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ED97" w14:textId="77777777" w:rsidR="00933394" w:rsidRDefault="00933394" w:rsidP="00DA527C"/>
    <w:p w14:paraId="656F9411" w14:textId="77777777" w:rsidR="00933394" w:rsidRDefault="00933394" w:rsidP="00DA527C"/>
    <w:p w14:paraId="049044B1" w14:textId="77777777" w:rsidR="00933394" w:rsidRDefault="00933394" w:rsidP="00DA527C"/>
    <w:p w14:paraId="2DA7FF16" w14:textId="4B3529BF" w:rsidR="00933394" w:rsidRPr="00933394" w:rsidRDefault="00184B98" w:rsidP="00933394">
      <w:pPr>
        <w:pStyle w:val="Heading1"/>
      </w:pPr>
      <w:r w:rsidRPr="00184B98">
        <w:t>Trailblazer Deprivation Fellowship Scheme</w:t>
      </w:r>
    </w:p>
    <w:p w14:paraId="20F1BF18" w14:textId="76937413" w:rsidR="00933394" w:rsidRPr="00933394" w:rsidRDefault="00184B98" w:rsidP="00933394">
      <w:pPr>
        <w:pStyle w:val="Heading2"/>
      </w:pPr>
      <w:r>
        <w:t>Expression of Interest Form (</w:t>
      </w:r>
      <w:r w:rsidR="00187840">
        <w:t xml:space="preserve">Back-up) </w:t>
      </w:r>
      <w:r w:rsidR="00942073">
        <w:t>– Deadline 28/02/2021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1"/>
      </w:tblGrid>
      <w:tr w:rsidR="00187840" w14:paraId="657004C6" w14:textId="77777777" w:rsidTr="00187840">
        <w:tc>
          <w:tcPr>
            <w:tcW w:w="2547" w:type="dxa"/>
          </w:tcPr>
          <w:p w14:paraId="1A343E08" w14:textId="7ED24FCD" w:rsidR="00187840" w:rsidRDefault="00187840" w:rsidP="00933394">
            <w:r w:rsidRPr="00187840">
              <w:t>1. Provider organisation name</w:t>
            </w:r>
          </w:p>
        </w:tc>
        <w:tc>
          <w:tcPr>
            <w:tcW w:w="7641" w:type="dxa"/>
          </w:tcPr>
          <w:p w14:paraId="613C6809" w14:textId="77777777" w:rsidR="00187840" w:rsidRDefault="00187840" w:rsidP="00933394"/>
        </w:tc>
      </w:tr>
      <w:tr w:rsidR="00187840" w14:paraId="3F136D4E" w14:textId="77777777" w:rsidTr="00187840">
        <w:tc>
          <w:tcPr>
            <w:tcW w:w="2547" w:type="dxa"/>
          </w:tcPr>
          <w:p w14:paraId="1574022A" w14:textId="366B88FE" w:rsidR="00187840" w:rsidRDefault="00187840" w:rsidP="00933394">
            <w:r w:rsidRPr="00187840">
              <w:t>2. Practice code</w:t>
            </w:r>
          </w:p>
        </w:tc>
        <w:tc>
          <w:tcPr>
            <w:tcW w:w="7641" w:type="dxa"/>
          </w:tcPr>
          <w:p w14:paraId="1E83BDC2" w14:textId="77777777" w:rsidR="00187840" w:rsidRDefault="00187840" w:rsidP="00933394"/>
        </w:tc>
      </w:tr>
      <w:tr w:rsidR="00187840" w14:paraId="5ACA21E7" w14:textId="77777777" w:rsidTr="00187840">
        <w:tc>
          <w:tcPr>
            <w:tcW w:w="2547" w:type="dxa"/>
          </w:tcPr>
          <w:p w14:paraId="67551B28" w14:textId="1A36DAD3" w:rsidR="00187840" w:rsidRDefault="00187840" w:rsidP="00933394">
            <w:r>
              <w:t>3. CCG</w:t>
            </w:r>
          </w:p>
        </w:tc>
        <w:tc>
          <w:tcPr>
            <w:tcW w:w="7641" w:type="dxa"/>
          </w:tcPr>
          <w:p w14:paraId="46FFB4DB" w14:textId="77777777" w:rsidR="00187840" w:rsidRDefault="00187840" w:rsidP="00933394"/>
        </w:tc>
      </w:tr>
      <w:tr w:rsidR="00187840" w14:paraId="1FDA9AAE" w14:textId="77777777" w:rsidTr="00187840">
        <w:tc>
          <w:tcPr>
            <w:tcW w:w="2547" w:type="dxa"/>
          </w:tcPr>
          <w:p w14:paraId="17838DC9" w14:textId="2199BE0A" w:rsidR="00187840" w:rsidRDefault="00187840" w:rsidP="00933394">
            <w:r w:rsidRPr="00187840">
              <w:t>4. Contact name</w:t>
            </w:r>
          </w:p>
        </w:tc>
        <w:tc>
          <w:tcPr>
            <w:tcW w:w="7641" w:type="dxa"/>
          </w:tcPr>
          <w:p w14:paraId="2CE31CF4" w14:textId="77777777" w:rsidR="00187840" w:rsidRDefault="00187840" w:rsidP="00933394"/>
        </w:tc>
      </w:tr>
      <w:tr w:rsidR="00187840" w14:paraId="3F14CF5C" w14:textId="77777777" w:rsidTr="00187840">
        <w:tc>
          <w:tcPr>
            <w:tcW w:w="2547" w:type="dxa"/>
          </w:tcPr>
          <w:p w14:paraId="206CB71E" w14:textId="2C1926F0" w:rsidR="00187840" w:rsidRDefault="00187840" w:rsidP="00933394">
            <w:r w:rsidRPr="00187840">
              <w:t>5. Address</w:t>
            </w:r>
          </w:p>
        </w:tc>
        <w:tc>
          <w:tcPr>
            <w:tcW w:w="7641" w:type="dxa"/>
          </w:tcPr>
          <w:p w14:paraId="05B9AC54" w14:textId="77777777" w:rsidR="00187840" w:rsidRDefault="00187840" w:rsidP="00933394"/>
        </w:tc>
      </w:tr>
      <w:tr w:rsidR="00187840" w14:paraId="00E0B2E9" w14:textId="77777777" w:rsidTr="00187840">
        <w:tc>
          <w:tcPr>
            <w:tcW w:w="2547" w:type="dxa"/>
          </w:tcPr>
          <w:p w14:paraId="1C63C2C8" w14:textId="2DF1C752" w:rsidR="00187840" w:rsidRDefault="00187840" w:rsidP="00933394">
            <w:r w:rsidRPr="00187840">
              <w:t>6. Telephone</w:t>
            </w:r>
          </w:p>
        </w:tc>
        <w:tc>
          <w:tcPr>
            <w:tcW w:w="7641" w:type="dxa"/>
          </w:tcPr>
          <w:p w14:paraId="3A343BA3" w14:textId="77777777" w:rsidR="00187840" w:rsidRDefault="00187840" w:rsidP="00933394"/>
        </w:tc>
      </w:tr>
      <w:tr w:rsidR="00187840" w14:paraId="13D09CD3" w14:textId="77777777" w:rsidTr="00187840">
        <w:tc>
          <w:tcPr>
            <w:tcW w:w="2547" w:type="dxa"/>
          </w:tcPr>
          <w:p w14:paraId="473C4E30" w14:textId="76762EEE" w:rsidR="00187840" w:rsidRDefault="00187840" w:rsidP="00933394">
            <w:r w:rsidRPr="00187840">
              <w:t>7. Email for correspondence</w:t>
            </w:r>
          </w:p>
        </w:tc>
        <w:tc>
          <w:tcPr>
            <w:tcW w:w="7641" w:type="dxa"/>
          </w:tcPr>
          <w:p w14:paraId="6F907475" w14:textId="77777777" w:rsidR="00187840" w:rsidRDefault="00187840" w:rsidP="00933394"/>
        </w:tc>
      </w:tr>
      <w:tr w:rsidR="00187840" w14:paraId="4871020A" w14:textId="77777777" w:rsidTr="00187840">
        <w:tc>
          <w:tcPr>
            <w:tcW w:w="2547" w:type="dxa"/>
          </w:tcPr>
          <w:p w14:paraId="451D08EB" w14:textId="1EA7AB9E" w:rsidR="00187840" w:rsidRDefault="00187840" w:rsidP="00933394">
            <w:r w:rsidRPr="00187840">
              <w:t>8. CQC rating</w:t>
            </w:r>
          </w:p>
        </w:tc>
        <w:tc>
          <w:tcPr>
            <w:tcW w:w="7641" w:type="dxa"/>
          </w:tcPr>
          <w:p w14:paraId="05EBF70B" w14:textId="77777777" w:rsidR="00187840" w:rsidRDefault="00187840" w:rsidP="00933394"/>
        </w:tc>
      </w:tr>
      <w:tr w:rsidR="00187840" w14:paraId="403D7AC0" w14:textId="77777777" w:rsidTr="00187840">
        <w:tc>
          <w:tcPr>
            <w:tcW w:w="2547" w:type="dxa"/>
          </w:tcPr>
          <w:p w14:paraId="63227A89" w14:textId="21FDCCFF" w:rsidR="00187840" w:rsidRDefault="00187840" w:rsidP="00933394">
            <w:r w:rsidRPr="00187840">
              <w:t>8.a. Date of last CQC inspection</w:t>
            </w:r>
          </w:p>
        </w:tc>
        <w:tc>
          <w:tcPr>
            <w:tcW w:w="7641" w:type="dxa"/>
          </w:tcPr>
          <w:p w14:paraId="3CC3D7E0" w14:textId="77777777" w:rsidR="00187840" w:rsidRDefault="00187840" w:rsidP="00933394"/>
        </w:tc>
      </w:tr>
      <w:tr w:rsidR="00187840" w14:paraId="62F4E3A6" w14:textId="77777777" w:rsidTr="00187840">
        <w:tc>
          <w:tcPr>
            <w:tcW w:w="2547" w:type="dxa"/>
          </w:tcPr>
          <w:p w14:paraId="119AF171" w14:textId="23149424" w:rsidR="00187840" w:rsidRDefault="00187840" w:rsidP="00933394">
            <w:r w:rsidRPr="00187840">
              <w:t>9. Current educational activity within the practice</w:t>
            </w:r>
          </w:p>
        </w:tc>
        <w:tc>
          <w:tcPr>
            <w:tcW w:w="7641" w:type="dxa"/>
          </w:tcPr>
          <w:p w14:paraId="41E01F7F" w14:textId="77777777" w:rsidR="00187840" w:rsidRDefault="00187840" w:rsidP="00933394">
            <w:r>
              <w:t>Please delete as necessary:</w:t>
            </w:r>
          </w:p>
          <w:p w14:paraId="405997B0" w14:textId="77777777" w:rsidR="00187840" w:rsidRDefault="00187840" w:rsidP="00187840">
            <w:pPr>
              <w:pStyle w:val="ListParagraph"/>
              <w:numPr>
                <w:ilvl w:val="0"/>
                <w:numId w:val="1"/>
              </w:numPr>
            </w:pPr>
            <w:r>
              <w:t xml:space="preserve">GP Training </w:t>
            </w:r>
          </w:p>
          <w:p w14:paraId="40E4B69B" w14:textId="77777777" w:rsidR="00187840" w:rsidRDefault="00187840" w:rsidP="00187840">
            <w:pPr>
              <w:pStyle w:val="ListParagraph"/>
              <w:numPr>
                <w:ilvl w:val="0"/>
                <w:numId w:val="1"/>
              </w:numPr>
            </w:pPr>
            <w:r>
              <w:t>Foundation Year 2</w:t>
            </w:r>
          </w:p>
          <w:p w14:paraId="002D3FCA" w14:textId="6F4F54A1" w:rsidR="00187840" w:rsidRDefault="00187840" w:rsidP="00187840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  <w:tr w:rsidR="00187840" w14:paraId="79D064F3" w14:textId="77777777" w:rsidTr="00187840">
        <w:tc>
          <w:tcPr>
            <w:tcW w:w="2547" w:type="dxa"/>
          </w:tcPr>
          <w:p w14:paraId="7035E327" w14:textId="7931C9AF" w:rsidR="00187840" w:rsidRDefault="00187840" w:rsidP="00933394">
            <w:r w:rsidRPr="00187840">
              <w:t>9.a. If you selected Other, please specify:</w:t>
            </w:r>
          </w:p>
        </w:tc>
        <w:tc>
          <w:tcPr>
            <w:tcW w:w="7641" w:type="dxa"/>
          </w:tcPr>
          <w:p w14:paraId="5E583AB0" w14:textId="77777777" w:rsidR="00187840" w:rsidRDefault="00187840" w:rsidP="00933394"/>
        </w:tc>
      </w:tr>
      <w:tr w:rsidR="00187840" w14:paraId="0FA6325C" w14:textId="77777777" w:rsidTr="00942073">
        <w:trPr>
          <w:trHeight w:val="1232"/>
        </w:trPr>
        <w:tc>
          <w:tcPr>
            <w:tcW w:w="2547" w:type="dxa"/>
          </w:tcPr>
          <w:p w14:paraId="5A44B870" w14:textId="77777777" w:rsidR="00187840" w:rsidRDefault="00187840" w:rsidP="00933394">
            <w:r w:rsidRPr="00187840">
              <w:t xml:space="preserve">10. Please give a brief account of your patient </w:t>
            </w:r>
            <w:proofErr w:type="gramStart"/>
            <w:r w:rsidRPr="00187840">
              <w:t>population</w:t>
            </w:r>
            <w:proofErr w:type="gramEnd"/>
          </w:p>
          <w:p w14:paraId="430A4D2F" w14:textId="77777777" w:rsidR="00187840" w:rsidRDefault="00187840" w:rsidP="00933394"/>
          <w:p w14:paraId="154E15E6" w14:textId="77777777" w:rsidR="00187840" w:rsidRDefault="00187840" w:rsidP="00933394"/>
          <w:p w14:paraId="4ABDB783" w14:textId="7D3FD7FE" w:rsidR="00187840" w:rsidRDefault="00187840" w:rsidP="00933394"/>
        </w:tc>
        <w:tc>
          <w:tcPr>
            <w:tcW w:w="7641" w:type="dxa"/>
          </w:tcPr>
          <w:p w14:paraId="6B35F288" w14:textId="77777777" w:rsidR="00187840" w:rsidRDefault="00187840" w:rsidP="00933394"/>
        </w:tc>
      </w:tr>
      <w:tr w:rsidR="00187840" w14:paraId="3629D53F" w14:textId="77777777" w:rsidTr="00187840">
        <w:tc>
          <w:tcPr>
            <w:tcW w:w="2547" w:type="dxa"/>
          </w:tcPr>
          <w:p w14:paraId="75E6BD13" w14:textId="3F51C7F5" w:rsidR="00187840" w:rsidRDefault="00187840" w:rsidP="00933394">
            <w:r w:rsidRPr="00187840">
              <w:t>11. Do you have a name of a fellow?</w:t>
            </w:r>
          </w:p>
        </w:tc>
        <w:tc>
          <w:tcPr>
            <w:tcW w:w="7641" w:type="dxa"/>
          </w:tcPr>
          <w:p w14:paraId="2FF070F3" w14:textId="77777777" w:rsidR="00187840" w:rsidRDefault="00187840" w:rsidP="00933394"/>
        </w:tc>
      </w:tr>
      <w:tr w:rsidR="00187840" w14:paraId="799F5CB8" w14:textId="77777777" w:rsidTr="00187840">
        <w:tc>
          <w:tcPr>
            <w:tcW w:w="2547" w:type="dxa"/>
          </w:tcPr>
          <w:p w14:paraId="7DE6A9D9" w14:textId="5D2CA198" w:rsidR="00187840" w:rsidRDefault="00187840" w:rsidP="00933394">
            <w:r w:rsidRPr="00187840">
              <w:t>12. Fellow's email address</w:t>
            </w:r>
          </w:p>
        </w:tc>
        <w:tc>
          <w:tcPr>
            <w:tcW w:w="7641" w:type="dxa"/>
          </w:tcPr>
          <w:p w14:paraId="150EF37A" w14:textId="77777777" w:rsidR="00187840" w:rsidRDefault="00187840" w:rsidP="00933394"/>
        </w:tc>
      </w:tr>
      <w:tr w:rsidR="00187840" w14:paraId="75B6330B" w14:textId="77777777" w:rsidTr="00187840">
        <w:tc>
          <w:tcPr>
            <w:tcW w:w="2547" w:type="dxa"/>
          </w:tcPr>
          <w:p w14:paraId="18A594A1" w14:textId="263EA28A" w:rsidR="00187840" w:rsidRDefault="00187840" w:rsidP="00933394">
            <w:r w:rsidRPr="00187840">
              <w:t>13. How long have they been employed with you (need to be first five years)</w:t>
            </w:r>
          </w:p>
        </w:tc>
        <w:tc>
          <w:tcPr>
            <w:tcW w:w="7641" w:type="dxa"/>
          </w:tcPr>
          <w:p w14:paraId="2343A8FA" w14:textId="77777777" w:rsidR="00187840" w:rsidRDefault="00187840" w:rsidP="00933394"/>
        </w:tc>
      </w:tr>
      <w:tr w:rsidR="00187840" w14:paraId="1FA6B91D" w14:textId="77777777" w:rsidTr="00187840">
        <w:tc>
          <w:tcPr>
            <w:tcW w:w="2547" w:type="dxa"/>
          </w:tcPr>
          <w:p w14:paraId="69D11DFC" w14:textId="6D0F696C" w:rsidR="00187840" w:rsidRDefault="00187840" w:rsidP="00933394">
            <w:r w:rsidRPr="00187840">
              <w:t>14. Is the fellow available to attend the teaching sessions which will be run on Fridays?</w:t>
            </w:r>
          </w:p>
        </w:tc>
        <w:tc>
          <w:tcPr>
            <w:tcW w:w="7641" w:type="dxa"/>
          </w:tcPr>
          <w:p w14:paraId="16784975" w14:textId="77777777" w:rsidR="00187840" w:rsidRDefault="00187840" w:rsidP="00933394"/>
        </w:tc>
      </w:tr>
    </w:tbl>
    <w:p w14:paraId="2CCDBE40" w14:textId="77777777" w:rsidR="00933394" w:rsidRPr="001F0FE1" w:rsidRDefault="00933394" w:rsidP="00933394"/>
    <w:p w14:paraId="6C08713E" w14:textId="10F523A6" w:rsidR="00933394" w:rsidRDefault="00187840" w:rsidP="00933394">
      <w:r>
        <w:t xml:space="preserve">Further details: </w:t>
      </w:r>
      <w:hyperlink r:id="rId8" w:history="1">
        <w:r w:rsidRPr="00C96223">
          <w:rPr>
            <w:rStyle w:val="Hyperlink"/>
          </w:rPr>
          <w:t>https://heeoe.hee.nhs.uk/general_practice/trailblazer-deprivation-fellowships</w:t>
        </w:r>
      </w:hyperlink>
    </w:p>
    <w:p w14:paraId="6445BF66" w14:textId="1EF4B096" w:rsidR="00187840" w:rsidRDefault="00187840" w:rsidP="00933394"/>
    <w:p w14:paraId="2C273845" w14:textId="35E74989" w:rsidR="00187840" w:rsidRDefault="00187840" w:rsidP="00933394">
      <w:r>
        <w:t xml:space="preserve">Please submit form to: </w:t>
      </w:r>
      <w:hyperlink r:id="rId9" w:history="1">
        <w:r w:rsidRPr="00C96223">
          <w:rPr>
            <w:rStyle w:val="Hyperlink"/>
          </w:rPr>
          <w:t>primarycare.eoe@hee.nhs.uk</w:t>
        </w:r>
      </w:hyperlink>
      <w:r>
        <w:t xml:space="preserve"> </w:t>
      </w:r>
    </w:p>
    <w:p w14:paraId="1C1AC577" w14:textId="77777777" w:rsidR="00933394" w:rsidRPr="00DA527C" w:rsidRDefault="00933394" w:rsidP="00DA527C"/>
    <w:sectPr w:rsidR="00933394" w:rsidRPr="00DA527C" w:rsidSect="00933394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CC5C" w14:textId="77777777" w:rsidR="00275346" w:rsidRDefault="00275346" w:rsidP="00AC72FD">
      <w:r>
        <w:separator/>
      </w:r>
    </w:p>
  </w:endnote>
  <w:endnote w:type="continuationSeparator" w:id="0">
    <w:p w14:paraId="3603BE7F" w14:textId="77777777" w:rsidR="00275346" w:rsidRDefault="0027534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2BD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3EE0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A651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12C15A2E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3FD1" w14:textId="77777777" w:rsidR="00275346" w:rsidRDefault="00275346" w:rsidP="00AC72FD">
      <w:r>
        <w:separator/>
      </w:r>
    </w:p>
  </w:footnote>
  <w:footnote w:type="continuationSeparator" w:id="0">
    <w:p w14:paraId="63C32E0B" w14:textId="77777777" w:rsidR="00275346" w:rsidRDefault="0027534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07ED" w14:textId="77777777"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2981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14D7536" wp14:editId="739678E6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73480"/>
    <w:multiLevelType w:val="hybridMultilevel"/>
    <w:tmpl w:val="AA32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98"/>
    <w:rsid w:val="001265A7"/>
    <w:rsid w:val="00184133"/>
    <w:rsid w:val="00184B98"/>
    <w:rsid w:val="00187840"/>
    <w:rsid w:val="001D4F3A"/>
    <w:rsid w:val="0025038D"/>
    <w:rsid w:val="00275346"/>
    <w:rsid w:val="002D6889"/>
    <w:rsid w:val="002E49BA"/>
    <w:rsid w:val="007F2CB8"/>
    <w:rsid w:val="00832F64"/>
    <w:rsid w:val="00861C74"/>
    <w:rsid w:val="00906015"/>
    <w:rsid w:val="0091039C"/>
    <w:rsid w:val="00933394"/>
    <w:rsid w:val="00942073"/>
    <w:rsid w:val="009D32F5"/>
    <w:rsid w:val="009E2641"/>
    <w:rsid w:val="00A030ED"/>
    <w:rsid w:val="00A41F17"/>
    <w:rsid w:val="00A76867"/>
    <w:rsid w:val="00AC72FD"/>
    <w:rsid w:val="00AD3004"/>
    <w:rsid w:val="00B44DC5"/>
    <w:rsid w:val="00CA7EEA"/>
    <w:rsid w:val="00DA527C"/>
    <w:rsid w:val="00DF6A80"/>
    <w:rsid w:val="00E84AB2"/>
    <w:rsid w:val="00ED2809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75E55"/>
  <w14:defaultImageDpi w14:val="300"/>
  <w15:docId w15:val="{892F505F-FD31-4CD8-9065-5C2E694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eoe.hee.nhs.uk/general_practice/trailblazer-deprivation-fellowship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ycare.eoe@hee.nhs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holland\OneDrive%20-%20Health%20Education%20England\H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FF280-DB10-4EE8-B079-68D68B0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Template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Holland</dc:creator>
  <cp:lastModifiedBy>Robin Holland</cp:lastModifiedBy>
  <cp:revision>3</cp:revision>
  <dcterms:created xsi:type="dcterms:W3CDTF">2021-02-25T15:03:00Z</dcterms:created>
  <dcterms:modified xsi:type="dcterms:W3CDTF">2021-02-25T15:10:00Z</dcterms:modified>
</cp:coreProperties>
</file>