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E226" w14:textId="77777777" w:rsidR="00727CC9" w:rsidRDefault="00727CC9" w:rsidP="00727CC9">
      <w:pPr>
        <w:keepNext/>
        <w:keepLines/>
        <w:spacing w:after="200"/>
        <w:jc w:val="center"/>
        <w:outlineLvl w:val="0"/>
        <w:rPr>
          <w:rFonts w:eastAsia="MS Gothic"/>
          <w:b/>
          <w:bCs/>
          <w:color w:val="A00054"/>
          <w:sz w:val="40"/>
          <w:szCs w:val="32"/>
        </w:rPr>
      </w:pPr>
    </w:p>
    <w:p w14:paraId="0564554C" w14:textId="219CE3AE" w:rsidR="000F1A77" w:rsidRDefault="00727CC9" w:rsidP="00727CC9">
      <w:pPr>
        <w:keepNext/>
        <w:keepLines/>
        <w:spacing w:after="200"/>
        <w:jc w:val="center"/>
        <w:outlineLvl w:val="0"/>
        <w:rPr>
          <w:rFonts w:eastAsia="MS Gothic"/>
          <w:b/>
          <w:bCs/>
          <w:color w:val="A00054"/>
          <w:sz w:val="40"/>
          <w:szCs w:val="32"/>
        </w:rPr>
      </w:pPr>
      <w:r>
        <w:rPr>
          <w:rFonts w:eastAsia="MS Gothic"/>
          <w:b/>
          <w:bCs/>
          <w:color w:val="A00054"/>
          <w:sz w:val="40"/>
          <w:szCs w:val="32"/>
        </w:rPr>
        <w:t xml:space="preserve">Supporting statement </w:t>
      </w:r>
    </w:p>
    <w:p w14:paraId="409905E0" w14:textId="49833B04" w:rsidR="00727CC9" w:rsidRDefault="00727CC9" w:rsidP="00727CC9">
      <w:pPr>
        <w:keepNext/>
        <w:keepLines/>
        <w:spacing w:after="200"/>
        <w:jc w:val="center"/>
        <w:outlineLvl w:val="0"/>
        <w:rPr>
          <w:rFonts w:eastAsia="MS Gothic"/>
          <w:b/>
          <w:bCs/>
          <w:color w:val="A00054"/>
          <w:sz w:val="40"/>
          <w:szCs w:val="32"/>
        </w:rPr>
      </w:pPr>
    </w:p>
    <w:p w14:paraId="356146FA" w14:textId="53A641C3" w:rsidR="00727CC9" w:rsidRDefault="00727CC9" w:rsidP="00727CC9">
      <w:pPr>
        <w:rPr>
          <w:lang w:val="en-US"/>
        </w:rPr>
      </w:pPr>
      <w:r>
        <w:rPr>
          <w:lang w:val="en-US"/>
        </w:rPr>
        <w:t>To Whom It May Concern</w:t>
      </w:r>
    </w:p>
    <w:p w14:paraId="2C35A93D" w14:textId="77777777" w:rsidR="00876E87" w:rsidRDefault="00876E87" w:rsidP="00727CC9">
      <w:pPr>
        <w:rPr>
          <w:lang w:val="en-US"/>
        </w:rPr>
      </w:pPr>
    </w:p>
    <w:p w14:paraId="03DAEA13" w14:textId="77777777" w:rsidR="00727CC9" w:rsidRDefault="00727CC9" w:rsidP="00727CC9">
      <w:pPr>
        <w:rPr>
          <w:lang w:val="en-US"/>
        </w:rPr>
      </w:pPr>
    </w:p>
    <w:p w14:paraId="3BDB21C5" w14:textId="67E6F94F" w:rsidR="003B0C16" w:rsidRDefault="00727CC9" w:rsidP="00876E87">
      <w:pPr>
        <w:jc w:val="both"/>
        <w:rPr>
          <w:lang w:val="en-US"/>
        </w:rPr>
      </w:pPr>
      <w:r>
        <w:rPr>
          <w:lang w:val="en-US"/>
        </w:rPr>
        <w:t xml:space="preserve">I </w:t>
      </w:r>
      <w:r w:rsidR="003B0C16">
        <w:rPr>
          <w:lang w:val="en-US"/>
        </w:rPr>
        <w:t xml:space="preserve">am writing to confirm that I support Dr…………………………………………… application for the postgraduate certificate in medical education. </w:t>
      </w:r>
    </w:p>
    <w:p w14:paraId="01CC09C1" w14:textId="77777777" w:rsidR="003B0C16" w:rsidRDefault="003B0C16" w:rsidP="00876E87">
      <w:pPr>
        <w:jc w:val="both"/>
        <w:rPr>
          <w:lang w:val="en-US"/>
        </w:rPr>
      </w:pPr>
    </w:p>
    <w:p w14:paraId="5A061B0A" w14:textId="6156A105" w:rsidR="003B0C16" w:rsidRDefault="003B0C16" w:rsidP="00876E87">
      <w:pPr>
        <w:jc w:val="both"/>
        <w:rPr>
          <w:lang w:val="en-US"/>
        </w:rPr>
      </w:pPr>
      <w:proofErr w:type="gramStart"/>
      <w:r>
        <w:rPr>
          <w:lang w:val="en-US"/>
        </w:rPr>
        <w:t>Dr  …</w:t>
      </w:r>
      <w:proofErr w:type="gramEnd"/>
      <w:r>
        <w:rPr>
          <w:lang w:val="en-US"/>
        </w:rPr>
        <w:t>……………………………………………..</w:t>
      </w:r>
      <w:r w:rsidR="00727CC9">
        <w:rPr>
          <w:lang w:val="en-US"/>
        </w:rPr>
        <w:t xml:space="preserve">is employed in a substantive </w:t>
      </w:r>
      <w:r>
        <w:rPr>
          <w:lang w:val="en-US"/>
        </w:rPr>
        <w:t>post</w:t>
      </w:r>
      <w:r w:rsidR="00727CC9">
        <w:rPr>
          <w:lang w:val="en-US"/>
        </w:rPr>
        <w:t xml:space="preserve"> in the East of England</w:t>
      </w:r>
      <w:r>
        <w:rPr>
          <w:lang w:val="en-US"/>
        </w:rPr>
        <w:t xml:space="preserve"> in a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leading to a </w:t>
      </w:r>
      <w:proofErr w:type="spellStart"/>
      <w:r>
        <w:rPr>
          <w:lang w:val="en-US"/>
        </w:rPr>
        <w:t>CCT</w:t>
      </w:r>
      <w:proofErr w:type="spellEnd"/>
      <w:r>
        <w:rPr>
          <w:lang w:val="en-US"/>
        </w:rPr>
        <w:t xml:space="preserve"> </w:t>
      </w:r>
      <w:r w:rsidR="00F150C4">
        <w:rPr>
          <w:lang w:val="en-US"/>
        </w:rPr>
        <w:t>[</w:t>
      </w:r>
      <w:r w:rsidRPr="009021A8">
        <w:rPr>
          <w:i/>
          <w:iCs/>
          <w:lang w:val="en-US"/>
        </w:rPr>
        <w:t>insert NTN</w:t>
      </w:r>
      <w:r>
        <w:rPr>
          <w:lang w:val="en-US"/>
        </w:rPr>
        <w:t xml:space="preserve"> ………</w:t>
      </w:r>
      <w:r w:rsidR="00876E87">
        <w:rPr>
          <w:lang w:val="en-US"/>
        </w:rPr>
        <w:t>……………….</w:t>
      </w:r>
      <w:r w:rsidR="00F150C4">
        <w:rPr>
          <w:lang w:val="en-US"/>
        </w:rPr>
        <w:t>]</w:t>
      </w:r>
      <w:r>
        <w:rPr>
          <w:lang w:val="en-US"/>
        </w:rPr>
        <w:t xml:space="preserve">. </w:t>
      </w:r>
    </w:p>
    <w:p w14:paraId="67AFAB55" w14:textId="77777777" w:rsidR="003B0C16" w:rsidRDefault="003B0C16" w:rsidP="00876E87">
      <w:pPr>
        <w:jc w:val="both"/>
        <w:rPr>
          <w:lang w:val="en-US"/>
        </w:rPr>
      </w:pPr>
    </w:p>
    <w:p w14:paraId="295DEF72" w14:textId="159B6F29" w:rsidR="003B0C16" w:rsidRDefault="003B0C16" w:rsidP="00876E87">
      <w:pPr>
        <w:jc w:val="both"/>
        <w:rPr>
          <w:lang w:val="en-US"/>
        </w:rPr>
      </w:pPr>
      <w:r>
        <w:rPr>
          <w:lang w:val="en-US"/>
        </w:rPr>
        <w:t xml:space="preserve">He/She* will be given study leave and other support as required. </w:t>
      </w:r>
    </w:p>
    <w:p w14:paraId="09ACFFEC" w14:textId="77777777" w:rsidR="003B0C16" w:rsidRDefault="003B0C16" w:rsidP="00876E87">
      <w:pPr>
        <w:jc w:val="both"/>
        <w:rPr>
          <w:lang w:val="en-US"/>
        </w:rPr>
      </w:pPr>
    </w:p>
    <w:p w14:paraId="21FB5407" w14:textId="4C068601" w:rsidR="00727CC9" w:rsidRDefault="003B0C16" w:rsidP="00876E87">
      <w:pPr>
        <w:jc w:val="both"/>
        <w:rPr>
          <w:lang w:val="en-US"/>
        </w:rPr>
      </w:pPr>
      <w:r>
        <w:rPr>
          <w:lang w:val="en-US"/>
        </w:rPr>
        <w:t>[</w:t>
      </w:r>
      <w:r w:rsidRPr="009021A8">
        <w:rPr>
          <w:i/>
          <w:iCs/>
          <w:lang w:val="en-US"/>
        </w:rPr>
        <w:t>insert additional comments if appropriate</w:t>
      </w:r>
      <w:r w:rsidRPr="003B0C16">
        <w:rPr>
          <w:lang w:val="en-US"/>
        </w:rPr>
        <w:t>]</w:t>
      </w:r>
    </w:p>
    <w:p w14:paraId="636368C7" w14:textId="536C3992" w:rsidR="00727CC9" w:rsidRDefault="00727CC9" w:rsidP="00876E87">
      <w:pPr>
        <w:jc w:val="both"/>
        <w:rPr>
          <w:lang w:val="en-US"/>
        </w:rPr>
      </w:pPr>
    </w:p>
    <w:p w14:paraId="79E9806F" w14:textId="2D318B63" w:rsidR="00F150C4" w:rsidRDefault="00F150C4" w:rsidP="00876E87">
      <w:pPr>
        <w:jc w:val="both"/>
        <w:rPr>
          <w:lang w:val="en-US"/>
        </w:rPr>
      </w:pPr>
      <w:r>
        <w:rPr>
          <w:lang w:val="en-US"/>
        </w:rPr>
        <w:t xml:space="preserve">If you have any queries, please do not hesitate to contact me. </w:t>
      </w:r>
    </w:p>
    <w:p w14:paraId="17A2BF30" w14:textId="77777777" w:rsidR="00F150C4" w:rsidRDefault="00F150C4" w:rsidP="00876E87">
      <w:pPr>
        <w:jc w:val="both"/>
        <w:rPr>
          <w:lang w:val="en-US"/>
        </w:rPr>
      </w:pPr>
    </w:p>
    <w:p w14:paraId="6F2EDBEE" w14:textId="687B1F78" w:rsidR="00727CC9" w:rsidRDefault="003B0C16" w:rsidP="00727CC9">
      <w:pPr>
        <w:jc w:val="both"/>
        <w:rPr>
          <w:lang w:val="en-US"/>
        </w:rPr>
      </w:pPr>
      <w:r>
        <w:rPr>
          <w:lang w:val="en-US"/>
        </w:rPr>
        <w:t>Kind regards</w:t>
      </w:r>
    </w:p>
    <w:p w14:paraId="73B83B89" w14:textId="18C79DD9" w:rsidR="00727CC9" w:rsidRDefault="00727CC9" w:rsidP="00727CC9">
      <w:pPr>
        <w:jc w:val="both"/>
        <w:rPr>
          <w:lang w:val="en-US"/>
        </w:rPr>
      </w:pPr>
    </w:p>
    <w:p w14:paraId="3CFF5E9B" w14:textId="77777777" w:rsidR="00727CC9" w:rsidRDefault="00727CC9" w:rsidP="00727CC9">
      <w:pPr>
        <w:jc w:val="both"/>
        <w:rPr>
          <w:lang w:val="en-US"/>
        </w:rPr>
      </w:pPr>
    </w:p>
    <w:p w14:paraId="7DD0DD31" w14:textId="77777777" w:rsidR="00727CC9" w:rsidRDefault="00727CC9" w:rsidP="00727CC9">
      <w:pPr>
        <w:jc w:val="both"/>
        <w:rPr>
          <w:lang w:val="en-US"/>
        </w:rPr>
      </w:pPr>
      <w:bookmarkStart w:id="0" w:name="_GoBack"/>
      <w:bookmarkEnd w:id="0"/>
    </w:p>
    <w:p w14:paraId="50C2ACB1" w14:textId="77777777" w:rsidR="00727CC9" w:rsidRDefault="00727CC9" w:rsidP="00727CC9">
      <w:pPr>
        <w:rPr>
          <w:lang w:val="en-US"/>
        </w:rPr>
      </w:pPr>
    </w:p>
    <w:p w14:paraId="5767E0EF" w14:textId="571A6662" w:rsidR="00727CC9" w:rsidRDefault="00727CC9" w:rsidP="00727CC9">
      <w:pPr>
        <w:rPr>
          <w:lang w:val="en-US"/>
        </w:rPr>
      </w:pPr>
      <w:r>
        <w:rPr>
          <w:lang w:val="en-US"/>
        </w:rPr>
        <w:t>Training Programme Director</w:t>
      </w:r>
    </w:p>
    <w:p w14:paraId="472D1A79" w14:textId="24E5F22C" w:rsidR="00727CC9" w:rsidRDefault="00727CC9" w:rsidP="00727CC9">
      <w:pPr>
        <w:rPr>
          <w:lang w:val="en-US"/>
        </w:rPr>
      </w:pPr>
      <w:r>
        <w:rPr>
          <w:lang w:val="en-US"/>
        </w:rPr>
        <w:t>[</w:t>
      </w:r>
      <w:r w:rsidRPr="00B136A8">
        <w:rPr>
          <w:i/>
          <w:lang w:val="en-US"/>
        </w:rPr>
        <w:t>insert Trust/Programme here</w:t>
      </w:r>
      <w:r w:rsidR="00B136A8">
        <w:rPr>
          <w:lang w:val="en-US"/>
        </w:rPr>
        <w:t>]</w:t>
      </w:r>
    </w:p>
    <w:p w14:paraId="24883FA7" w14:textId="19FEAFF4" w:rsidR="003B0C16" w:rsidRDefault="003B0C16" w:rsidP="00727CC9">
      <w:pPr>
        <w:rPr>
          <w:lang w:val="en-US"/>
        </w:rPr>
      </w:pPr>
    </w:p>
    <w:p w14:paraId="5AB0E5A7" w14:textId="3E05E3AF" w:rsidR="003B0C16" w:rsidRPr="003B0C16" w:rsidRDefault="003B0C16" w:rsidP="003B0C16">
      <w:pPr>
        <w:rPr>
          <w:lang w:val="en-US"/>
        </w:rPr>
      </w:pPr>
      <w:r>
        <w:rPr>
          <w:lang w:val="en-US"/>
        </w:rPr>
        <w:t>* delete appropriate</w:t>
      </w:r>
    </w:p>
    <w:p w14:paraId="54BE04B6" w14:textId="77777777" w:rsidR="00727CC9" w:rsidRPr="00CA1B18" w:rsidRDefault="00727CC9" w:rsidP="00727CC9">
      <w:pPr>
        <w:rPr>
          <w:i/>
          <w:lang w:val="en-US"/>
        </w:rPr>
      </w:pPr>
    </w:p>
    <w:p w14:paraId="4A7BDDB9" w14:textId="72DD3D5D" w:rsidR="00727CC9" w:rsidRPr="003B0C16" w:rsidRDefault="00727CC9" w:rsidP="003B0C16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</w:p>
    <w:sectPr w:rsidR="00727CC9" w:rsidRPr="003B0C16" w:rsidSect="000F1A77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CBEE" w14:textId="77777777" w:rsidR="005C56A0" w:rsidRDefault="005C56A0" w:rsidP="00AC72FD">
      <w:r>
        <w:separator/>
      </w:r>
    </w:p>
  </w:endnote>
  <w:endnote w:type="continuationSeparator" w:id="0">
    <w:p w14:paraId="5864C324" w14:textId="77777777" w:rsidR="005C56A0" w:rsidRDefault="005C56A0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3FED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75073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58AE" w14:textId="77777777" w:rsidR="00ED2809" w:rsidRDefault="000D23F9" w:rsidP="00F401D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BC37F5" wp14:editId="61BB8BEB">
          <wp:simplePos x="0" y="0"/>
          <wp:positionH relativeFrom="column">
            <wp:posOffset>-89535</wp:posOffset>
          </wp:positionH>
          <wp:positionV relativeFrom="paragraph">
            <wp:posOffset>-299720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2F38F02" wp14:editId="04C23B5D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0" b="0"/>
          <wp:wrapNone/>
          <wp:docPr id="1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682B" w14:textId="77777777" w:rsidR="005C56A0" w:rsidRDefault="005C56A0" w:rsidP="00AC72FD">
      <w:r>
        <w:separator/>
      </w:r>
    </w:p>
  </w:footnote>
  <w:footnote w:type="continuationSeparator" w:id="0">
    <w:p w14:paraId="10F52403" w14:textId="77777777" w:rsidR="005C56A0" w:rsidRDefault="005C56A0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B567" w14:textId="77777777" w:rsidR="00ED2809" w:rsidRPr="000F1A77" w:rsidRDefault="000D23F9" w:rsidP="000F1A77">
    <w:pPr>
      <w:pStyle w:val="Header"/>
    </w:pPr>
    <w:r>
      <w:rPr>
        <w:noProof/>
      </w:rPr>
      <w:drawing>
        <wp:anchor distT="0" distB="252095" distL="114300" distR="114300" simplePos="0" relativeHeight="251656704" behindDoc="0" locked="0" layoutInCell="1" allowOverlap="1" wp14:anchorId="53036CF9" wp14:editId="45787F66">
          <wp:simplePos x="0" y="0"/>
          <wp:positionH relativeFrom="column">
            <wp:posOffset>3247390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3BE0"/>
    <w:multiLevelType w:val="hybridMultilevel"/>
    <w:tmpl w:val="97C4E6A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E462EF"/>
    <w:multiLevelType w:val="hybridMultilevel"/>
    <w:tmpl w:val="28F81ED0"/>
    <w:lvl w:ilvl="0" w:tplc="23C6D85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7919"/>
    <w:multiLevelType w:val="hybridMultilevel"/>
    <w:tmpl w:val="77824624"/>
    <w:lvl w:ilvl="0" w:tplc="E30E2F36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F9"/>
    <w:rsid w:val="00082F48"/>
    <w:rsid w:val="000D23F9"/>
    <w:rsid w:val="000F1A77"/>
    <w:rsid w:val="00184133"/>
    <w:rsid w:val="001D4F3A"/>
    <w:rsid w:val="0025038D"/>
    <w:rsid w:val="002D6889"/>
    <w:rsid w:val="002F097F"/>
    <w:rsid w:val="003000F6"/>
    <w:rsid w:val="003B0C16"/>
    <w:rsid w:val="004717FF"/>
    <w:rsid w:val="00517787"/>
    <w:rsid w:val="005C45F2"/>
    <w:rsid w:val="005C56A0"/>
    <w:rsid w:val="006A28C6"/>
    <w:rsid w:val="00727CC9"/>
    <w:rsid w:val="007B0A59"/>
    <w:rsid w:val="007F2CB8"/>
    <w:rsid w:val="00832F64"/>
    <w:rsid w:val="00855FD0"/>
    <w:rsid w:val="00861C74"/>
    <w:rsid w:val="00876E87"/>
    <w:rsid w:val="008B62EC"/>
    <w:rsid w:val="008D228D"/>
    <w:rsid w:val="009021A8"/>
    <w:rsid w:val="00906015"/>
    <w:rsid w:val="0091039C"/>
    <w:rsid w:val="009E2641"/>
    <w:rsid w:val="00A34976"/>
    <w:rsid w:val="00A625A8"/>
    <w:rsid w:val="00A76867"/>
    <w:rsid w:val="00AB72E0"/>
    <w:rsid w:val="00AC72FD"/>
    <w:rsid w:val="00AD3004"/>
    <w:rsid w:val="00B02E89"/>
    <w:rsid w:val="00B136A8"/>
    <w:rsid w:val="00B44DC5"/>
    <w:rsid w:val="00BB6655"/>
    <w:rsid w:val="00BC6C62"/>
    <w:rsid w:val="00CA1B18"/>
    <w:rsid w:val="00D948FC"/>
    <w:rsid w:val="00DA527C"/>
    <w:rsid w:val="00E0540D"/>
    <w:rsid w:val="00ED2809"/>
    <w:rsid w:val="00F150C4"/>
    <w:rsid w:val="00F401DD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5BF928"/>
  <w14:defaultImageDpi w14:val="300"/>
  <w15:docId w15:val="{822BA899-3E61-4272-AC9E-EB6A68C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cholson\Downloads\Agenda+template+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C85CA-E255-4DF9-9586-709DC384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Agenda+template+(1)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 Chloe</dc:creator>
  <cp:lastModifiedBy>Kasia Calka</cp:lastModifiedBy>
  <cp:revision>10</cp:revision>
  <dcterms:created xsi:type="dcterms:W3CDTF">2019-01-31T11:45:00Z</dcterms:created>
  <dcterms:modified xsi:type="dcterms:W3CDTF">2019-08-16T08:29:00Z</dcterms:modified>
</cp:coreProperties>
</file>