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E226" w14:textId="77777777" w:rsidR="00727CC9" w:rsidRDefault="00727CC9" w:rsidP="00727CC9">
      <w:pPr>
        <w:keepNext/>
        <w:keepLines/>
        <w:spacing w:after="200"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p w14:paraId="0564554C" w14:textId="2BDD32CE" w:rsidR="000F1A77" w:rsidRDefault="00727CC9" w:rsidP="00727CC9">
      <w:pPr>
        <w:keepNext/>
        <w:keepLines/>
        <w:spacing w:after="200"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  <w:r>
        <w:rPr>
          <w:rFonts w:eastAsia="MS Gothic"/>
          <w:b/>
          <w:bCs/>
          <w:color w:val="A00054"/>
          <w:sz w:val="40"/>
          <w:szCs w:val="32"/>
        </w:rPr>
        <w:t xml:space="preserve">Supporting statement for </w:t>
      </w:r>
      <w:proofErr w:type="spellStart"/>
      <w:r>
        <w:rPr>
          <w:rFonts w:eastAsia="MS Gothic"/>
          <w:b/>
          <w:bCs/>
          <w:color w:val="A00054"/>
          <w:sz w:val="40"/>
          <w:szCs w:val="32"/>
        </w:rPr>
        <w:t>HEI</w:t>
      </w:r>
      <w:proofErr w:type="spellEnd"/>
      <w:r>
        <w:rPr>
          <w:rFonts w:eastAsia="MS Gothic"/>
          <w:b/>
          <w:bCs/>
          <w:color w:val="A00054"/>
          <w:sz w:val="40"/>
          <w:szCs w:val="32"/>
        </w:rPr>
        <w:t xml:space="preserve"> days</w:t>
      </w:r>
    </w:p>
    <w:p w14:paraId="409905E0" w14:textId="49833B04" w:rsidR="00727CC9" w:rsidRDefault="00727CC9" w:rsidP="00727CC9">
      <w:pPr>
        <w:keepNext/>
        <w:keepLines/>
        <w:spacing w:after="200"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p w14:paraId="356146FA" w14:textId="2C4F9384" w:rsidR="00727CC9" w:rsidRDefault="00727CC9" w:rsidP="00727CC9">
      <w:pPr>
        <w:rPr>
          <w:lang w:val="en-US"/>
        </w:rPr>
      </w:pPr>
      <w:r>
        <w:rPr>
          <w:lang w:val="en-US"/>
        </w:rPr>
        <w:t>To Whom It May Concern</w:t>
      </w:r>
    </w:p>
    <w:p w14:paraId="03DAEA13" w14:textId="77777777" w:rsidR="00727CC9" w:rsidRDefault="00727CC9" w:rsidP="00727CC9">
      <w:pPr>
        <w:rPr>
          <w:lang w:val="en-US"/>
        </w:rPr>
      </w:pPr>
    </w:p>
    <w:p w14:paraId="6FECB84A" w14:textId="53FEEE9E" w:rsidR="00727CC9" w:rsidRDefault="00727CC9" w:rsidP="00727CC9">
      <w:pPr>
        <w:jc w:val="both"/>
        <w:rPr>
          <w:lang w:val="en-US"/>
        </w:rPr>
      </w:pPr>
      <w:r>
        <w:rPr>
          <w:lang w:val="en-US"/>
        </w:rPr>
        <w:t xml:space="preserve">I confirm that ………………………………………………………………………………… is employed in a substantive position in the East of England, has a role in the supervision of junior doctors and/or* other healthcare professionals in training and is entitled to attend </w:t>
      </w:r>
      <w:proofErr w:type="spellStart"/>
      <w:r>
        <w:rPr>
          <w:lang w:val="en-US"/>
        </w:rPr>
        <w:t>HEEoE</w:t>
      </w:r>
      <w:proofErr w:type="spellEnd"/>
      <w:r>
        <w:rPr>
          <w:lang w:val="en-US"/>
        </w:rPr>
        <w:t xml:space="preserve"> faculty development training free of charge.</w:t>
      </w:r>
    </w:p>
    <w:p w14:paraId="339AC832" w14:textId="77777777" w:rsidR="00727CC9" w:rsidRDefault="00727CC9" w:rsidP="00727CC9">
      <w:pPr>
        <w:jc w:val="both"/>
        <w:rPr>
          <w:lang w:val="en-US"/>
        </w:rPr>
      </w:pPr>
    </w:p>
    <w:p w14:paraId="6766D60F" w14:textId="3AE614BE" w:rsidR="00727CC9" w:rsidRDefault="00727CC9" w:rsidP="00727CC9">
      <w:pPr>
        <w:jc w:val="both"/>
        <w:rPr>
          <w:lang w:val="en-US"/>
        </w:rPr>
      </w:pPr>
      <w:r>
        <w:rPr>
          <w:lang w:val="en-US"/>
        </w:rPr>
        <w:t xml:space="preserve">I support their application to attend this </w:t>
      </w:r>
      <w:proofErr w:type="spellStart"/>
      <w:r>
        <w:rPr>
          <w:lang w:val="en-US"/>
        </w:rPr>
        <w:t>HEEoE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HEE</w:t>
      </w:r>
      <w:proofErr w:type="spellEnd"/>
      <w:r>
        <w:rPr>
          <w:lang w:val="en-US"/>
        </w:rPr>
        <w:t xml:space="preserve">* training for their development as an educator. </w:t>
      </w:r>
    </w:p>
    <w:p w14:paraId="21FB5407" w14:textId="77777777" w:rsidR="00727CC9" w:rsidRDefault="00727CC9" w:rsidP="00727CC9">
      <w:pPr>
        <w:jc w:val="both"/>
        <w:rPr>
          <w:lang w:val="en-US"/>
        </w:rPr>
      </w:pPr>
    </w:p>
    <w:p w14:paraId="636368C7" w14:textId="77777777" w:rsidR="00727CC9" w:rsidRDefault="00727CC9" w:rsidP="00727CC9">
      <w:pPr>
        <w:jc w:val="both"/>
        <w:rPr>
          <w:lang w:val="en-US"/>
        </w:rPr>
      </w:pPr>
    </w:p>
    <w:p w14:paraId="6F2EDBEE" w14:textId="41D354A7" w:rsidR="00727CC9" w:rsidRDefault="00727CC9" w:rsidP="00727CC9">
      <w:pPr>
        <w:jc w:val="both"/>
        <w:rPr>
          <w:lang w:val="en-US"/>
        </w:rPr>
      </w:pPr>
      <w:r>
        <w:rPr>
          <w:lang w:val="en-US"/>
        </w:rPr>
        <w:t>Yours truly</w:t>
      </w:r>
    </w:p>
    <w:p w14:paraId="73B83B89" w14:textId="18C79DD9" w:rsidR="00727CC9" w:rsidRDefault="00727CC9" w:rsidP="00727CC9">
      <w:pPr>
        <w:jc w:val="both"/>
        <w:rPr>
          <w:lang w:val="en-US"/>
        </w:rPr>
      </w:pPr>
    </w:p>
    <w:p w14:paraId="3CFF5E9B" w14:textId="77777777" w:rsidR="00727CC9" w:rsidRDefault="00727CC9" w:rsidP="00727CC9">
      <w:pPr>
        <w:jc w:val="both"/>
        <w:rPr>
          <w:lang w:val="en-US"/>
        </w:rPr>
      </w:pPr>
    </w:p>
    <w:p w14:paraId="7DD0DD31" w14:textId="77777777" w:rsidR="00727CC9" w:rsidRDefault="00727CC9" w:rsidP="00727CC9">
      <w:pPr>
        <w:jc w:val="both"/>
        <w:rPr>
          <w:lang w:val="en-US"/>
        </w:rPr>
      </w:pPr>
    </w:p>
    <w:p w14:paraId="50C2ACB1" w14:textId="77777777" w:rsidR="00727CC9" w:rsidRDefault="00727CC9" w:rsidP="00727CC9">
      <w:pPr>
        <w:rPr>
          <w:lang w:val="en-US"/>
        </w:rPr>
      </w:pPr>
    </w:p>
    <w:p w14:paraId="5767E0EF" w14:textId="11B026F2" w:rsidR="00727CC9" w:rsidRDefault="00727CC9" w:rsidP="00727CC9">
      <w:pPr>
        <w:rPr>
          <w:lang w:val="en-US"/>
        </w:rPr>
      </w:pPr>
      <w:r>
        <w:rPr>
          <w:lang w:val="en-US"/>
        </w:rPr>
        <w:t>Director of Medical Education/ Training Programme Director</w:t>
      </w:r>
      <w:r w:rsidR="001A76BD">
        <w:rPr>
          <w:lang w:val="en-US"/>
        </w:rPr>
        <w:t>/ Medical Education Manager</w:t>
      </w:r>
    </w:p>
    <w:p w14:paraId="472D1A79" w14:textId="2DD2BD26" w:rsidR="00727CC9" w:rsidRDefault="00727CC9" w:rsidP="00727CC9">
      <w:pPr>
        <w:rPr>
          <w:lang w:val="en-US"/>
        </w:rPr>
      </w:pPr>
      <w:r>
        <w:rPr>
          <w:lang w:val="en-US"/>
        </w:rPr>
        <w:t>[</w:t>
      </w:r>
      <w:r w:rsidRPr="00B136A8">
        <w:rPr>
          <w:i/>
          <w:lang w:val="en-US"/>
        </w:rPr>
        <w:t>insert Trust/Programme here</w:t>
      </w:r>
      <w:r w:rsidR="00B136A8">
        <w:rPr>
          <w:lang w:val="en-US"/>
        </w:rPr>
        <w:t>]</w:t>
      </w:r>
    </w:p>
    <w:p w14:paraId="08AF2D3B" w14:textId="4366DC6B" w:rsidR="001A76BD" w:rsidRDefault="001A76BD" w:rsidP="00727CC9">
      <w:pPr>
        <w:rPr>
          <w:lang w:val="en-US"/>
        </w:rPr>
      </w:pPr>
    </w:p>
    <w:p w14:paraId="5C22C03F" w14:textId="77777777" w:rsidR="001A76BD" w:rsidRDefault="001A76BD" w:rsidP="00727CC9">
      <w:pPr>
        <w:rPr>
          <w:lang w:val="en-US"/>
        </w:rPr>
      </w:pPr>
      <w:bookmarkStart w:id="0" w:name="_GoBack"/>
      <w:bookmarkEnd w:id="0"/>
    </w:p>
    <w:p w14:paraId="54BE04B6" w14:textId="77777777" w:rsidR="00727CC9" w:rsidRPr="00CA1B18" w:rsidRDefault="00727CC9" w:rsidP="00727CC9">
      <w:pPr>
        <w:rPr>
          <w:i/>
          <w:lang w:val="en-US"/>
        </w:rPr>
      </w:pPr>
    </w:p>
    <w:p w14:paraId="285D7225" w14:textId="77B77986" w:rsidR="00727CC9" w:rsidRPr="00CA1B18" w:rsidRDefault="00727CC9" w:rsidP="00727CC9">
      <w:pPr>
        <w:rPr>
          <w:i/>
          <w:lang w:val="en-US"/>
        </w:rPr>
      </w:pPr>
      <w:r w:rsidRPr="00CA1B18">
        <w:rPr>
          <w:i/>
          <w:lang w:val="en-US"/>
        </w:rPr>
        <w:t>*Delete as appropriate</w:t>
      </w:r>
    </w:p>
    <w:p w14:paraId="4A7BDDB9" w14:textId="77777777" w:rsidR="00727CC9" w:rsidRPr="00E9765A" w:rsidRDefault="00727CC9" w:rsidP="00727CC9">
      <w:pPr>
        <w:keepNext/>
        <w:keepLines/>
        <w:spacing w:after="200"/>
        <w:jc w:val="center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sectPr w:rsidR="00727CC9" w:rsidRPr="00E9765A" w:rsidSect="000F1A77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CBEE" w14:textId="77777777" w:rsidR="005C56A0" w:rsidRDefault="005C56A0" w:rsidP="00AC72FD">
      <w:r>
        <w:separator/>
      </w:r>
    </w:p>
  </w:endnote>
  <w:endnote w:type="continuationSeparator" w:id="0">
    <w:p w14:paraId="5864C324" w14:textId="77777777" w:rsidR="005C56A0" w:rsidRDefault="005C56A0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3FED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375073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58AE" w14:textId="77777777" w:rsidR="00ED2809" w:rsidRDefault="000D23F9" w:rsidP="00F401D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BC37F5" wp14:editId="61BB8BEB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2F38F02" wp14:editId="04C23B5D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682B" w14:textId="77777777" w:rsidR="005C56A0" w:rsidRDefault="005C56A0" w:rsidP="00AC72FD">
      <w:r>
        <w:separator/>
      </w:r>
    </w:p>
  </w:footnote>
  <w:footnote w:type="continuationSeparator" w:id="0">
    <w:p w14:paraId="10F52403" w14:textId="77777777" w:rsidR="005C56A0" w:rsidRDefault="005C56A0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B567" w14:textId="77777777" w:rsidR="00ED2809" w:rsidRPr="000F1A77" w:rsidRDefault="000D23F9" w:rsidP="000F1A77">
    <w:pPr>
      <w:pStyle w:val="Header"/>
    </w:pPr>
    <w:r>
      <w:rPr>
        <w:noProof/>
      </w:rPr>
      <w:drawing>
        <wp:anchor distT="0" distB="252095" distL="114300" distR="114300" simplePos="0" relativeHeight="251656704" behindDoc="0" locked="0" layoutInCell="1" allowOverlap="1" wp14:anchorId="53036CF9" wp14:editId="45787F66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F9"/>
    <w:rsid w:val="00082F48"/>
    <w:rsid w:val="000D23F9"/>
    <w:rsid w:val="000F1A77"/>
    <w:rsid w:val="00184133"/>
    <w:rsid w:val="001A76BD"/>
    <w:rsid w:val="001D4F3A"/>
    <w:rsid w:val="0025038D"/>
    <w:rsid w:val="002D6889"/>
    <w:rsid w:val="002F097F"/>
    <w:rsid w:val="003000F6"/>
    <w:rsid w:val="004717FF"/>
    <w:rsid w:val="00517787"/>
    <w:rsid w:val="005C45F2"/>
    <w:rsid w:val="005C56A0"/>
    <w:rsid w:val="006A28C6"/>
    <w:rsid w:val="00727CC9"/>
    <w:rsid w:val="007B0A59"/>
    <w:rsid w:val="007F2CB8"/>
    <w:rsid w:val="00832F64"/>
    <w:rsid w:val="00855FD0"/>
    <w:rsid w:val="00861C74"/>
    <w:rsid w:val="008B62EC"/>
    <w:rsid w:val="008D228D"/>
    <w:rsid w:val="00906015"/>
    <w:rsid w:val="0091039C"/>
    <w:rsid w:val="009E2641"/>
    <w:rsid w:val="00A34976"/>
    <w:rsid w:val="00A625A8"/>
    <w:rsid w:val="00A76867"/>
    <w:rsid w:val="00AB72E0"/>
    <w:rsid w:val="00AC72FD"/>
    <w:rsid w:val="00AD3004"/>
    <w:rsid w:val="00B02E89"/>
    <w:rsid w:val="00B136A8"/>
    <w:rsid w:val="00B44DC5"/>
    <w:rsid w:val="00BB6655"/>
    <w:rsid w:val="00BC6C62"/>
    <w:rsid w:val="00CA1B18"/>
    <w:rsid w:val="00D4612C"/>
    <w:rsid w:val="00D948FC"/>
    <w:rsid w:val="00DA527C"/>
    <w:rsid w:val="00E0540D"/>
    <w:rsid w:val="00ED2809"/>
    <w:rsid w:val="00F401DD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5BF928"/>
  <w14:defaultImageDpi w14:val="300"/>
  <w15:docId w15:val="{822BA899-3E61-4272-AC9E-EB6A68C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cholson\Downloads\Agenda+template+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0" ma:contentTypeDescription="Create a new document." ma:contentTypeScope="" ma:versionID="096abf59a919238dc276a80d6f184ec3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b13f6dd813e31e272bdf5b837133bc37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605C9-8691-4D90-99EE-A8E1BBEE4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416DC-8315-42D3-B372-105B520B1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AC767-3752-4849-967E-4ABB8D8C2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00AB23-81AB-4FB9-843C-A3582F6B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Agenda+template+(1)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 Chloe</dc:creator>
  <cp:lastModifiedBy>Kasia Calka</cp:lastModifiedBy>
  <cp:revision>3</cp:revision>
  <dcterms:created xsi:type="dcterms:W3CDTF">2019-11-19T18:14:00Z</dcterms:created>
  <dcterms:modified xsi:type="dcterms:W3CDTF">2019-11-19T18:15:00Z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