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2D052" w14:textId="77777777" w:rsidR="00000000" w:rsidRDefault="00000000" w:rsidP="00DA527C"/>
    <w:p w14:paraId="56BE9548" w14:textId="77777777" w:rsidR="00561E9A" w:rsidRPr="00561E9A" w:rsidRDefault="00561E9A" w:rsidP="00933394">
      <w:pPr>
        <w:pStyle w:val="Heading1"/>
        <w:rPr>
          <w:sz w:val="12"/>
        </w:rPr>
      </w:pPr>
    </w:p>
    <w:p w14:paraId="6871D909" w14:textId="77777777" w:rsidR="00000000" w:rsidRPr="00933394" w:rsidRDefault="00357B1B" w:rsidP="00933394">
      <w:pPr>
        <w:pStyle w:val="Heading1"/>
      </w:pPr>
      <w:r>
        <w:t>Session Feedback for Mentors</w:t>
      </w:r>
    </w:p>
    <w:p w14:paraId="72A029C0" w14:textId="77777777" w:rsidR="00000000" w:rsidRPr="00933394" w:rsidRDefault="00357B1B" w:rsidP="00357B1B">
      <w:pPr>
        <w:pStyle w:val="Heading2"/>
      </w:pPr>
      <w:r>
        <w:t>Date:____/____/____</w:t>
      </w:r>
    </w:p>
    <w:p w14:paraId="056E91C8" w14:textId="77777777" w:rsidR="00000000" w:rsidRPr="001F0FE1" w:rsidRDefault="00357B1B" w:rsidP="00933394">
      <w:r>
        <w:t xml:space="preserve">It may be useful for your Mentor to receive some feedback from their Mentee on each mentoring session.  This will help them to develop their own practice and improve their mentoring skills.  Please complete the form below with feedback that you </w:t>
      </w:r>
      <w:r w:rsidRPr="00357B1B">
        <w:rPr>
          <w:b/>
        </w:rPr>
        <w:t>are happy to be shared with your Mentor.</w:t>
      </w:r>
      <w:r>
        <w:t xml:space="preserve">  If you need to feedback in confidence, please contact the scheme organisers directly.</w:t>
      </w:r>
    </w:p>
    <w:p w14:paraId="7DDB4FD6" w14:textId="77777777" w:rsidR="00000000" w:rsidRDefault="00000000" w:rsidP="00933394"/>
    <w:p w14:paraId="6192CF0F" w14:textId="77777777" w:rsidR="00357B1B" w:rsidRDefault="00357B1B" w:rsidP="00933394">
      <w:r>
        <w:t>Mentor Name:</w:t>
      </w:r>
    </w:p>
    <w:p w14:paraId="581E5847" w14:textId="77777777" w:rsidR="00357B1B" w:rsidRDefault="00357B1B" w:rsidP="00933394"/>
    <w:p w14:paraId="1F2D6FDD" w14:textId="77777777" w:rsidR="00357B1B" w:rsidRDefault="00357B1B" w:rsidP="00933394">
      <w:r>
        <w:t>Mentee Name:</w:t>
      </w:r>
    </w:p>
    <w:p w14:paraId="2D29437C" w14:textId="77777777" w:rsidR="00357B1B" w:rsidRDefault="00357B1B" w:rsidP="00933394"/>
    <w:p w14:paraId="230EA97D" w14:textId="77777777" w:rsidR="00357B1B" w:rsidRDefault="00357B1B" w:rsidP="00933394">
      <w:r>
        <w:t>What did the Mentor do well?  Please give examples.</w:t>
      </w:r>
    </w:p>
    <w:p w14:paraId="0488F828" w14:textId="77777777" w:rsidR="00357B1B" w:rsidRDefault="00357B1B" w:rsidP="00933394"/>
    <w:p w14:paraId="15A4BE8C" w14:textId="77777777" w:rsidR="00357B1B" w:rsidRDefault="00357B1B" w:rsidP="00933394"/>
    <w:p w14:paraId="6C2EB42F" w14:textId="77777777" w:rsidR="00357B1B" w:rsidRDefault="00357B1B" w:rsidP="00933394"/>
    <w:p w14:paraId="56C3592C" w14:textId="77777777" w:rsidR="00357B1B" w:rsidRDefault="00357B1B" w:rsidP="00933394"/>
    <w:p w14:paraId="1F40CE9E" w14:textId="77777777" w:rsidR="00357B1B" w:rsidRDefault="00357B1B" w:rsidP="00933394"/>
    <w:p w14:paraId="144350E1" w14:textId="77777777" w:rsidR="00357B1B" w:rsidRDefault="00357B1B" w:rsidP="00933394"/>
    <w:p w14:paraId="7582742B" w14:textId="77777777" w:rsidR="00357B1B" w:rsidRDefault="00357B1B" w:rsidP="00933394"/>
    <w:p w14:paraId="28AF8AD0" w14:textId="77777777" w:rsidR="00357B1B" w:rsidRDefault="00357B1B" w:rsidP="00933394"/>
    <w:p w14:paraId="716D0455" w14:textId="77777777" w:rsidR="00357B1B" w:rsidRDefault="00357B1B" w:rsidP="00933394">
      <w:r>
        <w:t>Was there anything you found particularly useful about this session?</w:t>
      </w:r>
    </w:p>
    <w:p w14:paraId="7E4C289C" w14:textId="77777777" w:rsidR="00357B1B" w:rsidRDefault="00357B1B" w:rsidP="00933394"/>
    <w:p w14:paraId="4ABEF310" w14:textId="77777777" w:rsidR="00357B1B" w:rsidRDefault="00357B1B" w:rsidP="00933394"/>
    <w:p w14:paraId="1A7F9989" w14:textId="77777777" w:rsidR="00357B1B" w:rsidRDefault="00357B1B" w:rsidP="00933394"/>
    <w:p w14:paraId="2C31E5C0" w14:textId="77777777" w:rsidR="00357B1B" w:rsidRDefault="00357B1B" w:rsidP="00933394"/>
    <w:p w14:paraId="1147CD72" w14:textId="77777777" w:rsidR="00357B1B" w:rsidRDefault="00357B1B" w:rsidP="00933394"/>
    <w:p w14:paraId="0AA147F6" w14:textId="77777777" w:rsidR="00357B1B" w:rsidRDefault="00357B1B" w:rsidP="00933394"/>
    <w:p w14:paraId="68526F06" w14:textId="77777777" w:rsidR="00357B1B" w:rsidRDefault="00357B1B" w:rsidP="00933394"/>
    <w:p w14:paraId="3D7A1E09" w14:textId="77777777" w:rsidR="00357B1B" w:rsidRDefault="00357B1B" w:rsidP="00933394"/>
    <w:p w14:paraId="10DF057B" w14:textId="77777777" w:rsidR="00357B1B" w:rsidRDefault="00357B1B" w:rsidP="00933394">
      <w:r>
        <w:t>What improvements could be made by your Mentor?</w:t>
      </w:r>
    </w:p>
    <w:p w14:paraId="56E1FABA" w14:textId="77777777" w:rsidR="00357B1B" w:rsidRDefault="00357B1B" w:rsidP="00933394"/>
    <w:p w14:paraId="365C9081" w14:textId="77777777" w:rsidR="00357B1B" w:rsidRDefault="00357B1B" w:rsidP="00933394"/>
    <w:p w14:paraId="18208406" w14:textId="77777777" w:rsidR="00357B1B" w:rsidRDefault="00357B1B" w:rsidP="00933394"/>
    <w:p w14:paraId="3275A7E2" w14:textId="77777777" w:rsidR="00357B1B" w:rsidRDefault="00357B1B" w:rsidP="00933394"/>
    <w:p w14:paraId="66B64A70" w14:textId="77777777" w:rsidR="00357B1B" w:rsidRDefault="00357B1B" w:rsidP="00933394"/>
    <w:p w14:paraId="7A529382" w14:textId="77777777" w:rsidR="00357B1B" w:rsidRDefault="00357B1B" w:rsidP="00933394"/>
    <w:p w14:paraId="4CF1E6D9" w14:textId="77777777" w:rsidR="00357B1B" w:rsidRDefault="00357B1B" w:rsidP="00933394"/>
    <w:p w14:paraId="77320026" w14:textId="77777777" w:rsidR="00357B1B" w:rsidRDefault="00357B1B" w:rsidP="00DA527C">
      <w:r>
        <w:t>What were the key points you learnt from this session?</w:t>
      </w:r>
    </w:p>
    <w:p w14:paraId="543CB288" w14:textId="77777777" w:rsidR="00357B1B" w:rsidRDefault="00357B1B" w:rsidP="00DA527C"/>
    <w:p w14:paraId="3799E7A5" w14:textId="77777777" w:rsidR="00357B1B" w:rsidRDefault="00357B1B" w:rsidP="00DA527C"/>
    <w:p w14:paraId="26586F6C" w14:textId="77777777" w:rsidR="00357B1B" w:rsidRDefault="00357B1B" w:rsidP="00DA527C"/>
    <w:p w14:paraId="29B74AD7" w14:textId="77777777" w:rsidR="00357B1B" w:rsidRDefault="00357B1B" w:rsidP="00DA527C"/>
    <w:p w14:paraId="77BEF451" w14:textId="77777777" w:rsidR="00357B1B" w:rsidRDefault="00357B1B" w:rsidP="00DA527C"/>
    <w:p w14:paraId="73AFBBF0" w14:textId="77777777" w:rsidR="00357B1B" w:rsidRDefault="00357B1B" w:rsidP="00DA527C"/>
    <w:p w14:paraId="37C9D169" w14:textId="77777777" w:rsidR="00000000" w:rsidRPr="00357B1B" w:rsidRDefault="00000000" w:rsidP="00DA527C"/>
    <w:sectPr w:rsidR="00933394" w:rsidRPr="00357B1B" w:rsidSect="00933394">
      <w:headerReference w:type="default" r:id="rId7"/>
      <w:footerReference w:type="even" r:id="rId8"/>
      <w:footerReference w:type="default" r:id="rId9"/>
      <w:headerReference w:type="first" r:id="rId10"/>
      <w:type w:val="continuous"/>
      <w:pgSz w:w="11900" w:h="16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2D738" w14:textId="77777777" w:rsidR="00C01CF3" w:rsidRDefault="00C01CF3" w:rsidP="00AC72FD">
      <w:r>
        <w:separator/>
      </w:r>
    </w:p>
  </w:endnote>
  <w:endnote w:type="continuationSeparator" w:id="0">
    <w:p w14:paraId="4A309A86" w14:textId="77777777" w:rsidR="00C01CF3" w:rsidRDefault="00C01CF3"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mbria"/>
    <w:panose1 w:val="00000000000000000000"/>
    <w:charset w:val="4D"/>
    <w:family w:val="roman"/>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F1D4" w14:textId="77777777" w:rsidR="00000000" w:rsidRDefault="00313D40" w:rsidP="00184133">
    <w:pPr>
      <w:pStyle w:val="Footer"/>
      <w:framePr w:wrap="around" w:vAnchor="text" w:hAnchor="margin" w:xAlign="center" w:y="1"/>
      <w:rPr>
        <w:rStyle w:val="PageNumber"/>
      </w:rPr>
    </w:pPr>
    <w:r>
      <w:rPr>
        <w:rStyle w:val="PageNumber"/>
      </w:rPr>
      <w:fldChar w:fldCharType="begin"/>
    </w:r>
    <w:r w:rsidR="001A1174">
      <w:rPr>
        <w:rStyle w:val="PageNumber"/>
      </w:rPr>
      <w:instrText xml:space="preserve">PAGE  </w:instrText>
    </w:r>
    <w:r>
      <w:rPr>
        <w:rStyle w:val="PageNumber"/>
      </w:rPr>
      <w:fldChar w:fldCharType="end"/>
    </w:r>
  </w:p>
  <w:p w14:paraId="77D02C60" w14:textId="77777777" w:rsidR="00000000" w:rsidRDefault="00000000"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9023" w14:textId="77777777" w:rsidR="00000000" w:rsidRPr="0091039C" w:rsidRDefault="00313D40" w:rsidP="009D32F5">
    <w:pPr>
      <w:pStyle w:val="Footer"/>
      <w:framePr w:wrap="around" w:vAnchor="text" w:hAnchor="margin" w:xAlign="center" w:y="1"/>
      <w:jc w:val="right"/>
      <w:rPr>
        <w:rStyle w:val="PageNumber"/>
      </w:rPr>
    </w:pPr>
    <w:r w:rsidRPr="0091039C">
      <w:rPr>
        <w:rStyle w:val="PageNumber"/>
        <w:color w:val="7F7F7F" w:themeColor="text1" w:themeTint="80"/>
      </w:rPr>
      <w:fldChar w:fldCharType="begin"/>
    </w:r>
    <w:r w:rsidR="001A1174"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561E9A">
      <w:rPr>
        <w:rStyle w:val="PageNumber"/>
        <w:noProof/>
        <w:color w:val="7F7F7F" w:themeColor="text1" w:themeTint="80"/>
      </w:rPr>
      <w:t>2</w:t>
    </w:r>
    <w:r w:rsidRPr="0091039C">
      <w:rPr>
        <w:rStyle w:val="PageNumber"/>
        <w:color w:val="7F7F7F" w:themeColor="text1" w:themeTint="80"/>
      </w:rPr>
      <w:fldChar w:fldCharType="end"/>
    </w:r>
  </w:p>
  <w:p w14:paraId="501B402B" w14:textId="77777777" w:rsidR="00000000" w:rsidRDefault="00000000"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2EBBC" w14:textId="77777777" w:rsidR="00C01CF3" w:rsidRDefault="00C01CF3" w:rsidP="00AC72FD">
      <w:r>
        <w:separator/>
      </w:r>
    </w:p>
  </w:footnote>
  <w:footnote w:type="continuationSeparator" w:id="0">
    <w:p w14:paraId="6AC9FC87" w14:textId="77777777" w:rsidR="00C01CF3" w:rsidRDefault="00C01CF3"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22C27" w14:textId="77777777" w:rsidR="00000000" w:rsidRPr="00AC72FD" w:rsidRDefault="001A1174" w:rsidP="002D6889">
    <w:pPr>
      <w:pStyle w:val="Heading2"/>
      <w:spacing w:after="400"/>
      <w:jc w:val="right"/>
    </w:pPr>
    <w:r>
      <w:t>Document title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B874D" w14:textId="22EB93BC" w:rsidR="00000000" w:rsidRDefault="004D669E" w:rsidP="004D669E">
    <w:pPr>
      <w:pStyle w:val="Header"/>
      <w:jc w:val="right"/>
    </w:pPr>
    <w:r>
      <w:rPr>
        <w:noProof/>
      </w:rPr>
      <w:drawing>
        <wp:inline distT="0" distB="0" distL="0" distR="0" wp14:anchorId="428F47BF" wp14:editId="0DC049EC">
          <wp:extent cx="1619250" cy="962660"/>
          <wp:effectExtent l="0" t="0" r="0" b="8890"/>
          <wp:docPr id="744531688" name="Picture 1" descr="NHS England sets out seven short-term digital prio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531688" name="Picture 1" descr="NHS England sets out seven short-term digital prioritie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9626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014D"/>
    <w:rsid w:val="001A1174"/>
    <w:rsid w:val="00313D40"/>
    <w:rsid w:val="00357B1B"/>
    <w:rsid w:val="004D669E"/>
    <w:rsid w:val="00561E9A"/>
    <w:rsid w:val="0062014D"/>
    <w:rsid w:val="008B6295"/>
    <w:rsid w:val="00C01CF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C4E5E"/>
  <w15:docId w15:val="{6735A6CF-DAA2-4628-9BD1-4B6263A0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D7CA9-5F5E-454A-A6B9-950A22E3F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105</Words>
  <Characters>602</Characters>
  <Application>Microsoft Office Word</Application>
  <DocSecurity>0</DocSecurity>
  <Lines>5</Lines>
  <Paragraphs>1</Paragraphs>
  <ScaleCrop>false</ScaleCrop>
  <Company>Whatever</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Macdougall</dc:creator>
  <cp:lastModifiedBy>Jitesh Ladwa</cp:lastModifiedBy>
  <cp:revision>5</cp:revision>
  <dcterms:created xsi:type="dcterms:W3CDTF">2017-10-26T18:12:00Z</dcterms:created>
  <dcterms:modified xsi:type="dcterms:W3CDTF">2024-01-02T15:21:00Z</dcterms:modified>
</cp:coreProperties>
</file>