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EC" w:rsidRPr="00FB26EC" w:rsidRDefault="00FB26EC" w:rsidP="00FB26EC">
      <w:pPr>
        <w:pStyle w:val="Heading1"/>
      </w:pPr>
      <w:r w:rsidRPr="00FB26EC">
        <w:t>Process for FTPDs when a GP practice is interested or requesting to take FY2s for GP placements</w:t>
      </w:r>
    </w:p>
    <w:p w:rsidR="00FB26EC" w:rsidRPr="00FB26EC" w:rsidRDefault="00FB26EC" w:rsidP="00FB26EC">
      <w:pPr>
        <w:pStyle w:val="Heading2"/>
        <w:rPr>
          <w:rFonts w:cs="Arial"/>
        </w:rPr>
      </w:pPr>
      <w:r w:rsidRPr="00FB26EC">
        <w:rPr>
          <w:rFonts w:cs="Arial"/>
        </w:rPr>
        <w:t>Direct them to documents:</w:t>
      </w:r>
    </w:p>
    <w:p w:rsidR="00FB26EC" w:rsidRPr="00FB26EC" w:rsidRDefault="00FB26EC" w:rsidP="00FB26EC">
      <w:pPr>
        <w:rPr>
          <w:rFonts w:cs="Arial"/>
          <w:i/>
        </w:rPr>
      </w:pPr>
      <w:r w:rsidRPr="00FB26EC">
        <w:rPr>
          <w:rFonts w:cs="Arial"/>
          <w:i/>
        </w:rPr>
        <w:t>GP FY2 placement letter of interest, Guide to Foundation Programme Training in General Practice in the East of England and FY2 for GP Practices in a nutshell</w:t>
      </w:r>
    </w:p>
    <w:p w:rsidR="00FB26EC" w:rsidRPr="00727A36" w:rsidRDefault="005D631C" w:rsidP="00FB26EC">
      <w:pPr>
        <w:rPr>
          <w:rFonts w:cs="Arial"/>
          <w:color w:val="0000FF"/>
          <w:u w:val="single"/>
        </w:rPr>
      </w:pPr>
      <w:hyperlink r:id="rId8" w:history="1">
        <w:r w:rsidR="00727A36" w:rsidRPr="00727A36">
          <w:rPr>
            <w:rStyle w:val="Hyperlink"/>
            <w:rFonts w:cs="Arial"/>
            <w:color w:val="0000FF"/>
          </w:rPr>
          <w:t>https://heeoe.hee.nhs.uk/Foundation_Training_in_General_Practice</w:t>
        </w:r>
      </w:hyperlink>
    </w:p>
    <w:p w:rsidR="00727A36" w:rsidRPr="00FB26EC" w:rsidRDefault="00727A36" w:rsidP="00FB26EC">
      <w:pPr>
        <w:rPr>
          <w:rFonts w:cs="Arial"/>
          <w:sz w:val="28"/>
        </w:rPr>
      </w:pPr>
    </w:p>
    <w:p w:rsidR="00FB26EC" w:rsidRPr="00FB26EC" w:rsidRDefault="00FB26EC" w:rsidP="00FB26EC">
      <w:pPr>
        <w:pStyle w:val="Heading2"/>
        <w:rPr>
          <w:rFonts w:cs="Arial"/>
        </w:rPr>
      </w:pPr>
      <w:r w:rsidRPr="00FB26EC">
        <w:rPr>
          <w:rFonts w:cs="Arial"/>
        </w:rPr>
        <w:t>Advise that they should:</w:t>
      </w:r>
    </w:p>
    <w:p w:rsidR="00FB26EC" w:rsidRPr="00727A36" w:rsidRDefault="00FB26EC" w:rsidP="00FB26EC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4"/>
          <w:szCs w:val="32"/>
        </w:rPr>
      </w:pPr>
      <w:r w:rsidRPr="00727A36">
        <w:rPr>
          <w:rFonts w:ascii="Arial" w:hAnsi="Arial" w:cs="Arial"/>
          <w:color w:val="000000"/>
          <w:sz w:val="24"/>
          <w:szCs w:val="32"/>
        </w:rPr>
        <w:t>Contact their local Foundation TPD</w:t>
      </w:r>
    </w:p>
    <w:p w:rsidR="00FB26EC" w:rsidRPr="00727A36" w:rsidRDefault="005D631C" w:rsidP="00FB26EC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4"/>
          <w:szCs w:val="32"/>
        </w:rPr>
      </w:pPr>
      <w:r w:rsidRPr="00727A36">
        <w:rPr>
          <w:rFonts w:ascii="Arial" w:hAnsi="Arial" w:cs="Arial"/>
          <w:color w:val="000000"/>
          <w:sz w:val="24"/>
          <w:szCs w:val="32"/>
        </w:rPr>
        <w:fldChar w:fldCharType="begin"/>
      </w:r>
      <w:r w:rsidR="00FB26EC" w:rsidRPr="00727A36">
        <w:rPr>
          <w:rFonts w:ascii="Arial" w:hAnsi="Arial" w:cs="Arial"/>
          <w:color w:val="000000"/>
          <w:sz w:val="24"/>
          <w:szCs w:val="32"/>
        </w:rPr>
        <w:instrText xml:space="preserve"> HYPERLINK "https://heeoe.hee.nhs.uk/foundation_contacts </w:instrText>
      </w:r>
    </w:p>
    <w:p w:rsidR="00FB26EC" w:rsidRPr="00727A36" w:rsidRDefault="00FB26EC" w:rsidP="00FB26EC">
      <w:pPr>
        <w:pStyle w:val="NormalWeb"/>
        <w:shd w:val="clear" w:color="auto" w:fill="FFFFFF"/>
        <w:ind w:left="709"/>
        <w:rPr>
          <w:rStyle w:val="Hyperlink"/>
        </w:rPr>
      </w:pPr>
      <w:r w:rsidRPr="00727A36">
        <w:rPr>
          <w:rFonts w:ascii="Arial" w:hAnsi="Arial" w:cs="Arial"/>
          <w:color w:val="000000"/>
          <w:sz w:val="24"/>
          <w:szCs w:val="32"/>
        </w:rPr>
        <w:instrText xml:space="preserve">" </w:instrText>
      </w:r>
      <w:r w:rsidR="005D631C" w:rsidRPr="00727A36">
        <w:rPr>
          <w:rFonts w:ascii="Arial" w:hAnsi="Arial" w:cs="Arial"/>
          <w:color w:val="000000"/>
          <w:sz w:val="24"/>
          <w:szCs w:val="32"/>
        </w:rPr>
        <w:fldChar w:fldCharType="separate"/>
      </w:r>
      <w:r w:rsidRPr="00727A36">
        <w:rPr>
          <w:rStyle w:val="Hyperlink"/>
          <w:rFonts w:ascii="Arial" w:hAnsi="Arial" w:cs="Arial"/>
          <w:color w:val="0000FF"/>
          <w:sz w:val="24"/>
          <w:szCs w:val="32"/>
        </w:rPr>
        <w:t>https://heeoe.hee.nhs.uk/foundation_contacts</w:t>
      </w:r>
      <w:r w:rsidRPr="00727A36">
        <w:rPr>
          <w:rStyle w:val="Hyperlink"/>
          <w:rFonts w:ascii="Arial" w:hAnsi="Arial" w:cs="Arial"/>
          <w:sz w:val="24"/>
          <w:szCs w:val="32"/>
        </w:rPr>
        <w:t xml:space="preserve"> </w:t>
      </w:r>
    </w:p>
    <w:p w:rsidR="00FB26EC" w:rsidRPr="00727A36" w:rsidRDefault="005D631C" w:rsidP="00FB26EC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4"/>
          <w:szCs w:val="32"/>
        </w:rPr>
      </w:pPr>
      <w:r w:rsidRPr="00727A36">
        <w:rPr>
          <w:rFonts w:ascii="Arial" w:hAnsi="Arial" w:cs="Arial"/>
          <w:color w:val="000000"/>
          <w:sz w:val="24"/>
          <w:szCs w:val="32"/>
        </w:rPr>
        <w:fldChar w:fldCharType="end"/>
      </w:r>
      <w:r w:rsidR="00FB26EC" w:rsidRPr="00727A36">
        <w:rPr>
          <w:rFonts w:ascii="Arial" w:hAnsi="Arial" w:cs="Arial"/>
          <w:color w:val="000000"/>
          <w:sz w:val="24"/>
          <w:szCs w:val="32"/>
        </w:rPr>
        <w:t>If they are not currently ​an approved training practice they will need to apply</w:t>
      </w:r>
    </w:p>
    <w:p w:rsidR="00FB26EC" w:rsidRPr="00727A36" w:rsidRDefault="005D631C" w:rsidP="00FB26EC">
      <w:pPr>
        <w:pStyle w:val="NormalWeb"/>
        <w:shd w:val="clear" w:color="auto" w:fill="FFFFFF"/>
        <w:ind w:firstLine="720"/>
        <w:rPr>
          <w:rFonts w:ascii="Arial" w:hAnsi="Arial" w:cs="Arial"/>
          <w:color w:val="0000FF"/>
          <w:sz w:val="24"/>
          <w:szCs w:val="32"/>
        </w:rPr>
      </w:pPr>
      <w:r>
        <w:fldChar w:fldCharType="begin"/>
      </w:r>
      <w:r>
        <w:instrText>HYPERLINK "https://heeoe.hee.nhs.uk/gp_training_approval" \t "_blank"</w:instrText>
      </w:r>
      <w:r>
        <w:fldChar w:fldCharType="separate"/>
      </w:r>
      <w:r w:rsidR="00FB26EC" w:rsidRPr="00727A36">
        <w:rPr>
          <w:rStyle w:val="Hyperlink"/>
          <w:rFonts w:ascii="Arial" w:hAnsi="Arial" w:cs="Arial"/>
          <w:color w:val="0000FF"/>
          <w:sz w:val="24"/>
          <w:szCs w:val="32"/>
        </w:rPr>
        <w:t>https://heeoe.hee.nhs.uk/gp_training_approval</w:t>
      </w:r>
      <w:r>
        <w:fldChar w:fldCharType="end"/>
      </w:r>
    </w:p>
    <w:p w:rsidR="00FB26EC" w:rsidRPr="00727A36" w:rsidRDefault="00FB26EC" w:rsidP="00FB26EC">
      <w:pPr>
        <w:pStyle w:val="NormalWeb"/>
        <w:shd w:val="clear" w:color="auto" w:fill="FFFFFF"/>
        <w:ind w:left="709"/>
        <w:rPr>
          <w:rFonts w:ascii="Arial" w:hAnsi="Arial" w:cs="Arial"/>
          <w:color w:val="000000"/>
          <w:sz w:val="24"/>
          <w:szCs w:val="32"/>
        </w:rPr>
      </w:pPr>
      <w:r w:rsidRPr="00727A36">
        <w:rPr>
          <w:rFonts w:ascii="Arial" w:hAnsi="Arial" w:cs="Arial"/>
          <w:color w:val="000000"/>
          <w:sz w:val="24"/>
          <w:szCs w:val="32"/>
        </w:rPr>
        <w:t>If they are already approved as a training practice and take GPSTs they will still need to be approved to take Foundation trainees, though this should be done automatically by the Quality team at HEE-</w:t>
      </w:r>
      <w:proofErr w:type="spellStart"/>
      <w:r w:rsidRPr="00727A36">
        <w:rPr>
          <w:rFonts w:ascii="Arial" w:hAnsi="Arial" w:cs="Arial"/>
          <w:color w:val="000000"/>
          <w:sz w:val="24"/>
          <w:szCs w:val="32"/>
        </w:rPr>
        <w:t>EoE</w:t>
      </w:r>
      <w:proofErr w:type="spellEnd"/>
      <w:r w:rsidRPr="00727A36">
        <w:rPr>
          <w:rFonts w:ascii="Arial" w:hAnsi="Arial" w:cs="Arial"/>
          <w:color w:val="000000"/>
          <w:sz w:val="24"/>
          <w:szCs w:val="32"/>
        </w:rPr>
        <w:t>.</w:t>
      </w:r>
    </w:p>
    <w:p w:rsidR="00FB26EC" w:rsidRPr="00727A36" w:rsidRDefault="00FB26EC" w:rsidP="00FB26EC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4"/>
          <w:szCs w:val="32"/>
        </w:rPr>
      </w:pPr>
      <w:r w:rsidRPr="00727A36">
        <w:rPr>
          <w:rFonts w:ascii="Arial" w:hAnsi="Arial" w:cs="Arial"/>
          <w:color w:val="000000"/>
          <w:sz w:val="24"/>
          <w:szCs w:val="32"/>
        </w:rPr>
        <w:t>Remember you need to be at least Associate Trainer status to be a GP clinical supervisor for F2s</w:t>
      </w:r>
    </w:p>
    <w:p w:rsidR="00FB26EC" w:rsidRPr="00FB26EC" w:rsidRDefault="005D631C" w:rsidP="00FB26EC">
      <w:pPr>
        <w:pStyle w:val="NormalWeb"/>
        <w:shd w:val="clear" w:color="auto" w:fill="FFFFFF"/>
        <w:ind w:firstLine="720"/>
        <w:rPr>
          <w:rFonts w:ascii="Arial" w:hAnsi="Arial" w:cs="Arial"/>
          <w:color w:val="0000FF"/>
          <w:sz w:val="24"/>
          <w:szCs w:val="32"/>
        </w:rPr>
      </w:pPr>
      <w:r>
        <w:fldChar w:fldCharType="begin"/>
      </w:r>
      <w:r>
        <w:instrText>HYPERLINK "https://heeoe.hee.nhs.uk/cpd_primary_care" \t "_blank"</w:instrText>
      </w:r>
      <w:r>
        <w:fldChar w:fldCharType="separate"/>
      </w:r>
      <w:r w:rsidR="00FB26EC" w:rsidRPr="00FB26EC">
        <w:rPr>
          <w:rStyle w:val="Hyperlink"/>
          <w:rFonts w:ascii="Arial" w:hAnsi="Arial" w:cs="Arial"/>
          <w:color w:val="0000FF"/>
          <w:sz w:val="24"/>
          <w:szCs w:val="32"/>
        </w:rPr>
        <w:t>https://heeoe.hee.nhs.uk/cpd_primary_care</w:t>
      </w:r>
      <w:r>
        <w:fldChar w:fldCharType="end"/>
      </w:r>
    </w:p>
    <w:p w:rsidR="00FB26EC" w:rsidRPr="00FB26EC" w:rsidRDefault="00FB26EC" w:rsidP="00FB26EC">
      <w:pPr>
        <w:pStyle w:val="Heading2"/>
        <w:rPr>
          <w:rFonts w:cs="Arial"/>
        </w:rPr>
      </w:pPr>
      <w:r w:rsidRPr="00FB26EC">
        <w:rPr>
          <w:rFonts w:cs="Arial"/>
        </w:rPr>
        <w:t>FTPD should then:</w:t>
      </w:r>
    </w:p>
    <w:p w:rsidR="00FB26EC" w:rsidRDefault="00FB26EC" w:rsidP="00727A36">
      <w:pPr>
        <w:pStyle w:val="ListParagraph"/>
        <w:numPr>
          <w:ilvl w:val="0"/>
          <w:numId w:val="4"/>
        </w:numPr>
        <w:rPr>
          <w:rFonts w:cs="Arial"/>
        </w:rPr>
      </w:pPr>
      <w:r w:rsidRPr="00727A36">
        <w:rPr>
          <w:rFonts w:cs="Arial"/>
        </w:rPr>
        <w:t>Check with local GPTPDs that this will not cause conflict</w:t>
      </w:r>
    </w:p>
    <w:p w:rsidR="00727A36" w:rsidRPr="00727A36" w:rsidRDefault="00727A36" w:rsidP="00727A36">
      <w:pPr>
        <w:pStyle w:val="ListParagraph"/>
        <w:rPr>
          <w:rFonts w:cs="Arial"/>
        </w:rPr>
      </w:pPr>
    </w:p>
    <w:p w:rsidR="00FB26EC" w:rsidRPr="00727A36" w:rsidRDefault="005D631C" w:rsidP="00727A36">
      <w:pPr>
        <w:ind w:firstLine="720"/>
        <w:rPr>
          <w:rFonts w:cs="Arial"/>
          <w:color w:val="0000FF"/>
          <w:u w:val="single"/>
        </w:rPr>
      </w:pPr>
      <w:hyperlink r:id="rId9" w:history="1">
        <w:r w:rsidR="00FB26EC" w:rsidRPr="00727A36">
          <w:rPr>
            <w:rStyle w:val="Hyperlink"/>
            <w:rFonts w:cs="Arial"/>
            <w:color w:val="0000FF"/>
          </w:rPr>
          <w:t>https://heeoe.hee.nhs.uk/gp_programme_contacts</w:t>
        </w:r>
      </w:hyperlink>
    </w:p>
    <w:p w:rsidR="00FB26EC" w:rsidRPr="00FB26EC" w:rsidRDefault="00FB26EC" w:rsidP="00FB26EC">
      <w:pPr>
        <w:rPr>
          <w:rFonts w:cs="Arial"/>
          <w:color w:val="3366FF"/>
          <w:u w:val="single"/>
        </w:rPr>
      </w:pPr>
    </w:p>
    <w:p w:rsidR="00FB26EC" w:rsidRPr="00727A36" w:rsidRDefault="00FB26EC" w:rsidP="00727A36">
      <w:pPr>
        <w:pStyle w:val="ListParagraph"/>
        <w:numPr>
          <w:ilvl w:val="0"/>
          <w:numId w:val="4"/>
        </w:numPr>
        <w:rPr>
          <w:rFonts w:cs="Arial"/>
        </w:rPr>
      </w:pPr>
      <w:r w:rsidRPr="00727A36">
        <w:rPr>
          <w:rFonts w:cs="Arial"/>
        </w:rPr>
        <w:t>Contact/visit the practice</w:t>
      </w:r>
    </w:p>
    <w:p w:rsidR="00FB26EC" w:rsidRPr="00FB26EC" w:rsidRDefault="00FB26EC" w:rsidP="00FB26EC">
      <w:pPr>
        <w:rPr>
          <w:rFonts w:cs="Arial"/>
        </w:rPr>
      </w:pPr>
    </w:p>
    <w:p w:rsidR="00FB26EC" w:rsidRPr="00727A36" w:rsidRDefault="00FB26EC" w:rsidP="00727A36">
      <w:pPr>
        <w:pStyle w:val="ListParagraph"/>
        <w:numPr>
          <w:ilvl w:val="0"/>
          <w:numId w:val="4"/>
        </w:numPr>
        <w:rPr>
          <w:rFonts w:cs="Arial"/>
        </w:rPr>
      </w:pPr>
      <w:r w:rsidRPr="00727A36">
        <w:rPr>
          <w:rFonts w:cs="Arial"/>
        </w:rPr>
        <w:t>Arrange for GP Practice Manager to liaise with PGME manager</w:t>
      </w:r>
    </w:p>
    <w:p w:rsidR="00FB26EC" w:rsidRPr="00727A36" w:rsidRDefault="005D631C" w:rsidP="00727A36">
      <w:pPr>
        <w:ind w:left="720"/>
        <w:rPr>
          <w:rFonts w:cs="Arial"/>
          <w:color w:val="0000FF"/>
        </w:rPr>
      </w:pPr>
      <w:hyperlink r:id="rId10" w:history="1">
        <w:r w:rsidR="00FB26EC" w:rsidRPr="00727A36">
          <w:rPr>
            <w:rStyle w:val="Hyperlink"/>
            <w:rFonts w:cs="Arial"/>
            <w:color w:val="0000FF"/>
          </w:rPr>
          <w:t>https://heeoe.hee.nhs.uk/foundation_contacts</w:t>
        </w:r>
      </w:hyperlink>
    </w:p>
    <w:p w:rsidR="00727A36" w:rsidRDefault="00727A36" w:rsidP="00727A36">
      <w:pPr>
        <w:ind w:firstLine="720"/>
        <w:rPr>
          <w:rFonts w:cs="Arial"/>
        </w:rPr>
      </w:pPr>
    </w:p>
    <w:p w:rsidR="00FB26EC" w:rsidRPr="00FB26EC" w:rsidRDefault="0060258E" w:rsidP="00727A36">
      <w:pPr>
        <w:ind w:firstLine="720"/>
        <w:rPr>
          <w:rFonts w:cs="Arial"/>
        </w:rPr>
      </w:pPr>
      <w:r>
        <w:rPr>
          <w:rFonts w:cs="Arial"/>
        </w:rPr>
        <w:t>Discussion to include Ho</w:t>
      </w:r>
      <w:r w:rsidR="00727A36">
        <w:rPr>
          <w:rFonts w:cs="Arial"/>
        </w:rPr>
        <w:t>r</w:t>
      </w:r>
      <w:r>
        <w:rPr>
          <w:rFonts w:cs="Arial"/>
        </w:rPr>
        <w:t>u</w:t>
      </w:r>
      <w:r w:rsidR="00727A36">
        <w:rPr>
          <w:rFonts w:cs="Arial"/>
        </w:rPr>
        <w:t>s</w:t>
      </w:r>
      <w:r w:rsidR="00FB26EC" w:rsidRPr="00FB26EC">
        <w:rPr>
          <w:rFonts w:cs="Arial"/>
        </w:rPr>
        <w:t xml:space="preserve"> training</w:t>
      </w:r>
      <w:r>
        <w:rPr>
          <w:rFonts w:cs="Arial"/>
        </w:rPr>
        <w:t>.</w:t>
      </w:r>
    </w:p>
    <w:p w:rsidR="0085511D" w:rsidRPr="00FB26EC" w:rsidRDefault="0085511D" w:rsidP="00251E22">
      <w:pPr>
        <w:textAlignment w:val="baseline"/>
        <w:rPr>
          <w:rFonts w:eastAsia="Times New Roman" w:cs="Arial"/>
          <w:sz w:val="22"/>
          <w:szCs w:val="22"/>
          <w:lang w:eastAsia="en-GB"/>
        </w:rPr>
      </w:pPr>
    </w:p>
    <w:sectPr w:rsidR="0085511D" w:rsidRPr="00FB26EC" w:rsidSect="00933394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22" w:rsidRDefault="00251E22" w:rsidP="00AC72FD">
      <w:r>
        <w:separator/>
      </w:r>
    </w:p>
  </w:endnote>
  <w:endnote w:type="continuationSeparator" w:id="0">
    <w:p w:rsidR="00251E22" w:rsidRDefault="00251E22" w:rsidP="00AC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22" w:rsidRDefault="005D631C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1E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E22" w:rsidRDefault="00251E22" w:rsidP="0091039C">
    <w:pPr>
      <w:pStyle w:val="Footer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22" w:rsidRPr="0091039C" w:rsidRDefault="005D631C" w:rsidP="009D32F5">
    <w:pPr>
      <w:pStyle w:val="Footer"/>
      <w:framePr w:wrap="around" w:vAnchor="text" w:hAnchor="margin" w:xAlign="center" w:y="1"/>
      <w:jc w:val="right"/>
      <w:rPr>
        <w:rStyle w:val="PageNumber"/>
      </w:rPr>
    </w:pPr>
    <w:r w:rsidRPr="0091039C">
      <w:rPr>
        <w:rStyle w:val="PageNumber"/>
        <w:color w:val="7F7F7F" w:themeColor="text1" w:themeTint="80"/>
      </w:rPr>
      <w:fldChar w:fldCharType="begin"/>
    </w:r>
    <w:r w:rsidR="00251E22"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FB26EC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251E22" w:rsidRDefault="00251E22" w:rsidP="007F2CB8">
    <w:pPr>
      <w:pStyle w:val="Footer"/>
      <w:ind w:right="360" w:firstLine="360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22" w:rsidRDefault="00251E22" w:rsidP="00AC72FD">
      <w:r>
        <w:separator/>
      </w:r>
    </w:p>
  </w:footnote>
  <w:footnote w:type="continuationSeparator" w:id="0">
    <w:p w:rsidR="00251E22" w:rsidRDefault="00251E22" w:rsidP="00AC72F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22" w:rsidRPr="00AC72FD" w:rsidRDefault="00251E22" w:rsidP="002D6889">
    <w:pPr>
      <w:pStyle w:val="Heading2"/>
      <w:spacing w:after="400"/>
      <w:jc w:val="right"/>
    </w:pPr>
    <w:r>
      <w:t>Document title here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22" w:rsidRDefault="00251E2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4C9"/>
    <w:multiLevelType w:val="hybridMultilevel"/>
    <w:tmpl w:val="3E141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C26C1"/>
    <w:multiLevelType w:val="hybridMultilevel"/>
    <w:tmpl w:val="6AE8D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A30DF"/>
    <w:multiLevelType w:val="hybridMultilevel"/>
    <w:tmpl w:val="CDCCA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35DD9"/>
    <w:multiLevelType w:val="hybridMultilevel"/>
    <w:tmpl w:val="12E2DC36"/>
    <w:lvl w:ilvl="0" w:tplc="7D64DDD6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1708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50D8"/>
    <w:rsid w:val="000E50D8"/>
    <w:rsid w:val="00184133"/>
    <w:rsid w:val="001D4F3A"/>
    <w:rsid w:val="0025038D"/>
    <w:rsid w:val="00251E22"/>
    <w:rsid w:val="002D6889"/>
    <w:rsid w:val="002E49BA"/>
    <w:rsid w:val="005D631C"/>
    <w:rsid w:val="0060258E"/>
    <w:rsid w:val="00674428"/>
    <w:rsid w:val="00727A36"/>
    <w:rsid w:val="00760615"/>
    <w:rsid w:val="007F2CB8"/>
    <w:rsid w:val="00832F64"/>
    <w:rsid w:val="0085511D"/>
    <w:rsid w:val="00861C74"/>
    <w:rsid w:val="00906015"/>
    <w:rsid w:val="0091039C"/>
    <w:rsid w:val="00933394"/>
    <w:rsid w:val="009D32F5"/>
    <w:rsid w:val="009E2641"/>
    <w:rsid w:val="00A030ED"/>
    <w:rsid w:val="00A41F17"/>
    <w:rsid w:val="00A76867"/>
    <w:rsid w:val="00AC72FD"/>
    <w:rsid w:val="00AD3004"/>
    <w:rsid w:val="00B44DC5"/>
    <w:rsid w:val="00CA7EEA"/>
    <w:rsid w:val="00DA527C"/>
    <w:rsid w:val="00DF6A80"/>
    <w:rsid w:val="00ED2809"/>
    <w:rsid w:val="00EF5CFE"/>
    <w:rsid w:val="00F5593D"/>
    <w:rsid w:val="00FB26EC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551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85511D"/>
    <w:pPr>
      <w:ind w:left="720"/>
      <w:contextualSpacing/>
    </w:pPr>
  </w:style>
  <w:style w:type="character" w:styleId="Hyperlink">
    <w:name w:val="Hyperlink"/>
    <w:rsid w:val="0085511D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551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85511D"/>
    <w:pPr>
      <w:ind w:left="720"/>
      <w:contextualSpacing/>
    </w:pPr>
  </w:style>
  <w:style w:type="character" w:styleId="Hyperlink">
    <w:name w:val="Hyperlink"/>
    <w:rsid w:val="0085511D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heeoe.hee.nhs.uk/Foundation_Training_in_General_Practice" TargetMode="External"/><Relationship Id="rId9" Type="http://schemas.openxmlformats.org/officeDocument/2006/relationships/hyperlink" Target="https://heeoe.hee.nhs.uk/gp_programme_contacts" TargetMode="External"/><Relationship Id="rId10" Type="http://schemas.openxmlformats.org/officeDocument/2006/relationships/hyperlink" Target="https://heeoe.hee.nhs.uk/foundation_contac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olloway-parks\Downloads\Word%20document%20template%20plain%20HEE%20brande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378DB4-2528-1D40-A1C2-849A481D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\Users\fholloway-parks\Downloads\Word document template plain HEE branded document.dotx</Template>
  <TotalTime>3</TotalTime>
  <Pages>1</Pages>
  <Words>250</Words>
  <Characters>1430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Holloway-Parks</dc:creator>
  <cp:lastModifiedBy>Anna Hutton</cp:lastModifiedBy>
  <cp:revision>2</cp:revision>
  <dcterms:created xsi:type="dcterms:W3CDTF">2017-07-20T22:14:00Z</dcterms:created>
  <dcterms:modified xsi:type="dcterms:W3CDTF">2017-07-20T22:14:00Z</dcterms:modified>
</cp:coreProperties>
</file>