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E766" w14:textId="77777777" w:rsidR="00933394" w:rsidRDefault="00933394" w:rsidP="00DA527C"/>
    <w:p w14:paraId="35EF0EDE" w14:textId="77777777" w:rsidR="00933394" w:rsidRDefault="00933394" w:rsidP="00DA527C"/>
    <w:p w14:paraId="2F1A3A2F" w14:textId="77777777" w:rsidR="00933394" w:rsidRDefault="00933394" w:rsidP="00DA527C"/>
    <w:p w14:paraId="1C36E741" w14:textId="551CE10F" w:rsidR="00933394" w:rsidRPr="00933394" w:rsidRDefault="005F753A" w:rsidP="00933394">
      <w:pPr>
        <w:pStyle w:val="Heading1"/>
      </w:pPr>
      <w:r>
        <w:t>Host vs Hero Leadership</w:t>
      </w:r>
    </w:p>
    <w:p w14:paraId="01527BB7" w14:textId="50341FC3" w:rsidR="00933394" w:rsidRPr="00933394" w:rsidRDefault="005F753A" w:rsidP="00933394">
      <w:pPr>
        <w:pStyle w:val="Heading2"/>
      </w:pPr>
      <w:r>
        <w:t>Reflection document</w:t>
      </w:r>
    </w:p>
    <w:p w14:paraId="5460B973" w14:textId="77777777" w:rsidR="00933394" w:rsidRDefault="00933394" w:rsidP="00933394"/>
    <w:p w14:paraId="1F7C4115" w14:textId="16BF7E21" w:rsidR="00933394" w:rsidRPr="00933394" w:rsidRDefault="005F753A" w:rsidP="00541895">
      <w:pPr>
        <w:pStyle w:val="Heading3"/>
      </w:pPr>
      <w:r>
        <w:t>Case</w:t>
      </w:r>
    </w:p>
    <w:p w14:paraId="20DC5A61" w14:textId="33EED14C" w:rsidR="005F753A" w:rsidRDefault="005F753A" w:rsidP="00933394">
      <w:pPr>
        <w:rPr>
          <w:i/>
          <w:iCs/>
        </w:rPr>
      </w:pPr>
      <w:r w:rsidRPr="00541895">
        <w:rPr>
          <w:i/>
          <w:iCs/>
        </w:rPr>
        <w:t xml:space="preserve">You are a junior doctor working in a District General Hospital and note that </w:t>
      </w:r>
      <w:proofErr w:type="gramStart"/>
      <w:r w:rsidRPr="00541895">
        <w:rPr>
          <w:i/>
          <w:iCs/>
        </w:rPr>
        <w:t>the majority of</w:t>
      </w:r>
      <w:proofErr w:type="gramEnd"/>
      <w:r w:rsidRPr="00541895">
        <w:rPr>
          <w:i/>
          <w:iCs/>
        </w:rPr>
        <w:t xml:space="preserve"> foundation year doctors are unable to attend their weekly teaching due to being busy with jobs on the wards.  You notice that the 20 doctors affected are upset by this and wish to find a solution.</w:t>
      </w:r>
    </w:p>
    <w:p w14:paraId="6BE01697" w14:textId="77777777" w:rsidR="00541895" w:rsidRPr="00541895" w:rsidRDefault="00541895" w:rsidP="00933394">
      <w:pPr>
        <w:rPr>
          <w:i/>
          <w:iCs/>
        </w:rPr>
      </w:pPr>
    </w:p>
    <w:p w14:paraId="4185AE16" w14:textId="2423B7BE" w:rsidR="00933394" w:rsidRDefault="00933394" w:rsidP="00933394"/>
    <w:p w14:paraId="30D2DAE1" w14:textId="0BE415C0" w:rsidR="005F753A" w:rsidRDefault="007315F9" w:rsidP="005F753A">
      <w:pPr>
        <w:pStyle w:val="Heading3"/>
      </w:pPr>
      <w:r>
        <w:t>How</w:t>
      </w:r>
      <w:r w:rsidR="005F753A">
        <w:t xml:space="preserve"> might someone who sees themselves as a hero leader approach the situation?</w:t>
      </w:r>
    </w:p>
    <w:p w14:paraId="7857D173" w14:textId="5BBF3E59" w:rsidR="005F753A" w:rsidRDefault="005F753A" w:rsidP="005F753A"/>
    <w:p w14:paraId="5E47821F" w14:textId="77777777" w:rsidR="005F753A" w:rsidRPr="001F0FE1" w:rsidRDefault="005F753A" w:rsidP="00933394"/>
    <w:p w14:paraId="1E053422" w14:textId="1D90C17C" w:rsidR="005F753A" w:rsidRDefault="007315F9" w:rsidP="005F753A">
      <w:pPr>
        <w:pStyle w:val="Heading3"/>
      </w:pPr>
      <w:r>
        <w:t>What problems may a hero approach have in our scenario?</w:t>
      </w:r>
    </w:p>
    <w:p w14:paraId="48ADCC00" w14:textId="02528EF6" w:rsidR="005F753A" w:rsidRDefault="005F753A" w:rsidP="005F753A"/>
    <w:p w14:paraId="4E77F90F" w14:textId="77777777" w:rsidR="005F753A" w:rsidRPr="001F0FE1" w:rsidRDefault="005F753A" w:rsidP="005F753A"/>
    <w:p w14:paraId="6B9AA537" w14:textId="5B5A8504" w:rsidR="005F753A" w:rsidRDefault="007315F9" w:rsidP="005F753A">
      <w:pPr>
        <w:pStyle w:val="Heading3"/>
      </w:pPr>
      <w:r>
        <w:t>Can you think of any ad</w:t>
      </w:r>
      <w:r w:rsidR="00541895">
        <w:t>vantages to a hero approach in this scenario?</w:t>
      </w:r>
    </w:p>
    <w:p w14:paraId="26C116FC" w14:textId="3201C179" w:rsidR="005F753A" w:rsidRDefault="005F753A" w:rsidP="005F753A"/>
    <w:p w14:paraId="589B7984" w14:textId="77777777" w:rsidR="005F753A" w:rsidRPr="001F0FE1" w:rsidRDefault="005F753A" w:rsidP="005F753A"/>
    <w:p w14:paraId="5F91B117" w14:textId="2BE52E52" w:rsidR="005F753A" w:rsidRDefault="00541895" w:rsidP="005F753A">
      <w:pPr>
        <w:pStyle w:val="Heading3"/>
      </w:pPr>
      <w:r>
        <w:t>How might a host leader approach this scenario?</w:t>
      </w:r>
    </w:p>
    <w:p w14:paraId="7343AE06" w14:textId="1E7F1519" w:rsidR="005F753A" w:rsidRDefault="005F753A" w:rsidP="005F753A"/>
    <w:p w14:paraId="067800E3" w14:textId="77777777" w:rsidR="005F753A" w:rsidRPr="001F0FE1" w:rsidRDefault="005F753A" w:rsidP="005F753A"/>
    <w:p w14:paraId="44C6BCBC" w14:textId="7F12DF1D" w:rsidR="005F753A" w:rsidRDefault="00541895" w:rsidP="005F753A">
      <w:pPr>
        <w:pStyle w:val="Heading3"/>
      </w:pPr>
      <w:r>
        <w:t xml:space="preserve">Recalling the </w:t>
      </w:r>
      <w:proofErr w:type="gramStart"/>
      <w:r>
        <w:t>roles</w:t>
      </w:r>
      <w:proofErr w:type="gramEnd"/>
      <w:r>
        <w:t xml:space="preserve"> a host leader can take, how might they choose to manage this situation?</w:t>
      </w:r>
    </w:p>
    <w:p w14:paraId="174361F3" w14:textId="39E1F84A" w:rsidR="005F753A" w:rsidRDefault="005F753A" w:rsidP="005F753A"/>
    <w:p w14:paraId="362EE42F" w14:textId="77777777" w:rsidR="00541895" w:rsidRDefault="00541895" w:rsidP="005F753A"/>
    <w:p w14:paraId="011A35A5" w14:textId="24C0DCCD" w:rsidR="00541895" w:rsidRDefault="00541895" w:rsidP="00541895">
      <w:pPr>
        <w:pStyle w:val="Heading3"/>
      </w:pPr>
      <w:r>
        <w:t>Can you think of any problems you may have in tackling this problem as a host?</w:t>
      </w:r>
    </w:p>
    <w:p w14:paraId="65889949" w14:textId="212674D6" w:rsidR="00541895" w:rsidRDefault="00541895" w:rsidP="00541895"/>
    <w:p w14:paraId="0F115F1A" w14:textId="77777777" w:rsidR="005F753A" w:rsidRPr="001F0FE1" w:rsidRDefault="005F753A" w:rsidP="005F753A"/>
    <w:p w14:paraId="407466C5" w14:textId="77777777" w:rsidR="00933394" w:rsidRDefault="00933394" w:rsidP="00933394"/>
    <w:p w14:paraId="4C97792B" w14:textId="77777777" w:rsidR="00933394" w:rsidRDefault="00933394" w:rsidP="00933394"/>
    <w:p w14:paraId="6A104C26" w14:textId="77777777" w:rsidR="00933394" w:rsidRPr="00DA527C" w:rsidRDefault="00933394" w:rsidP="00DA527C"/>
    <w:sectPr w:rsidR="00933394" w:rsidRPr="00DA527C" w:rsidSect="00933394">
      <w:headerReference w:type="default" r:id="rId10"/>
      <w:footerReference w:type="even" r:id="rId11"/>
      <w:footerReference w:type="default" r:id="rId12"/>
      <w:headerReference w:type="first" r:id="rId13"/>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7258F" w14:textId="77777777" w:rsidR="00436913" w:rsidRDefault="00436913" w:rsidP="00AC72FD">
      <w:r>
        <w:separator/>
      </w:r>
    </w:p>
  </w:endnote>
  <w:endnote w:type="continuationSeparator" w:id="0">
    <w:p w14:paraId="32376E98" w14:textId="77777777" w:rsidR="00436913" w:rsidRDefault="0043691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906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A1649"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92D0"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45F0277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8F3F" w14:textId="77777777" w:rsidR="00436913" w:rsidRDefault="00436913" w:rsidP="00AC72FD">
      <w:r>
        <w:separator/>
      </w:r>
    </w:p>
  </w:footnote>
  <w:footnote w:type="continuationSeparator" w:id="0">
    <w:p w14:paraId="79A3D83A" w14:textId="77777777" w:rsidR="00436913" w:rsidRDefault="0043691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DA10" w14:textId="77777777" w:rsidR="00ED2809" w:rsidRPr="00AC72FD" w:rsidRDefault="00ED2809" w:rsidP="002D6889">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76A6" w14:textId="77777777" w:rsidR="00ED2809" w:rsidRDefault="00ED2809">
    <w:pPr>
      <w:pStyle w:val="Header"/>
    </w:pPr>
    <w:r>
      <w:rPr>
        <w:noProof/>
        <w:lang w:eastAsia="en-GB"/>
      </w:rPr>
      <w:drawing>
        <wp:anchor distT="0" distB="0" distL="114300" distR="114300" simplePos="0" relativeHeight="251659264" behindDoc="0" locked="0" layoutInCell="1" allowOverlap="0" wp14:anchorId="4F25C054" wp14:editId="76502AE2">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3FE"/>
    <w:rsid w:val="00184133"/>
    <w:rsid w:val="001D4F3A"/>
    <w:rsid w:val="0025038D"/>
    <w:rsid w:val="002D6889"/>
    <w:rsid w:val="002E49BA"/>
    <w:rsid w:val="00436913"/>
    <w:rsid w:val="00541895"/>
    <w:rsid w:val="005F753A"/>
    <w:rsid w:val="007315F9"/>
    <w:rsid w:val="007F2CB8"/>
    <w:rsid w:val="00832F64"/>
    <w:rsid w:val="00861C74"/>
    <w:rsid w:val="00906015"/>
    <w:rsid w:val="0091039C"/>
    <w:rsid w:val="00933394"/>
    <w:rsid w:val="009D32F5"/>
    <w:rsid w:val="009E2641"/>
    <w:rsid w:val="00A030ED"/>
    <w:rsid w:val="00A41F17"/>
    <w:rsid w:val="00A76867"/>
    <w:rsid w:val="00AC72FD"/>
    <w:rsid w:val="00AD3004"/>
    <w:rsid w:val="00B44DC5"/>
    <w:rsid w:val="00CA7EEA"/>
    <w:rsid w:val="00CC03FE"/>
    <w:rsid w:val="00DA527C"/>
    <w:rsid w:val="00DF6A80"/>
    <w:rsid w:val="00ED2809"/>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E8161"/>
  <w14:defaultImageDpi w14:val="300"/>
  <w15:docId w15:val="{B7C13EDE-66A1-47F1-93E2-209E150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n\AppData\Local\Temp\Word+document+template+plain+HEE+branded+document+(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3D7AB-C555-421E-88D2-3028BA1D6FB1}"/>
</file>

<file path=customXml/itemProps2.xml><?xml version="1.0" encoding="utf-8"?>
<ds:datastoreItem xmlns:ds="http://schemas.openxmlformats.org/officeDocument/2006/customXml" ds:itemID="{C6EDF2E7-EC43-4D02-BCAC-F309CD850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FF280-DB10-4EE8-B079-68D68B0B31B5}">
  <ds:schemaRefs>
    <ds:schemaRef ds:uri="http://schemas.openxmlformats.org/officeDocument/2006/bibliography"/>
  </ds:schemaRefs>
</ds:datastoreItem>
</file>

<file path=customXml/itemProps4.xml><?xml version="1.0" encoding="utf-8"?>
<ds:datastoreItem xmlns:ds="http://schemas.openxmlformats.org/officeDocument/2006/customXml" ds:itemID="{28C880A1-4B24-4B62-AE54-4DA98183B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 (11)</Template>
  <TotalTime>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Street</dc:creator>
  <cp:lastModifiedBy>Anna Street</cp:lastModifiedBy>
  <cp:revision>4</cp:revision>
  <dcterms:created xsi:type="dcterms:W3CDTF">2021-03-25T13:41:00Z</dcterms:created>
  <dcterms:modified xsi:type="dcterms:W3CDTF">2021-03-25T13:45:00Z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