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8C93" w14:textId="77777777" w:rsidR="00851118" w:rsidRDefault="00851118" w:rsidP="00851118"/>
    <w:p w14:paraId="14DA917C" w14:textId="77777777" w:rsidR="00175B18" w:rsidRDefault="004728DF" w:rsidP="00175B18">
      <w:pPr>
        <w:pStyle w:val="Heading1"/>
      </w:pPr>
      <w:r>
        <w:t>Mentor</w:t>
      </w:r>
      <w:r w:rsidR="00175B18">
        <w:t>ing contract</w:t>
      </w:r>
    </w:p>
    <w:p w14:paraId="09EA5869" w14:textId="13B959ED" w:rsidR="00175B18" w:rsidRDefault="00175B18" w:rsidP="00175B18">
      <w:pPr>
        <w:pStyle w:val="Heading2"/>
      </w:pPr>
      <w:r>
        <w:t xml:space="preserve">Mentor: </w:t>
      </w:r>
      <w:r w:rsidR="003F6745" w:rsidRPr="003F6745">
        <w:rPr>
          <w:b w:val="0"/>
        </w:rPr>
        <w:t>………………………………………</w:t>
      </w:r>
    </w:p>
    <w:p w14:paraId="7E4E6764" w14:textId="622E857B" w:rsidR="00175B18" w:rsidRPr="00175B18" w:rsidRDefault="00175B18" w:rsidP="00175B18">
      <w:pPr>
        <w:pStyle w:val="Heading2"/>
      </w:pPr>
      <w:r>
        <w:t>Mentee:</w:t>
      </w:r>
      <w:r w:rsidR="003F6745" w:rsidRPr="003F6745">
        <w:rPr>
          <w:b w:val="0"/>
        </w:rPr>
        <w:t xml:space="preserve"> ………………………………………</w:t>
      </w:r>
    </w:p>
    <w:p w14:paraId="20E170D3" w14:textId="5DA2FE09" w:rsidR="0060394A" w:rsidRPr="00175B18" w:rsidRDefault="00175B18" w:rsidP="0060394A">
      <w:pPr>
        <w:pStyle w:val="Heading2"/>
        <w:rPr>
          <w:b w:val="0"/>
          <w:i/>
          <w:color w:val="auto"/>
          <w:sz w:val="24"/>
        </w:rPr>
      </w:pPr>
      <w:r>
        <w:rPr>
          <w:b w:val="0"/>
          <w:i/>
          <w:color w:val="auto"/>
          <w:sz w:val="24"/>
        </w:rPr>
        <w:t>On the initial mentoring meeting please review and discuss the following contract prior to s</w:t>
      </w:r>
      <w:r w:rsidR="00C6700F">
        <w:rPr>
          <w:b w:val="0"/>
          <w:i/>
          <w:color w:val="auto"/>
          <w:sz w:val="24"/>
        </w:rPr>
        <w:t>igning. Each party should sign 2</w:t>
      </w:r>
      <w:r w:rsidR="00EE069C">
        <w:rPr>
          <w:b w:val="0"/>
          <w:i/>
          <w:color w:val="auto"/>
          <w:sz w:val="24"/>
        </w:rPr>
        <w:t xml:space="preserve"> copies</w:t>
      </w:r>
      <w:r>
        <w:rPr>
          <w:b w:val="0"/>
          <w:i/>
          <w:color w:val="auto"/>
          <w:sz w:val="24"/>
        </w:rPr>
        <w:t>. One stays with the mentee</w:t>
      </w:r>
      <w:r w:rsidR="00EE069C">
        <w:rPr>
          <w:b w:val="0"/>
          <w:i/>
          <w:color w:val="auto"/>
          <w:sz w:val="24"/>
        </w:rPr>
        <w:t>,</w:t>
      </w:r>
      <w:r>
        <w:rPr>
          <w:b w:val="0"/>
          <w:i/>
          <w:color w:val="auto"/>
          <w:sz w:val="24"/>
        </w:rPr>
        <w:t xml:space="preserve"> one with the mentor</w:t>
      </w:r>
      <w:r w:rsidR="00C6700F">
        <w:rPr>
          <w:b w:val="0"/>
          <w:i/>
          <w:color w:val="auto"/>
          <w:sz w:val="24"/>
        </w:rPr>
        <w:t xml:space="preserve">. The mentor should </w:t>
      </w:r>
      <w:r w:rsidR="00F37D62">
        <w:rPr>
          <w:b w:val="0"/>
          <w:i/>
          <w:color w:val="auto"/>
          <w:sz w:val="24"/>
        </w:rPr>
        <w:t>scan and email their copy</w:t>
      </w:r>
      <w:r w:rsidR="004951BE">
        <w:rPr>
          <w:b w:val="0"/>
          <w:i/>
          <w:color w:val="auto"/>
          <w:sz w:val="24"/>
        </w:rPr>
        <w:t xml:space="preserve"> to </w:t>
      </w:r>
      <w:r w:rsidR="00EE069C" w:rsidRPr="003F6745">
        <w:rPr>
          <w:i/>
          <w:color w:val="auto"/>
          <w:sz w:val="24"/>
        </w:rPr>
        <w:t>mentoring</w:t>
      </w:r>
      <w:r w:rsidR="004951BE" w:rsidRPr="003F6745">
        <w:rPr>
          <w:i/>
          <w:color w:val="auto"/>
          <w:sz w:val="24"/>
        </w:rPr>
        <w:t>.cpft</w:t>
      </w:r>
      <w:r w:rsidR="00EE069C" w:rsidRPr="003F6745">
        <w:rPr>
          <w:i/>
          <w:color w:val="auto"/>
          <w:sz w:val="24"/>
        </w:rPr>
        <w:t>@gmail.com</w:t>
      </w:r>
      <w:r w:rsidR="00EE069C">
        <w:rPr>
          <w:b w:val="0"/>
          <w:i/>
          <w:color w:val="auto"/>
          <w:sz w:val="24"/>
        </w:rPr>
        <w:t>)</w:t>
      </w:r>
      <w:r>
        <w:rPr>
          <w:b w:val="0"/>
          <w:i/>
          <w:color w:val="auto"/>
          <w:sz w:val="24"/>
        </w:rPr>
        <w:t>.</w:t>
      </w:r>
    </w:p>
    <w:p w14:paraId="03B20E1F" w14:textId="77777777" w:rsidR="00851118" w:rsidRDefault="00175B18" w:rsidP="0060394A">
      <w:pPr>
        <w:pStyle w:val="Heading2"/>
      </w:pPr>
      <w:r>
        <w:t>Logistics</w:t>
      </w:r>
    </w:p>
    <w:p w14:paraId="60D468F7" w14:textId="77777777" w:rsidR="00851118" w:rsidRDefault="00175B18" w:rsidP="00851118">
      <w:r>
        <w:t>Preferred method(s) of contact</w:t>
      </w:r>
    </w:p>
    <w:p w14:paraId="44654BF5" w14:textId="77777777" w:rsidR="003F6745" w:rsidRDefault="003F6745" w:rsidP="00851118"/>
    <w:p w14:paraId="4FCBC44A" w14:textId="76011495" w:rsidR="00175B18" w:rsidRDefault="00175B18" w:rsidP="00851118">
      <w:r>
        <w:t>Mentor:</w:t>
      </w:r>
      <w:r w:rsidR="0059011D">
        <w:t xml:space="preserve"> </w:t>
      </w:r>
      <w:r w:rsidR="003F6745" w:rsidRPr="003F6745">
        <w:rPr>
          <w:b/>
        </w:rPr>
        <w:t>………………………………………</w:t>
      </w:r>
    </w:p>
    <w:p w14:paraId="7D1FE1D3" w14:textId="77777777" w:rsidR="003F6745" w:rsidRDefault="003F6745" w:rsidP="00851118"/>
    <w:p w14:paraId="57362EB0" w14:textId="62B49281" w:rsidR="00175B18" w:rsidRDefault="00175B18" w:rsidP="00851118">
      <w:r>
        <w:t>Mentee:</w:t>
      </w:r>
      <w:r w:rsidR="003F6745" w:rsidRPr="003F6745">
        <w:rPr>
          <w:b/>
        </w:rPr>
        <w:t xml:space="preserve"> ………………………………………</w:t>
      </w:r>
    </w:p>
    <w:p w14:paraId="7E0D262E" w14:textId="77777777" w:rsidR="0060394A" w:rsidRDefault="0060394A" w:rsidP="00851118"/>
    <w:p w14:paraId="597E9CCF" w14:textId="77777777" w:rsidR="00175B18" w:rsidRPr="00A12138" w:rsidRDefault="00175B18" w:rsidP="00851118">
      <w:pPr>
        <w:rPr>
          <w:sz w:val="16"/>
        </w:rPr>
      </w:pPr>
    </w:p>
    <w:p w14:paraId="587F4CE2" w14:textId="46861D17" w:rsidR="004951BE" w:rsidRDefault="00175B18" w:rsidP="00851118">
      <w:r>
        <w:t xml:space="preserve">We will aim to meet </w:t>
      </w:r>
      <w:r w:rsidR="004951BE">
        <w:t xml:space="preserve">(frequency) </w:t>
      </w:r>
      <w:r w:rsidR="003F6745" w:rsidRPr="003F6745">
        <w:rPr>
          <w:b/>
        </w:rPr>
        <w:t>………………………………………</w:t>
      </w:r>
    </w:p>
    <w:p w14:paraId="695292D4" w14:textId="2F9D4B78" w:rsidR="00851118" w:rsidRDefault="004951BE" w:rsidP="00851118">
      <w:r>
        <w:t xml:space="preserve">The </w:t>
      </w:r>
      <w:r w:rsidRPr="000E0E47">
        <w:rPr>
          <w:color w:val="FF0000"/>
        </w:rPr>
        <w:t>mentee/mentor</w:t>
      </w:r>
      <w:r w:rsidR="00175B18" w:rsidRPr="000E0E47">
        <w:rPr>
          <w:color w:val="FF0000"/>
        </w:rPr>
        <w:t xml:space="preserve"> </w:t>
      </w:r>
      <w:r w:rsidR="00175B18">
        <w:t>will be responsible for setting up the session.</w:t>
      </w:r>
    </w:p>
    <w:p w14:paraId="1FD7C2DB" w14:textId="77777777" w:rsidR="00175B18" w:rsidRDefault="00175B18" w:rsidP="00851118"/>
    <w:p w14:paraId="428E6B71" w14:textId="0C63B503" w:rsidR="003F6745" w:rsidRDefault="00175B18" w:rsidP="00851118">
      <w:pPr>
        <w:rPr>
          <w:b/>
        </w:rPr>
      </w:pPr>
      <w:r w:rsidRPr="00175B18">
        <w:rPr>
          <w:i/>
        </w:rPr>
        <w:t xml:space="preserve">The mentee agrees to </w:t>
      </w:r>
      <w:r w:rsidR="00F12310">
        <w:rPr>
          <w:i/>
        </w:rPr>
        <w:t>prepare for the session</w:t>
      </w:r>
      <w:r w:rsidR="000B036D">
        <w:rPr>
          <w:i/>
        </w:rPr>
        <w:t>.</w:t>
      </w:r>
    </w:p>
    <w:p w14:paraId="3A7ACC49" w14:textId="77777777" w:rsidR="00D1652A" w:rsidRDefault="00D1652A" w:rsidP="00851118"/>
    <w:p w14:paraId="13FBEB4F" w14:textId="77777777" w:rsidR="00D1652A" w:rsidRDefault="00D1652A" w:rsidP="00851118">
      <w:r>
        <w:t xml:space="preserve">Cancellations should be avoided </w:t>
      </w:r>
      <w:r w:rsidR="000F39A2">
        <w:t>if possible</w:t>
      </w:r>
      <w:r>
        <w:t xml:space="preserve"> but if necessary both parties will aim to give </w:t>
      </w:r>
    </w:p>
    <w:p w14:paraId="427EE08F" w14:textId="527B9292" w:rsidR="00D1652A" w:rsidRDefault="00D1652A" w:rsidP="00851118">
      <w:r>
        <w:t xml:space="preserve">….… </w:t>
      </w:r>
      <w:r w:rsidR="0018101A">
        <w:t>days’ notice</w:t>
      </w:r>
      <w:r w:rsidR="00F12310">
        <w:t>.</w:t>
      </w:r>
    </w:p>
    <w:p w14:paraId="1879A3E5" w14:textId="77777777" w:rsidR="00D1652A" w:rsidRDefault="00D1652A" w:rsidP="00851118"/>
    <w:p w14:paraId="64BFB7A7" w14:textId="77777777" w:rsidR="0044295E" w:rsidRDefault="00D1652A" w:rsidP="00851118">
      <w:r>
        <w:t xml:space="preserve">The duration of </w:t>
      </w:r>
      <w:r w:rsidR="00F12310">
        <w:t xml:space="preserve">the </w:t>
      </w:r>
      <w:r>
        <w:t xml:space="preserve">mentoring relationship will be for </w:t>
      </w:r>
      <w:r w:rsidR="0044295E">
        <w:t>12 months,</w:t>
      </w:r>
      <w:r>
        <w:t xml:space="preserve"> with an option to continue for a further </w:t>
      </w:r>
      <w:r w:rsidR="0044295E">
        <w:t xml:space="preserve">12 months </w:t>
      </w:r>
      <w:r>
        <w:t xml:space="preserve">with both </w:t>
      </w:r>
      <w:r w:rsidR="0018101A">
        <w:t>parties’</w:t>
      </w:r>
      <w:r>
        <w:t xml:space="preserve"> agreement.</w:t>
      </w:r>
      <w:r w:rsidR="0044295E">
        <w:t xml:space="preserve"> </w:t>
      </w:r>
    </w:p>
    <w:p w14:paraId="19A1EA2A" w14:textId="77777777" w:rsidR="00D1652A" w:rsidRDefault="00D1652A" w:rsidP="00851118"/>
    <w:p w14:paraId="73A10800" w14:textId="77777777" w:rsidR="00D1652A" w:rsidRDefault="00D1652A" w:rsidP="00D1652A">
      <w:pPr>
        <w:pStyle w:val="Heading2"/>
      </w:pPr>
      <w:r>
        <w:t>Boundaries</w:t>
      </w:r>
    </w:p>
    <w:p w14:paraId="03BCD16E" w14:textId="77777777" w:rsidR="00D1652A" w:rsidRDefault="00D1652A" w:rsidP="00D1652A">
      <w:r>
        <w:t>As mentoring is provided for both personal and professional development there are no subjects that cannot be discussed.</w:t>
      </w:r>
    </w:p>
    <w:p w14:paraId="7DBB0BF3" w14:textId="77777777" w:rsidR="00D1652A" w:rsidRDefault="00D1652A" w:rsidP="00D1652A"/>
    <w:p w14:paraId="4C80A1A1" w14:textId="77777777" w:rsidR="00E60DA3" w:rsidRDefault="00D1652A" w:rsidP="00D1652A">
      <w:r>
        <w:t>The mentor is happy to be contacted between sessions. The best way to contact them is</w:t>
      </w:r>
    </w:p>
    <w:p w14:paraId="1A54B0A4" w14:textId="77777777" w:rsidR="00E60DA3" w:rsidRDefault="00E60DA3" w:rsidP="00D1652A"/>
    <w:p w14:paraId="54C99104" w14:textId="76E97E4F" w:rsidR="00D1652A" w:rsidRPr="00126FA9" w:rsidRDefault="00D1652A" w:rsidP="00D1652A">
      <w:pPr>
        <w:rPr>
          <w:b/>
        </w:rPr>
      </w:pPr>
      <w:r w:rsidRPr="00E60DA3">
        <w:rPr>
          <w:b/>
        </w:rPr>
        <w:t>…………………………………………………………………………………………………..</w:t>
      </w:r>
    </w:p>
    <w:p w14:paraId="7C693585" w14:textId="6142DBAE" w:rsidR="00BD59EC" w:rsidRDefault="00D1652A" w:rsidP="00D1652A">
      <w:r>
        <w:t xml:space="preserve">They are happy to be contacted </w:t>
      </w:r>
      <w:r w:rsidR="00E60DA3">
        <w:t>by phone at the following times:</w:t>
      </w:r>
    </w:p>
    <w:p w14:paraId="03835AE6" w14:textId="77777777" w:rsidR="00E60DA3" w:rsidRDefault="00E60DA3" w:rsidP="00D1652A">
      <w:pPr>
        <w:rPr>
          <w:i/>
        </w:rPr>
      </w:pPr>
    </w:p>
    <w:p w14:paraId="53CD1CEB" w14:textId="6B373C41" w:rsidR="00D1652A" w:rsidRDefault="00D1652A" w:rsidP="00D1652A">
      <w:pPr>
        <w:rPr>
          <w:b/>
        </w:rPr>
      </w:pPr>
      <w:r w:rsidRPr="00E60DA3">
        <w:rPr>
          <w:b/>
          <w:i/>
        </w:rPr>
        <w:t>…</w:t>
      </w:r>
      <w:r w:rsidRPr="00E60DA3">
        <w:rPr>
          <w:b/>
        </w:rPr>
        <w:t>………………………………………………………………………………………………….</w:t>
      </w:r>
    </w:p>
    <w:p w14:paraId="09A65C10" w14:textId="77777777" w:rsidR="00F97311" w:rsidRPr="00E60DA3" w:rsidRDefault="00F97311" w:rsidP="00D1652A">
      <w:pPr>
        <w:rPr>
          <w:b/>
        </w:rPr>
      </w:pPr>
    </w:p>
    <w:p w14:paraId="47D05BF1" w14:textId="73016049" w:rsidR="00D1652A" w:rsidRDefault="00D1652A" w:rsidP="00851118">
      <w:r>
        <w:t xml:space="preserve">Both parties agree to not engage in </w:t>
      </w:r>
      <w:r w:rsidR="0059011D">
        <w:t xml:space="preserve">joint </w:t>
      </w:r>
      <w:r>
        <w:t>research activity for the duration of the mentoring relationship. Also</w:t>
      </w:r>
      <w:r w:rsidR="003A4AF4">
        <w:t>,</w:t>
      </w:r>
      <w:r>
        <w:t xml:space="preserve"> that </w:t>
      </w:r>
      <w:r w:rsidR="003A4AF4">
        <w:t xml:space="preserve">even after the mentoring relationship has finished that the mentor will not participate in peer review or selection committees assessing the mentee. The mentor will not </w:t>
      </w:r>
      <w:r w:rsidR="003A4AF4">
        <w:lastRenderedPageBreak/>
        <w:t xml:space="preserve">actively engage </w:t>
      </w:r>
      <w:r w:rsidR="00F97311">
        <w:t>in</w:t>
      </w:r>
      <w:r w:rsidR="003A4AF4">
        <w:t xml:space="preserve"> discussions concerning the mentee</w:t>
      </w:r>
      <w:r w:rsidR="00F97311">
        <w:t>’</w:t>
      </w:r>
      <w:r w:rsidR="003A4AF4">
        <w:t>s promotion or appointment. T</w:t>
      </w:r>
      <w:r>
        <w:t>he</w:t>
      </w:r>
      <w:r w:rsidR="003A4AF4">
        <w:t>y</w:t>
      </w:r>
      <w:r>
        <w:t xml:space="preserve"> will not provide a reference for the mentee even after the relationship has finished.</w:t>
      </w:r>
    </w:p>
    <w:p w14:paraId="16D7B7D9" w14:textId="77777777" w:rsidR="00A17475" w:rsidRDefault="00A17475" w:rsidP="00851118"/>
    <w:p w14:paraId="59FA2BA6" w14:textId="77777777" w:rsidR="003A4AF4" w:rsidRDefault="003A4AF4" w:rsidP="003A4AF4">
      <w:pPr>
        <w:pStyle w:val="Heading2"/>
      </w:pPr>
      <w:r>
        <w:t>Confidentiality</w:t>
      </w:r>
    </w:p>
    <w:p w14:paraId="6D69589E" w14:textId="77777777" w:rsidR="003A4AF4" w:rsidRDefault="003A4AF4" w:rsidP="00851118">
      <w:r>
        <w:t>Mentors are bound by a duty of confidentiality and have a duty to not disclose any information to a third party. This is irrespective of the organisational position of either the mentor or mentee.</w:t>
      </w:r>
    </w:p>
    <w:p w14:paraId="7D799304" w14:textId="77777777" w:rsidR="003A4AF4" w:rsidRDefault="003A4AF4" w:rsidP="00851118"/>
    <w:p w14:paraId="3C09F6C4" w14:textId="77777777" w:rsidR="0032247E" w:rsidRDefault="000F39A2" w:rsidP="00851118">
      <w:r>
        <w:t xml:space="preserve">There are exemptions. </w:t>
      </w:r>
      <w:r w:rsidR="003A4AF4">
        <w:t>All matters discussed are confidential except if information is disclosed which is illegal; which raises concerns regarding their health and wellbeing that are related to fitness to practice and the mentee</w:t>
      </w:r>
      <w:r>
        <w:t xml:space="preserve"> refuses to seek help; </w:t>
      </w:r>
      <w:r w:rsidR="003A4AF4">
        <w:t xml:space="preserve">or </w:t>
      </w:r>
      <w:r>
        <w:t>concerns regarding the health and wellbeing</w:t>
      </w:r>
      <w:r w:rsidR="003A4AF4">
        <w:t xml:space="preserve"> of others. If there is a need to breach confidentiality the mentee will always be informed prior to doing so.</w:t>
      </w:r>
    </w:p>
    <w:p w14:paraId="654C8FD9" w14:textId="77777777" w:rsidR="003A4AF4" w:rsidRDefault="003A4AF4" w:rsidP="00851118"/>
    <w:p w14:paraId="45375F15" w14:textId="77777777" w:rsidR="003A4AF4" w:rsidRDefault="000F39A2" w:rsidP="00851118">
      <w:r>
        <w:t>This commitment to confidentiality endures after the mentoring relationship has ended.</w:t>
      </w:r>
    </w:p>
    <w:p w14:paraId="78478E01" w14:textId="77777777" w:rsidR="000F39A2" w:rsidRDefault="000F39A2" w:rsidP="00851118"/>
    <w:p w14:paraId="6C1FB359" w14:textId="77777777" w:rsidR="000F39A2" w:rsidRDefault="000F39A2" w:rsidP="000F39A2">
      <w:pPr>
        <w:pStyle w:val="Heading2"/>
      </w:pPr>
      <w:r>
        <w:t>Documentation</w:t>
      </w:r>
    </w:p>
    <w:p w14:paraId="17304842" w14:textId="77777777" w:rsidR="000F39A2" w:rsidRDefault="000F39A2" w:rsidP="000F39A2">
      <w:r>
        <w:t xml:space="preserve">Notes </w:t>
      </w:r>
      <w:r w:rsidRPr="00126FA9">
        <w:rPr>
          <w:color w:val="FF0000"/>
        </w:rPr>
        <w:t>will/will not</w:t>
      </w:r>
      <w:r w:rsidRPr="00126FA9">
        <w:rPr>
          <w:b/>
          <w:color w:val="FF0000"/>
        </w:rPr>
        <w:t xml:space="preserve"> </w:t>
      </w:r>
      <w:r>
        <w:t>be kept by the mentor. If made the notes will not contain identifying information and will be stored securely.</w:t>
      </w:r>
    </w:p>
    <w:p w14:paraId="3250C73F" w14:textId="77777777" w:rsidR="000F39A2" w:rsidRDefault="000F39A2" w:rsidP="000F39A2"/>
    <w:p w14:paraId="5FF8895C" w14:textId="4B64291B" w:rsidR="000F39A2" w:rsidRDefault="000F39A2" w:rsidP="000F39A2">
      <w:r>
        <w:t>It is the mentee</w:t>
      </w:r>
      <w:r w:rsidR="00E60DA3">
        <w:t>’</w:t>
      </w:r>
      <w:r>
        <w:t>s responsibility to keep any desired records/action plans up to date and in a safe place.</w:t>
      </w:r>
    </w:p>
    <w:p w14:paraId="6B1FC6C6" w14:textId="77777777" w:rsidR="003A4AF4" w:rsidRDefault="003A4AF4" w:rsidP="00851118"/>
    <w:p w14:paraId="3D1991BE" w14:textId="77777777" w:rsidR="00A12138" w:rsidRDefault="000F39A2" w:rsidP="00851118">
      <w:r>
        <w:t xml:space="preserve">The mentor </w:t>
      </w:r>
      <w:r w:rsidRPr="00126FA9">
        <w:rPr>
          <w:color w:val="FF0000"/>
        </w:rPr>
        <w:t xml:space="preserve">is/is not </w:t>
      </w:r>
      <w:r>
        <w:t>happy for the mentee to audio record the mentoring sessions for their personal use.</w:t>
      </w:r>
    </w:p>
    <w:p w14:paraId="18F8EA96" w14:textId="77777777" w:rsidR="000F39A2" w:rsidRDefault="000F39A2" w:rsidP="00851118"/>
    <w:p w14:paraId="204C37B0" w14:textId="77777777" w:rsidR="000F39A2" w:rsidRDefault="000F39A2" w:rsidP="000F39A2">
      <w:pPr>
        <w:pStyle w:val="Heading2"/>
      </w:pPr>
      <w:r>
        <w:t xml:space="preserve">No blame </w:t>
      </w:r>
      <w:proofErr w:type="gramStart"/>
      <w:r>
        <w:t>divorce</w:t>
      </w:r>
      <w:proofErr w:type="gramEnd"/>
    </w:p>
    <w:p w14:paraId="27012172" w14:textId="562E2CA3" w:rsidR="000F39A2" w:rsidRDefault="000F39A2" w:rsidP="000F39A2">
      <w:r>
        <w:t>I</w:t>
      </w:r>
      <w:r w:rsidR="00C6700F">
        <w:t>f either the mentor or</w:t>
      </w:r>
      <w:r>
        <w:t xml:space="preserve"> mentee decides at any time that they no longer wish to continue with the relationship they must inform the scheme organiser and will not be asked to give a reason.</w:t>
      </w:r>
    </w:p>
    <w:p w14:paraId="716CE954" w14:textId="77777777" w:rsidR="000F39A2" w:rsidRDefault="000F39A2" w:rsidP="000F39A2"/>
    <w:p w14:paraId="7A403053" w14:textId="77777777" w:rsidR="000F39A2" w:rsidRDefault="000F39A2" w:rsidP="000F39A2">
      <w:r>
        <w:t>This contract cannot be changed without prior agreement from both parties.</w:t>
      </w:r>
    </w:p>
    <w:p w14:paraId="0B8AE740" w14:textId="77777777" w:rsidR="000F39A2" w:rsidRDefault="000F39A2" w:rsidP="00851118"/>
    <w:p w14:paraId="39B7D123" w14:textId="4D43AA52" w:rsidR="000F39A2" w:rsidRDefault="006553AD" w:rsidP="00851118">
      <w:r>
        <w:t xml:space="preserve">The mentor agrees to notify the scheme organisers at </w:t>
      </w:r>
      <w:r w:rsidRPr="00BD59EC">
        <w:rPr>
          <w:b/>
          <w:i/>
        </w:rPr>
        <w:t>mentoring.cpft@gmail.com</w:t>
      </w:r>
      <w:r>
        <w:rPr>
          <w:b/>
          <w:i/>
        </w:rPr>
        <w:t xml:space="preserve"> </w:t>
      </w:r>
      <w:r>
        <w:t>when the mentoring relationship ends or gets renewed.</w:t>
      </w:r>
    </w:p>
    <w:p w14:paraId="4654D7D6" w14:textId="77777777" w:rsidR="00F56D14" w:rsidRDefault="00F56D14" w:rsidP="00851118"/>
    <w:p w14:paraId="3FE8F6B2" w14:textId="028310C9" w:rsidR="00F56D14" w:rsidRDefault="00F56D14" w:rsidP="00851118">
      <w:r w:rsidRPr="00BD59EC">
        <w:rPr>
          <w:b/>
          <w:i/>
        </w:rPr>
        <w:t>mentoring.cpft@gmail.com</w:t>
      </w:r>
      <w:r>
        <w:rPr>
          <w:b/>
          <w:i/>
        </w:rPr>
        <w:t xml:space="preserve"> </w:t>
      </w:r>
      <w:r>
        <w:t>can also be contacted for escalating concerns.</w:t>
      </w:r>
    </w:p>
    <w:p w14:paraId="6332714F" w14:textId="77777777" w:rsidR="006553AD" w:rsidRDefault="006553AD" w:rsidP="008511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0B036D" w14:paraId="11306502" w14:textId="77777777" w:rsidTr="000B036D">
        <w:tc>
          <w:tcPr>
            <w:tcW w:w="5094" w:type="dxa"/>
          </w:tcPr>
          <w:p w14:paraId="3188966B" w14:textId="77777777" w:rsidR="002D1A25" w:rsidRDefault="000B036D" w:rsidP="006553AD">
            <w:r>
              <w:t>Date of issue</w:t>
            </w:r>
            <w:r w:rsidR="006553AD">
              <w:t xml:space="preserve"> </w:t>
            </w:r>
          </w:p>
          <w:p w14:paraId="61E086CA" w14:textId="77777777" w:rsidR="002D1A25" w:rsidRDefault="002D1A25" w:rsidP="006553AD">
            <w:pPr>
              <w:rPr>
                <w:b/>
              </w:rPr>
            </w:pPr>
          </w:p>
          <w:p w14:paraId="56D5D97B" w14:textId="0B8127FA" w:rsidR="000B036D" w:rsidRDefault="006553AD" w:rsidP="006553AD">
            <w:r w:rsidRPr="003F6745">
              <w:rPr>
                <w:b/>
              </w:rPr>
              <w:t>…………………</w:t>
            </w:r>
            <w:r w:rsidR="002D1A25" w:rsidRPr="003F6745">
              <w:rPr>
                <w:b/>
              </w:rPr>
              <w:t>…………………………</w:t>
            </w:r>
            <w:r w:rsidRPr="003F6745">
              <w:rPr>
                <w:b/>
              </w:rPr>
              <w:t>……</w:t>
            </w:r>
          </w:p>
        </w:tc>
        <w:tc>
          <w:tcPr>
            <w:tcW w:w="5094" w:type="dxa"/>
          </w:tcPr>
          <w:p w14:paraId="74E7554B" w14:textId="79279C0C" w:rsidR="002D1A25" w:rsidRDefault="000B036D" w:rsidP="00851118">
            <w:pPr>
              <w:rPr>
                <w:b/>
              </w:rPr>
            </w:pPr>
            <w:r>
              <w:t xml:space="preserve">Date of renewal </w:t>
            </w:r>
            <w:bookmarkStart w:id="0" w:name="_GoBack"/>
            <w:bookmarkEnd w:id="0"/>
          </w:p>
          <w:p w14:paraId="708F5986" w14:textId="77777777" w:rsidR="002D1A25" w:rsidRDefault="002D1A25" w:rsidP="00851118">
            <w:pPr>
              <w:rPr>
                <w:b/>
              </w:rPr>
            </w:pPr>
          </w:p>
          <w:p w14:paraId="65052384" w14:textId="0923A1B3" w:rsidR="000B036D" w:rsidRDefault="002D1A25" w:rsidP="00851118">
            <w:r w:rsidRPr="003F6745">
              <w:rPr>
                <w:b/>
              </w:rPr>
              <w:t>……………</w:t>
            </w:r>
            <w:r w:rsidR="006553AD" w:rsidRPr="003F6745">
              <w:rPr>
                <w:b/>
              </w:rPr>
              <w:t>………………………………</w:t>
            </w:r>
          </w:p>
        </w:tc>
      </w:tr>
      <w:tr w:rsidR="000B036D" w14:paraId="53A46723" w14:textId="77777777" w:rsidTr="000B036D">
        <w:tc>
          <w:tcPr>
            <w:tcW w:w="5094" w:type="dxa"/>
          </w:tcPr>
          <w:p w14:paraId="267DACE0" w14:textId="300C623A" w:rsidR="000B036D" w:rsidRDefault="000B036D" w:rsidP="00851118">
            <w:r>
              <w:t>Signatures:</w:t>
            </w:r>
          </w:p>
          <w:p w14:paraId="37092674" w14:textId="77777777" w:rsidR="002D1A25" w:rsidRDefault="002D1A25" w:rsidP="00851118"/>
          <w:p w14:paraId="3E5DD049" w14:textId="285E63DF" w:rsidR="000B036D" w:rsidRDefault="000B036D" w:rsidP="00851118">
            <w:r>
              <w:t>Mentor:</w:t>
            </w:r>
            <w:r w:rsidRPr="003F6745">
              <w:rPr>
                <w:b/>
              </w:rPr>
              <w:t xml:space="preserve"> </w:t>
            </w:r>
            <w:r w:rsidR="006553AD" w:rsidRPr="003F6745">
              <w:rPr>
                <w:b/>
              </w:rPr>
              <w:t>………………………………………</w:t>
            </w:r>
          </w:p>
          <w:p w14:paraId="66211F83" w14:textId="77777777" w:rsidR="000B036D" w:rsidRDefault="000B036D" w:rsidP="00851118"/>
          <w:p w14:paraId="5BCF9AA6" w14:textId="466A5CC5" w:rsidR="000B036D" w:rsidRDefault="000B036D" w:rsidP="00851118">
            <w:r>
              <w:t>Mentee:</w:t>
            </w:r>
            <w:r w:rsidRPr="003F6745">
              <w:rPr>
                <w:b/>
              </w:rPr>
              <w:t xml:space="preserve"> ………………………………………</w:t>
            </w:r>
          </w:p>
        </w:tc>
        <w:tc>
          <w:tcPr>
            <w:tcW w:w="5094" w:type="dxa"/>
          </w:tcPr>
          <w:p w14:paraId="4984B16B" w14:textId="77777777" w:rsidR="000B036D" w:rsidRDefault="000B036D" w:rsidP="000B036D">
            <w:r>
              <w:t>Signatures:</w:t>
            </w:r>
          </w:p>
          <w:p w14:paraId="751509AD" w14:textId="77777777" w:rsidR="002D1A25" w:rsidRDefault="002D1A25" w:rsidP="000B036D"/>
          <w:p w14:paraId="02972B71" w14:textId="77777777" w:rsidR="000B036D" w:rsidRDefault="000B036D" w:rsidP="000B036D">
            <w:r>
              <w:t>Mentor:</w:t>
            </w:r>
            <w:r w:rsidRPr="003F6745">
              <w:rPr>
                <w:b/>
              </w:rPr>
              <w:t xml:space="preserve"> ………………………………………</w:t>
            </w:r>
          </w:p>
          <w:p w14:paraId="7C6A5228" w14:textId="77777777" w:rsidR="000B036D" w:rsidRDefault="000B036D" w:rsidP="000B036D"/>
          <w:p w14:paraId="466CB68F" w14:textId="7975CB67" w:rsidR="000B036D" w:rsidRDefault="000B036D" w:rsidP="00851118">
            <w:r>
              <w:t>Mentee:</w:t>
            </w:r>
            <w:r w:rsidRPr="003F6745">
              <w:rPr>
                <w:b/>
              </w:rPr>
              <w:t xml:space="preserve"> ………………………………………</w:t>
            </w:r>
          </w:p>
        </w:tc>
      </w:tr>
    </w:tbl>
    <w:p w14:paraId="67521E30" w14:textId="77777777" w:rsidR="000B036D" w:rsidRDefault="000B036D" w:rsidP="00851118"/>
    <w:sectPr w:rsidR="000B036D" w:rsidSect="00EE06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0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B429" w14:textId="77777777" w:rsidR="0070788F" w:rsidRDefault="0070788F" w:rsidP="00851118">
      <w:r>
        <w:separator/>
      </w:r>
    </w:p>
  </w:endnote>
  <w:endnote w:type="continuationSeparator" w:id="0">
    <w:p w14:paraId="6CCE8D82" w14:textId="77777777" w:rsidR="0070788F" w:rsidRDefault="0070788F" w:rsidP="008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91256" w14:textId="77777777" w:rsidR="0032247E" w:rsidRDefault="0032247E" w:rsidP="007D32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D143C8" w14:textId="77777777" w:rsidR="0032247E" w:rsidRDefault="0032247E" w:rsidP="0085111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0AA53" w14:textId="77777777" w:rsidR="0032247E" w:rsidRPr="0091039C" w:rsidRDefault="0032247E" w:rsidP="007D32EC">
    <w:pPr>
      <w:pStyle w:val="Footer"/>
      <w:framePr w:wrap="none" w:vAnchor="text" w:hAnchor="margin" w:xAlign="right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F56D14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7EEDAC99" w14:textId="4FA22338" w:rsidR="007D32EC" w:rsidRDefault="007D32EC" w:rsidP="007D32EC">
    <w:pPr>
      <w:pStyle w:val="Footer"/>
      <w:tabs>
        <w:tab w:val="clear" w:pos="4320"/>
        <w:tab w:val="clear" w:pos="8640"/>
        <w:tab w:val="right" w:pos="9838"/>
      </w:tabs>
      <w:ind w:right="360"/>
      <w:jc w:val="right"/>
    </w:pPr>
    <w:r>
      <w:t>page</w:t>
    </w:r>
  </w:p>
  <w:p w14:paraId="4C02FDD4" w14:textId="77777777" w:rsidR="0032247E" w:rsidRDefault="0032247E" w:rsidP="00BB4D6C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2F64C" w14:textId="77777777" w:rsidR="00E60DA3" w:rsidRDefault="00E60DA3" w:rsidP="00273C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D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879E71" w14:textId="317036BC" w:rsidR="00E60DA3" w:rsidRDefault="00BB4D6C" w:rsidP="00BB4D6C">
    <w:pPr>
      <w:pStyle w:val="Footer"/>
      <w:tabs>
        <w:tab w:val="clear" w:pos="4320"/>
        <w:tab w:val="clear" w:pos="8640"/>
        <w:tab w:val="right" w:pos="9838"/>
      </w:tabs>
      <w:ind w:right="360"/>
      <w:jc w:val="right"/>
    </w:pPr>
    <w:r>
      <w:t>p</w:t>
    </w:r>
    <w:r w:rsidR="00E60DA3">
      <w:t>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7C5C5" w14:textId="77777777" w:rsidR="0070788F" w:rsidRDefault="0070788F" w:rsidP="00851118">
      <w:r>
        <w:separator/>
      </w:r>
    </w:p>
  </w:footnote>
  <w:footnote w:type="continuationSeparator" w:id="0">
    <w:p w14:paraId="4C07BEE1" w14:textId="77777777" w:rsidR="0070788F" w:rsidRDefault="0070788F" w:rsidP="008511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2330B" w14:textId="1BFBF18F" w:rsidR="0032247E" w:rsidRPr="007D32EC" w:rsidRDefault="007D32EC" w:rsidP="007D32EC">
    <w:pPr>
      <w:pStyle w:val="Header"/>
      <w:jc w:val="center"/>
    </w:pPr>
    <w:r w:rsidRPr="007D32EC">
      <w:rPr>
        <w:rFonts w:eastAsiaTheme="majorEastAsia" w:cstheme="majorBidi"/>
        <w:b/>
        <w:bCs/>
        <w:color w:val="003893"/>
        <w:sz w:val="28"/>
        <w:szCs w:val="28"/>
      </w:rPr>
      <w:t>CPFT mentoring contract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94FF8" w14:textId="56BB2B3B" w:rsidR="0032247E" w:rsidRDefault="005104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630A77C" wp14:editId="3C5DDCEC">
          <wp:simplePos x="0" y="0"/>
          <wp:positionH relativeFrom="column">
            <wp:posOffset>-1177431</wp:posOffset>
          </wp:positionH>
          <wp:positionV relativeFrom="paragraph">
            <wp:posOffset>-295275</wp:posOffset>
          </wp:positionV>
          <wp:extent cx="3434715" cy="1543050"/>
          <wp:effectExtent l="0" t="0" r="0" b="6350"/>
          <wp:wrapTight wrapText="bothSides">
            <wp:wrapPolygon edited="0">
              <wp:start x="0" y="0"/>
              <wp:lineTo x="0" y="21333"/>
              <wp:lineTo x="21404" y="21333"/>
              <wp:lineTo x="214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bridgeshire and Peterborough NHS Foundation Trust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71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47E"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2A2131D6" wp14:editId="048914E1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11"/>
    <w:rsid w:val="000B036D"/>
    <w:rsid w:val="000E0E47"/>
    <w:rsid w:val="000F39A2"/>
    <w:rsid w:val="00126FA9"/>
    <w:rsid w:val="00175B18"/>
    <w:rsid w:val="0018101A"/>
    <w:rsid w:val="001A1174"/>
    <w:rsid w:val="001A2544"/>
    <w:rsid w:val="001E0817"/>
    <w:rsid w:val="002D1A25"/>
    <w:rsid w:val="0032247E"/>
    <w:rsid w:val="00333DF3"/>
    <w:rsid w:val="00372445"/>
    <w:rsid w:val="00392515"/>
    <w:rsid w:val="003A4AF4"/>
    <w:rsid w:val="003F6745"/>
    <w:rsid w:val="0044295E"/>
    <w:rsid w:val="00466BED"/>
    <w:rsid w:val="004728DF"/>
    <w:rsid w:val="004951BE"/>
    <w:rsid w:val="005030ED"/>
    <w:rsid w:val="00510417"/>
    <w:rsid w:val="0059011D"/>
    <w:rsid w:val="0060394A"/>
    <w:rsid w:val="006553AD"/>
    <w:rsid w:val="0070788F"/>
    <w:rsid w:val="007D32EC"/>
    <w:rsid w:val="008028C0"/>
    <w:rsid w:val="0083268A"/>
    <w:rsid w:val="00851118"/>
    <w:rsid w:val="00A12138"/>
    <w:rsid w:val="00A17475"/>
    <w:rsid w:val="00BB4D6C"/>
    <w:rsid w:val="00BD59EC"/>
    <w:rsid w:val="00C20136"/>
    <w:rsid w:val="00C6700F"/>
    <w:rsid w:val="00D1652A"/>
    <w:rsid w:val="00E60DA3"/>
    <w:rsid w:val="00EC1C5E"/>
    <w:rsid w:val="00EE069C"/>
    <w:rsid w:val="00F11A11"/>
    <w:rsid w:val="00F12310"/>
    <w:rsid w:val="00F37D62"/>
    <w:rsid w:val="00F56D14"/>
    <w:rsid w:val="00F9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BF761"/>
  <w15:docId w15:val="{DB3616F5-03B8-4703-AA7E-D85F97C4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9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0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B54820-4CF7-DE44-B3EA-33CE5432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510</Words>
  <Characters>2911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Osimo, Emanuele</cp:lastModifiedBy>
  <cp:revision>5</cp:revision>
  <cp:lastPrinted>2018-01-31T16:21:00Z</cp:lastPrinted>
  <dcterms:created xsi:type="dcterms:W3CDTF">2018-01-31T16:00:00Z</dcterms:created>
  <dcterms:modified xsi:type="dcterms:W3CDTF">2018-02-01T13:17:00Z</dcterms:modified>
</cp:coreProperties>
</file>