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18" w:rsidRDefault="00851118" w:rsidP="00851118">
      <w:bookmarkStart w:id="0" w:name="_GoBack"/>
      <w:bookmarkEnd w:id="0"/>
    </w:p>
    <w:p w:rsidR="00175B18" w:rsidRDefault="00333DF3" w:rsidP="00175B18">
      <w:pPr>
        <w:pStyle w:val="Heading1"/>
      </w:pPr>
      <w:r>
        <w:t>Mentee reflection</w:t>
      </w:r>
      <w:r w:rsidR="00C20136">
        <w:t xml:space="preserve"> – pre-session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333DF3" w:rsidRPr="00333DF3" w:rsidTr="00333DF3">
        <w:tc>
          <w:tcPr>
            <w:tcW w:w="5094" w:type="dxa"/>
          </w:tcPr>
          <w:p w:rsidR="00333DF3" w:rsidRPr="00333DF3" w:rsidRDefault="00333DF3" w:rsidP="00175B18">
            <w:pPr>
              <w:pStyle w:val="Heading2"/>
              <w:rPr>
                <w:b w:val="0"/>
              </w:rPr>
            </w:pPr>
            <w:r w:rsidRPr="00333DF3">
              <w:rPr>
                <w:b w:val="0"/>
              </w:rPr>
              <w:t>Date:</w:t>
            </w:r>
          </w:p>
        </w:tc>
        <w:tc>
          <w:tcPr>
            <w:tcW w:w="5094" w:type="dxa"/>
          </w:tcPr>
          <w:p w:rsidR="00333DF3" w:rsidRPr="00333DF3" w:rsidRDefault="00333DF3" w:rsidP="00175B18">
            <w:pPr>
              <w:pStyle w:val="Heading2"/>
              <w:rPr>
                <w:b w:val="0"/>
              </w:rPr>
            </w:pPr>
            <w:r w:rsidRPr="00333DF3">
              <w:rPr>
                <w:b w:val="0"/>
              </w:rPr>
              <w:t>Mentor:</w:t>
            </w:r>
          </w:p>
        </w:tc>
      </w:tr>
      <w:tr w:rsidR="00333DF3" w:rsidRPr="00333DF3" w:rsidTr="00333DF3">
        <w:tc>
          <w:tcPr>
            <w:tcW w:w="5094" w:type="dxa"/>
          </w:tcPr>
          <w:p w:rsidR="00333DF3" w:rsidRPr="00333DF3" w:rsidRDefault="00333DF3" w:rsidP="00175B18">
            <w:pPr>
              <w:pStyle w:val="Heading2"/>
              <w:rPr>
                <w:b w:val="0"/>
              </w:rPr>
            </w:pPr>
            <w:r w:rsidRPr="00333DF3">
              <w:rPr>
                <w:b w:val="0"/>
              </w:rPr>
              <w:t>Location:</w:t>
            </w:r>
          </w:p>
        </w:tc>
        <w:tc>
          <w:tcPr>
            <w:tcW w:w="5094" w:type="dxa"/>
          </w:tcPr>
          <w:p w:rsidR="00333DF3" w:rsidRPr="00333DF3" w:rsidRDefault="00333DF3" w:rsidP="00175B18">
            <w:pPr>
              <w:pStyle w:val="Heading2"/>
              <w:rPr>
                <w:b w:val="0"/>
              </w:rPr>
            </w:pPr>
            <w:r w:rsidRPr="00333DF3">
              <w:rPr>
                <w:b w:val="0"/>
              </w:rPr>
              <w:t>Mentee:</w:t>
            </w:r>
          </w:p>
        </w:tc>
      </w:tr>
    </w:tbl>
    <w:p w:rsidR="00333DF3" w:rsidRDefault="00333DF3" w:rsidP="00175B18">
      <w:pPr>
        <w:pStyle w:val="Heading2"/>
      </w:pPr>
    </w:p>
    <w:p w:rsidR="00851118" w:rsidRDefault="00333DF3" w:rsidP="0060394A">
      <w:pPr>
        <w:pStyle w:val="Heading2"/>
      </w:pPr>
      <w:r>
        <w:t>Planned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33DF3" w:rsidTr="00333DF3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333DF3" w:rsidRPr="00333DF3" w:rsidRDefault="00333DF3" w:rsidP="00333DF3">
            <w:pPr>
              <w:rPr>
                <w:i/>
              </w:rPr>
            </w:pPr>
            <w:r>
              <w:rPr>
                <w:i/>
              </w:rPr>
              <w:t>The issues/events that you would like to focus on at this meeting.</w:t>
            </w:r>
          </w:p>
          <w:p w:rsidR="00333DF3" w:rsidRDefault="00333DF3" w:rsidP="00333DF3"/>
          <w:p w:rsidR="00333DF3" w:rsidRDefault="00333DF3" w:rsidP="00333DF3"/>
          <w:p w:rsidR="00333DF3" w:rsidRDefault="00333DF3" w:rsidP="00333DF3"/>
          <w:p w:rsidR="00333DF3" w:rsidRDefault="00333DF3" w:rsidP="00333DF3"/>
          <w:p w:rsidR="00333DF3" w:rsidRDefault="00333DF3" w:rsidP="00333DF3"/>
          <w:p w:rsidR="00333DF3" w:rsidRDefault="00333DF3" w:rsidP="00333DF3"/>
        </w:tc>
      </w:tr>
    </w:tbl>
    <w:p w:rsidR="00333DF3" w:rsidRPr="00333DF3" w:rsidRDefault="00333DF3" w:rsidP="00333DF3"/>
    <w:p w:rsidR="00333DF3" w:rsidRDefault="00333DF3" w:rsidP="00333DF3">
      <w:pPr>
        <w:pStyle w:val="Heading2"/>
      </w:pPr>
      <w:r>
        <w:t xml:space="preserve">What has </w:t>
      </w:r>
      <w:r w:rsidR="00C20136">
        <w:t>happened</w:t>
      </w:r>
      <w:r>
        <w:t xml:space="preserve"> since the last session?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333DF3" w:rsidTr="00333DF3">
        <w:tc>
          <w:tcPr>
            <w:tcW w:w="10188" w:type="dxa"/>
          </w:tcPr>
          <w:p w:rsidR="00333DF3" w:rsidRPr="00333DF3" w:rsidRDefault="00333DF3" w:rsidP="00851118">
            <w:pPr>
              <w:rPr>
                <w:i/>
              </w:rPr>
            </w:pPr>
            <w:r>
              <w:rPr>
                <w:i/>
              </w:rPr>
              <w:t>Has there been any key developments i.e. new insights or learning; new issues or decisions that have arisen?</w:t>
            </w:r>
          </w:p>
          <w:p w:rsidR="00333DF3" w:rsidRPr="00333DF3" w:rsidRDefault="00333DF3" w:rsidP="00851118">
            <w:pPr>
              <w:rPr>
                <w:i/>
              </w:rPr>
            </w:pPr>
          </w:p>
          <w:p w:rsidR="00333DF3" w:rsidRDefault="00333DF3" w:rsidP="00851118"/>
          <w:p w:rsidR="00333DF3" w:rsidRDefault="00333DF3" w:rsidP="00851118"/>
          <w:p w:rsidR="00333DF3" w:rsidRDefault="00333DF3" w:rsidP="00851118"/>
          <w:p w:rsidR="00333DF3" w:rsidRDefault="00333DF3" w:rsidP="00851118"/>
          <w:p w:rsidR="00333DF3" w:rsidRDefault="00333DF3" w:rsidP="00851118"/>
        </w:tc>
      </w:tr>
    </w:tbl>
    <w:p w:rsidR="00333DF3" w:rsidRDefault="00333DF3" w:rsidP="00851118"/>
    <w:p w:rsidR="00333DF3" w:rsidRDefault="00333DF3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Reflecting on the last session</w:t>
      </w:r>
      <w:r w:rsidR="00C20136">
        <w:rPr>
          <w:rFonts w:eastAsiaTheme="majorEastAsia" w:cstheme="majorBidi"/>
          <w:b/>
          <w:bCs/>
          <w:color w:val="003893"/>
          <w:sz w:val="28"/>
          <w:szCs w:val="28"/>
        </w:rPr>
        <w:t>s agenda</w:t>
      </w:r>
      <w:r>
        <w:rPr>
          <w:rFonts w:eastAsiaTheme="majorEastAsia" w:cstheme="majorBidi"/>
          <w:b/>
          <w:bCs/>
          <w:color w:val="003893"/>
          <w:sz w:val="28"/>
          <w:szCs w:val="28"/>
        </w:rPr>
        <w:t xml:space="preserve"> how have you moved forward?</w:t>
      </w:r>
    </w:p>
    <w:p w:rsidR="00C20136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333DF3" w:rsidTr="00333DF3">
        <w:tc>
          <w:tcPr>
            <w:tcW w:w="10188" w:type="dxa"/>
          </w:tcPr>
          <w:p w:rsidR="00333DF3" w:rsidRDefault="00333DF3" w:rsidP="00851118">
            <w:pPr>
              <w:rPr>
                <w:i/>
              </w:rPr>
            </w:pPr>
            <w:r>
              <w:rPr>
                <w:i/>
              </w:rPr>
              <w:t xml:space="preserve">Look at the last sessions agenda. How have you progressed with your previous </w:t>
            </w:r>
            <w:proofErr w:type="gramStart"/>
            <w:r>
              <w:rPr>
                <w:i/>
              </w:rPr>
              <w:t>goals.</w:t>
            </w:r>
            <w:proofErr w:type="gramEnd"/>
            <w:r>
              <w:rPr>
                <w:i/>
              </w:rPr>
              <w:t xml:space="preserve"> Any successes</w:t>
            </w:r>
            <w:r w:rsidR="00C20136">
              <w:rPr>
                <w:i/>
              </w:rPr>
              <w:t>? Any barriers encountered?</w:t>
            </w: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</w:tc>
      </w:tr>
    </w:tbl>
    <w:p w:rsidR="00333DF3" w:rsidRDefault="00333DF3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</w:p>
    <w:p w:rsidR="00333DF3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What issues for action have been identified?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20136" w:rsidTr="00C20136">
        <w:tc>
          <w:tcPr>
            <w:tcW w:w="10188" w:type="dxa"/>
          </w:tcPr>
          <w:p w:rsidR="00C20136" w:rsidRDefault="00C20136" w:rsidP="00C20136">
            <w:pPr>
              <w:rPr>
                <w:i/>
              </w:rPr>
            </w:pPr>
            <w:r>
              <w:rPr>
                <w:i/>
              </w:rPr>
              <w:t>Where are you stuck? Have your goals shifted? How can you move forward? Where do you need your mentors input?</w:t>
            </w:r>
          </w:p>
          <w:p w:rsidR="00C20136" w:rsidRDefault="00C20136" w:rsidP="00C20136">
            <w:pPr>
              <w:rPr>
                <w:i/>
              </w:rPr>
            </w:pPr>
          </w:p>
          <w:p w:rsidR="00C20136" w:rsidRDefault="00C20136" w:rsidP="00C20136">
            <w:pPr>
              <w:rPr>
                <w:i/>
              </w:rPr>
            </w:pPr>
          </w:p>
          <w:p w:rsidR="00C20136" w:rsidRDefault="00C20136" w:rsidP="00C20136">
            <w:pPr>
              <w:rPr>
                <w:i/>
              </w:rPr>
            </w:pPr>
          </w:p>
          <w:p w:rsidR="00C20136" w:rsidRDefault="00C20136" w:rsidP="00C20136">
            <w:pPr>
              <w:rPr>
                <w:i/>
              </w:rPr>
            </w:pPr>
          </w:p>
          <w:p w:rsidR="00C20136" w:rsidRDefault="00C20136" w:rsidP="00C20136">
            <w:pPr>
              <w:rPr>
                <w:i/>
              </w:rPr>
            </w:pPr>
          </w:p>
          <w:p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</w:tc>
      </w:tr>
    </w:tbl>
    <w:p w:rsidR="00C20136" w:rsidRDefault="00C20136" w:rsidP="00C20136">
      <w:pPr>
        <w:pStyle w:val="Heading1"/>
      </w:pPr>
      <w:r>
        <w:lastRenderedPageBreak/>
        <w:t>Mentee reflection – post-session</w:t>
      </w:r>
    </w:p>
    <w:p w:rsidR="00C20136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What are the key issues that arose in this session?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20136" w:rsidTr="00C20136">
        <w:tc>
          <w:tcPr>
            <w:tcW w:w="10188" w:type="dxa"/>
          </w:tcPr>
          <w:p w:rsidR="00C20136" w:rsidRP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:rsidR="001A2544" w:rsidRDefault="001A2544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:rsidR="001A2544" w:rsidRDefault="001A2544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:rsidR="001A2544" w:rsidRDefault="001A2544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</w:tc>
      </w:tr>
    </w:tbl>
    <w:p w:rsidR="00C20136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</w:p>
    <w:p w:rsidR="00333DF3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What areas/outcomes have you planned to tackle?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20136" w:rsidTr="00C20136">
        <w:tc>
          <w:tcPr>
            <w:tcW w:w="10188" w:type="dxa"/>
          </w:tcPr>
          <w:p w:rsidR="00C20136" w:rsidRDefault="00C20136" w:rsidP="00851118">
            <w:pPr>
              <w:rPr>
                <w:i/>
              </w:rPr>
            </w:pPr>
            <w:r>
              <w:rPr>
                <w:i/>
              </w:rPr>
              <w:t>What areas have you identified for further development; what actions are you planning; how will you achieve this and by when.</w:t>
            </w: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i/>
              </w:rPr>
            </w:pPr>
          </w:p>
          <w:p w:rsidR="001A2544" w:rsidRDefault="001A2544" w:rsidP="00851118">
            <w:pPr>
              <w:rPr>
                <w:i/>
              </w:rPr>
            </w:pPr>
          </w:p>
          <w:p w:rsidR="001A2544" w:rsidRDefault="001A2544" w:rsidP="00851118">
            <w:pPr>
              <w:rPr>
                <w:i/>
              </w:rPr>
            </w:pPr>
          </w:p>
          <w:p w:rsidR="001A2544" w:rsidRDefault="001A2544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i/>
              </w:rPr>
            </w:pPr>
          </w:p>
          <w:p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</w:tc>
      </w:tr>
    </w:tbl>
    <w:p w:rsidR="00333DF3" w:rsidRDefault="00333DF3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</w:p>
    <w:p w:rsidR="00333DF3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Did any unexpected issues arise?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20136" w:rsidTr="001A2544">
        <w:tc>
          <w:tcPr>
            <w:tcW w:w="10188" w:type="dxa"/>
          </w:tcPr>
          <w:p w:rsidR="001A2544" w:rsidRDefault="001A2544" w:rsidP="001A2544">
            <w:pPr>
              <w:rPr>
                <w:i/>
              </w:rPr>
            </w:pPr>
            <w:r>
              <w:rPr>
                <w:i/>
              </w:rPr>
              <w:t>Did you find these issues challenging? How did the session make you feel? Why?</w:t>
            </w:r>
          </w:p>
          <w:p w:rsidR="001A2544" w:rsidRDefault="001A2544" w:rsidP="001A2544">
            <w:pPr>
              <w:rPr>
                <w:i/>
              </w:rPr>
            </w:pPr>
          </w:p>
          <w:p w:rsidR="001A2544" w:rsidRDefault="001A2544" w:rsidP="001A2544">
            <w:pPr>
              <w:rPr>
                <w:i/>
              </w:rPr>
            </w:pPr>
          </w:p>
          <w:p w:rsidR="001A2544" w:rsidRDefault="001A2544" w:rsidP="001A2544">
            <w:pPr>
              <w:rPr>
                <w:i/>
              </w:rPr>
            </w:pPr>
          </w:p>
          <w:p w:rsidR="001A2544" w:rsidRDefault="001A2544" w:rsidP="001A2544">
            <w:pPr>
              <w:rPr>
                <w:i/>
              </w:rPr>
            </w:pPr>
          </w:p>
          <w:p w:rsidR="001A2544" w:rsidRDefault="001A2544" w:rsidP="001A2544">
            <w:pPr>
              <w:rPr>
                <w:i/>
              </w:rPr>
            </w:pPr>
          </w:p>
          <w:p w:rsidR="001A2544" w:rsidRDefault="001A2544" w:rsidP="001A2544">
            <w:pPr>
              <w:rPr>
                <w:i/>
              </w:rPr>
            </w:pPr>
          </w:p>
          <w:p w:rsidR="001A2544" w:rsidRDefault="001A2544" w:rsidP="001A2544">
            <w:pPr>
              <w:rPr>
                <w:i/>
              </w:rPr>
            </w:pPr>
          </w:p>
          <w:p w:rsidR="001A2544" w:rsidRDefault="001A2544" w:rsidP="001A2544">
            <w:pPr>
              <w:rPr>
                <w:i/>
              </w:rPr>
            </w:pPr>
          </w:p>
          <w:p w:rsidR="001A2544" w:rsidRDefault="001A2544" w:rsidP="001A2544">
            <w:pPr>
              <w:rPr>
                <w:i/>
              </w:rPr>
            </w:pPr>
          </w:p>
          <w:p w:rsidR="001A2544" w:rsidRDefault="001A2544" w:rsidP="001A2544">
            <w:pPr>
              <w:rPr>
                <w:i/>
              </w:rPr>
            </w:pPr>
          </w:p>
          <w:p w:rsidR="00C20136" w:rsidRDefault="00C20136" w:rsidP="00851118"/>
        </w:tc>
      </w:tr>
    </w:tbl>
    <w:p w:rsidR="00C20136" w:rsidRDefault="00C20136" w:rsidP="00851118"/>
    <w:p w:rsidR="00C20136" w:rsidRDefault="00C20136" w:rsidP="00851118"/>
    <w:p w:rsidR="00851118" w:rsidRDefault="00851118" w:rsidP="00851118"/>
    <w:p w:rsidR="001A2544" w:rsidRDefault="001A2544" w:rsidP="00851118">
      <w:r>
        <w:t>Once completed keep this form safe for future reflection, you might like to share this form with your mentor.</w:t>
      </w:r>
    </w:p>
    <w:p w:rsidR="00851118" w:rsidRPr="00DA527C" w:rsidRDefault="00851118" w:rsidP="00851118"/>
    <w:sectPr w:rsidR="00851118" w:rsidRPr="00DA527C" w:rsidSect="0085111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63" w:rsidRDefault="004E6063" w:rsidP="00851118">
      <w:r>
        <w:separator/>
      </w:r>
    </w:p>
  </w:endnote>
  <w:endnote w:type="continuationSeparator" w:id="0">
    <w:p w:rsidR="004E6063" w:rsidRDefault="004E6063" w:rsidP="008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7E" w:rsidRDefault="0032247E" w:rsidP="008511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47E" w:rsidRDefault="0032247E" w:rsidP="0085111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7E" w:rsidRPr="0091039C" w:rsidRDefault="0032247E" w:rsidP="00851118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A7299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32247E" w:rsidRDefault="0032247E" w:rsidP="0085111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63" w:rsidRDefault="004E6063" w:rsidP="00851118">
      <w:r>
        <w:separator/>
      </w:r>
    </w:p>
  </w:footnote>
  <w:footnote w:type="continuationSeparator" w:id="0">
    <w:p w:rsidR="004E6063" w:rsidRDefault="004E6063" w:rsidP="008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7E" w:rsidRPr="00AC72FD" w:rsidRDefault="001A2544" w:rsidP="00851118">
    <w:pPr>
      <w:pStyle w:val="Heading2"/>
      <w:spacing w:after="400"/>
      <w:jc w:val="right"/>
    </w:pPr>
    <w:r>
      <w:t>Mentee reflection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7E" w:rsidRDefault="0032247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11"/>
    <w:rsid w:val="0005289D"/>
    <w:rsid w:val="000F39A2"/>
    <w:rsid w:val="00175B18"/>
    <w:rsid w:val="0018101A"/>
    <w:rsid w:val="001A1174"/>
    <w:rsid w:val="001A2544"/>
    <w:rsid w:val="0032247E"/>
    <w:rsid w:val="00333DF3"/>
    <w:rsid w:val="00392515"/>
    <w:rsid w:val="003A4AF4"/>
    <w:rsid w:val="00466BED"/>
    <w:rsid w:val="004728DF"/>
    <w:rsid w:val="004E6063"/>
    <w:rsid w:val="0060394A"/>
    <w:rsid w:val="00851118"/>
    <w:rsid w:val="009A7299"/>
    <w:rsid w:val="00A12138"/>
    <w:rsid w:val="00C20136"/>
    <w:rsid w:val="00D1652A"/>
    <w:rsid w:val="00EC1C5E"/>
    <w:rsid w:val="00F1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3616F5-03B8-4703-AA7E-D85F97C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83DAE-06E5-4BD4-9814-5F59B9BC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Laura Blackburn</cp:lastModifiedBy>
  <cp:revision>2</cp:revision>
  <dcterms:created xsi:type="dcterms:W3CDTF">2017-11-17T07:08:00Z</dcterms:created>
  <dcterms:modified xsi:type="dcterms:W3CDTF">2017-11-17T07:08:00Z</dcterms:modified>
</cp:coreProperties>
</file>