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4" w:rsidRDefault="00A451E2" w:rsidP="00DA527C">
      <w:bookmarkStart w:id="0" w:name="_GoBack"/>
      <w:bookmarkEnd w:id="0"/>
    </w:p>
    <w:p w:rsidR="00933394" w:rsidRDefault="00A451E2" w:rsidP="00DA527C"/>
    <w:p w:rsidR="00933394" w:rsidRDefault="00A451E2" w:rsidP="00DA527C"/>
    <w:p w:rsidR="00933394" w:rsidRPr="00933394" w:rsidRDefault="00542216" w:rsidP="00933394">
      <w:pPr>
        <w:pStyle w:val="Heading1"/>
      </w:pPr>
      <w:r>
        <w:t>{Scheme Name}</w:t>
      </w:r>
    </w:p>
    <w:p w:rsidR="00933394" w:rsidRPr="00933394" w:rsidRDefault="00542216" w:rsidP="00542216">
      <w:pPr>
        <w:pStyle w:val="Heading2"/>
        <w:jc w:val="right"/>
      </w:pPr>
      <w:r>
        <w:t>{Date}</w:t>
      </w:r>
    </w:p>
    <w:p w:rsidR="00542216" w:rsidRDefault="00542216" w:rsidP="00933394">
      <w:r>
        <w:t>Dear {</w:t>
      </w:r>
      <w:r w:rsidRPr="00A451E2">
        <w:rPr>
          <w:i/>
        </w:rPr>
        <w:t>Mentee Name</w:t>
      </w:r>
      <w:r>
        <w:t>},</w:t>
      </w:r>
    </w:p>
    <w:p w:rsidR="00542216" w:rsidRDefault="00542216" w:rsidP="00933394"/>
    <w:p w:rsidR="00542216" w:rsidRDefault="00542216" w:rsidP="00933394">
      <w:r>
        <w:t>Welcome to the {</w:t>
      </w:r>
      <w:r w:rsidRPr="00A451E2">
        <w:rPr>
          <w:i/>
        </w:rPr>
        <w:t>Scheme Name</w:t>
      </w:r>
      <w:r>
        <w:t xml:space="preserve">}!  We are delighted to inform you that you have been matched with a Mentor.  </w:t>
      </w:r>
      <w:r w:rsidR="00A451E2">
        <w:t>(</w:t>
      </w:r>
      <w:r w:rsidRPr="00A451E2">
        <w:rPr>
          <w:i/>
        </w:rPr>
        <w:t>Although we were not necessarily able to match all participants with their first choice, we hope you will enjoy a fruitful mentoring relationship with your Mentor.</w:t>
      </w:r>
      <w:r w:rsidR="00A451E2">
        <w:t>)</w:t>
      </w:r>
    </w:p>
    <w:p w:rsidR="00542216" w:rsidRDefault="00542216" w:rsidP="00933394"/>
    <w:p w:rsidR="00933394" w:rsidRDefault="00542216" w:rsidP="00933394">
      <w:r>
        <w:t>You have been matched with {</w:t>
      </w:r>
      <w:r w:rsidRPr="00A451E2">
        <w:rPr>
          <w:i/>
        </w:rPr>
        <w:t>Mentor Name</w:t>
      </w:r>
      <w:r>
        <w:t>}.  His/her email address is {</w:t>
      </w:r>
      <w:r w:rsidRPr="00A451E2">
        <w:rPr>
          <w:i/>
        </w:rPr>
        <w:t>Mentor Email</w:t>
      </w:r>
      <w:r>
        <w:t>} and he/she will be expecting to be contacted by you in the next few weeks to arrange your first meeting.</w:t>
      </w:r>
    </w:p>
    <w:p w:rsidR="00933394" w:rsidRPr="001F0FE1" w:rsidRDefault="00A451E2" w:rsidP="00933394"/>
    <w:p w:rsidR="00542216" w:rsidRDefault="00542216" w:rsidP="00DA527C">
      <w:r>
        <w:t>We hope you will have a productive relationship.  However, if you have any concerns about this match or any other worries please do not hesitate to contact the team at {</w:t>
      </w:r>
      <w:r w:rsidRPr="00A451E2">
        <w:rPr>
          <w:i/>
        </w:rPr>
        <w:t>email address</w:t>
      </w:r>
      <w:r>
        <w:t>}.</w:t>
      </w:r>
    </w:p>
    <w:p w:rsidR="00542216" w:rsidRDefault="00542216" w:rsidP="00DA527C"/>
    <w:p w:rsidR="00542216" w:rsidRDefault="00542216" w:rsidP="00DA527C">
      <w:r>
        <w:t>Best wishes,</w:t>
      </w:r>
    </w:p>
    <w:p w:rsidR="00542216" w:rsidRDefault="00542216" w:rsidP="00DA527C"/>
    <w:p w:rsidR="00933394" w:rsidRPr="00DA527C" w:rsidRDefault="00542216" w:rsidP="00DA527C">
      <w:r>
        <w:t>{</w:t>
      </w:r>
      <w:r w:rsidRPr="00A451E2">
        <w:rPr>
          <w:i/>
        </w:rPr>
        <w:t>Name</w:t>
      </w:r>
      <w:r>
        <w:t>}</w:t>
      </w:r>
    </w:p>
    <w:sectPr w:rsidR="00933394" w:rsidRPr="00DA527C" w:rsidSect="0093339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74" w:rsidRDefault="001A1174" w:rsidP="00AC72FD">
      <w:r>
        <w:separator/>
      </w:r>
    </w:p>
  </w:endnote>
  <w:endnote w:type="continuationSeparator" w:id="0">
    <w:p w:rsidR="001A1174" w:rsidRDefault="001A1174" w:rsidP="00AC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801C47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1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A451E2" w:rsidP="0091039C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91039C" w:rsidRDefault="00801C47" w:rsidP="009D32F5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1A1174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A451E2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A451E2" w:rsidP="007F2CB8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74" w:rsidRDefault="001A1174" w:rsidP="00AC72FD">
      <w:r>
        <w:separator/>
      </w:r>
    </w:p>
  </w:footnote>
  <w:footnote w:type="continuationSeparator" w:id="0">
    <w:p w:rsidR="001A1174" w:rsidRDefault="001A1174" w:rsidP="00AC72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Pr="00AC72FD" w:rsidRDefault="001A1174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09" w:rsidRDefault="00A451E2">
    <w:pPr>
      <w:pStyle w:val="Header"/>
    </w:pPr>
    <w:r>
      <w:rPr>
        <w:noProof/>
        <w:lang w:val="en-US"/>
      </w:rPr>
      <w:drawing>
        <wp:inline distT="0" distB="0" distL="0" distR="0">
          <wp:extent cx="1009113" cy="987442"/>
          <wp:effectExtent l="25400" t="0" r="6887" b="0"/>
          <wp:docPr id="1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102" cy="98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174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81D"/>
    <w:rsid w:val="001A1174"/>
    <w:rsid w:val="00542216"/>
    <w:rsid w:val="00801C47"/>
    <w:rsid w:val="008E781D"/>
    <w:rsid w:val="00A451E2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BCB2D-60C7-784D-AD4C-E0DC0D8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2</TotalTime>
  <Pages>1</Pages>
  <Words>102</Words>
  <Characters>586</Characters>
  <Application>Microsoft Macintosh Word</Application>
  <DocSecurity>0</DocSecurity>
  <Lines>4</Lines>
  <Paragraphs>1</Paragraphs>
  <ScaleCrop>false</ScaleCrop>
  <Company>Whatever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3</cp:revision>
  <dcterms:created xsi:type="dcterms:W3CDTF">2017-10-26T18:28:00Z</dcterms:created>
  <dcterms:modified xsi:type="dcterms:W3CDTF">2017-11-17T09:05:00Z</dcterms:modified>
</cp:coreProperties>
</file>