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92" w:rsidRDefault="003F2292" w:rsidP="003F2292"/>
    <w:p w:rsidR="003F2292" w:rsidRPr="00933394" w:rsidRDefault="003F2292" w:rsidP="003F2292">
      <w:pPr>
        <w:pStyle w:val="Heading1"/>
      </w:pPr>
      <w:r>
        <w:t xml:space="preserve">{Name} </w:t>
      </w:r>
      <w:r w:rsidR="006B78C0">
        <w:t>Mentoring Scheme Annual Report</w:t>
      </w:r>
      <w:r>
        <w:t xml:space="preserve"> {Year}</w:t>
      </w:r>
    </w:p>
    <w:p w:rsidR="003F2292" w:rsidRPr="00933394" w:rsidRDefault="003F2292" w:rsidP="003F2292">
      <w:pPr>
        <w:pStyle w:val="Heading2"/>
      </w:pPr>
      <w:r>
        <w:t>Prepared By {Name} on {Date}</w:t>
      </w:r>
    </w:p>
    <w:p w:rsidR="003F2292" w:rsidRDefault="003F2292" w:rsidP="003F2292"/>
    <w:p w:rsidR="003F2292" w:rsidRDefault="003F2292" w:rsidP="003F2292">
      <w:pPr>
        <w:pStyle w:val="Heading3"/>
      </w:pPr>
      <w:r>
        <w:t xml:space="preserve">This report may be a useful way for you to share your achievements over the past 12 months with your colleagues.  It may be a useful way of justifying the need for additional resources or advocating for continuing support for your scheme.  It may be useful to share this report with stakeholders including your Mentors and Mentees, Training Programme Directors, Head of School and the </w:t>
      </w:r>
      <w:proofErr w:type="spellStart"/>
      <w:r>
        <w:t>HEEoE</w:t>
      </w:r>
      <w:proofErr w:type="spellEnd"/>
      <w:r>
        <w:t xml:space="preserve"> Coaching and Mentoring Team.</w:t>
      </w:r>
    </w:p>
    <w:p w:rsidR="003F2292" w:rsidRDefault="003F2292" w:rsidP="003F2292"/>
    <w:p w:rsidR="003F2292" w:rsidRPr="00933394" w:rsidRDefault="003F2292" w:rsidP="003F2292">
      <w:pPr>
        <w:pStyle w:val="Heading2"/>
      </w:pPr>
      <w:r>
        <w:t>Participant Statistics</w:t>
      </w:r>
    </w:p>
    <w:p w:rsidR="003F2292" w:rsidRDefault="003F2292" w:rsidP="003F2292">
      <w:r>
        <w:t>Number of Mentees participating in last 12 months:</w:t>
      </w:r>
    </w:p>
    <w:p w:rsidR="003F2292" w:rsidRDefault="003F2292" w:rsidP="003F2292"/>
    <w:p w:rsidR="003F2292" w:rsidRDefault="003F2292" w:rsidP="003F2292">
      <w:r>
        <w:t>Number of Mentors participating in last 12 months:</w:t>
      </w:r>
    </w:p>
    <w:p w:rsidR="003F2292" w:rsidRDefault="003F2292" w:rsidP="003F2292"/>
    <w:p w:rsidR="003F2292" w:rsidRDefault="003F2292" w:rsidP="003F2292">
      <w:r>
        <w:t>Number of new Mentors trained in last 12 months:</w:t>
      </w:r>
    </w:p>
    <w:p w:rsidR="003F2292" w:rsidRDefault="003F2292" w:rsidP="003F2292"/>
    <w:p w:rsidR="003F2292" w:rsidRDefault="003F2292" w:rsidP="003F2292">
      <w:pPr>
        <w:pStyle w:val="Heading2"/>
      </w:pPr>
      <w:r>
        <w:t>Outcomes</w:t>
      </w:r>
    </w:p>
    <w:p w:rsidR="003F2292" w:rsidRDefault="003F2292" w:rsidP="003F2292">
      <w:r>
        <w:t xml:space="preserve">Percentage of Mentees who </w:t>
      </w:r>
      <w:proofErr w:type="gramStart"/>
      <w:r>
        <w:t>self report</w:t>
      </w:r>
      <w:proofErr w:type="gramEnd"/>
      <w:r>
        <w:t xml:space="preserve"> benefit from the scheme (score ≥ 7/10):</w:t>
      </w:r>
    </w:p>
    <w:p w:rsidR="003F2292" w:rsidRDefault="003F2292" w:rsidP="003F2292"/>
    <w:p w:rsidR="003F2292" w:rsidRDefault="003F2292" w:rsidP="003F2292">
      <w:r>
        <w:t>Percentage of Mentees who would recommend the scheme to their peers (score ≥ 7/10):</w:t>
      </w:r>
    </w:p>
    <w:p w:rsidR="003F2292" w:rsidRDefault="003F2292" w:rsidP="003F2292"/>
    <w:p w:rsidR="003F2292" w:rsidRDefault="003F2292" w:rsidP="003F2292">
      <w:r>
        <w:t>Percentage of Mentees interested in becoming Mentors in future (score ≥ 7/10):</w:t>
      </w:r>
    </w:p>
    <w:p w:rsidR="003F2292" w:rsidRDefault="003F2292" w:rsidP="003F2292"/>
    <w:p w:rsidR="003F2292" w:rsidRDefault="003F2292" w:rsidP="003F2292">
      <w:r>
        <w:t>Percentage of Mentors who self report benefit from the scheme (score ≥ 7/10):</w:t>
      </w:r>
    </w:p>
    <w:p w:rsidR="003F2292" w:rsidRDefault="003F2292" w:rsidP="003F2292"/>
    <w:p w:rsidR="003F2292" w:rsidRPr="003F2292" w:rsidRDefault="003F2292" w:rsidP="003F2292">
      <w:r>
        <w:t>Percentage of Mentors who would recommend the scheme to their peers (score ≥ 7/10):</w:t>
      </w:r>
    </w:p>
    <w:p w:rsidR="003F2292" w:rsidRDefault="003F2292" w:rsidP="003F2292"/>
    <w:p w:rsidR="003F2292" w:rsidRPr="00933394" w:rsidRDefault="003F2292" w:rsidP="003F2292">
      <w:pPr>
        <w:pStyle w:val="Heading2"/>
      </w:pPr>
      <w:r>
        <w:t>What Went Well:</w:t>
      </w:r>
    </w:p>
    <w:p w:rsidR="003F2292" w:rsidRDefault="003F2292" w:rsidP="003F2292">
      <w:r>
        <w:t>Please summarise achievements and successes over the last year.  You may like to draw on feedback from Mentors and Mentees for this</w:t>
      </w:r>
    </w:p>
    <w:p w:rsidR="003F2292" w:rsidRDefault="003F2292" w:rsidP="003F2292"/>
    <w:p w:rsidR="003F2292" w:rsidRPr="00933394" w:rsidRDefault="003F2292" w:rsidP="003F2292">
      <w:pPr>
        <w:pStyle w:val="Heading2"/>
      </w:pPr>
      <w:r>
        <w:t>Challenges and Areas for Improvement:</w:t>
      </w:r>
    </w:p>
    <w:p w:rsidR="003F2292" w:rsidRDefault="003F2292" w:rsidP="003F2292">
      <w:r>
        <w:t xml:space="preserve">Please summarise any difficulties you have faced over the last year, and how you have addressed these.  </w:t>
      </w:r>
      <w:r w:rsidR="00851097">
        <w:t xml:space="preserve">Were there any “divorces”, and if so were the Mentees </w:t>
      </w:r>
      <w:proofErr w:type="spellStart"/>
      <w:r w:rsidR="00851097">
        <w:t>rematched</w:t>
      </w:r>
      <w:proofErr w:type="spellEnd"/>
      <w:r w:rsidR="00851097">
        <w:t xml:space="preserve"> with a new Mentor?  </w:t>
      </w:r>
      <w:r>
        <w:t>Again, you may like to draw on feedback from Mentors and Mentees as well as your own experiences</w:t>
      </w:r>
    </w:p>
    <w:p w:rsidR="003F2292" w:rsidRDefault="003F2292" w:rsidP="003F2292"/>
    <w:p w:rsidR="003F2292" w:rsidRPr="00933394" w:rsidRDefault="003F2292" w:rsidP="003F2292">
      <w:pPr>
        <w:pStyle w:val="Heading2"/>
      </w:pPr>
      <w:r>
        <w:t>Action Plan For Next 12 Months:</w:t>
      </w:r>
    </w:p>
    <w:p w:rsidR="003F2292" w:rsidRDefault="003F2292">
      <w:r>
        <w:t>Please summarise what you hope to achieve over the next 12 months.  You may like to include how you plan to ensure your achievements so far are sustained as well as how you will address any challenges identified above and any new initiatives you would like to introduce</w:t>
      </w:r>
    </w:p>
    <w:sectPr w:rsidR="003F2292" w:rsidSect="003F2292">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92" w:rsidRDefault="003F2292" w:rsidP="003F2292">
      <w:r>
        <w:separator/>
      </w:r>
    </w:p>
  </w:endnote>
  <w:endnote w:type="continuationSeparator" w:id="0">
    <w:p w:rsidR="003F2292" w:rsidRDefault="003F2292" w:rsidP="003F22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92" w:rsidRDefault="006E7531" w:rsidP="003F2292">
    <w:pPr>
      <w:pStyle w:val="Footer"/>
      <w:framePr w:wrap="around" w:vAnchor="text" w:hAnchor="margin" w:xAlign="center" w:y="1"/>
      <w:rPr>
        <w:rStyle w:val="PageNumber"/>
      </w:rPr>
    </w:pPr>
    <w:r>
      <w:rPr>
        <w:rStyle w:val="PageNumber"/>
      </w:rPr>
      <w:fldChar w:fldCharType="begin"/>
    </w:r>
    <w:r w:rsidR="003F2292">
      <w:rPr>
        <w:rStyle w:val="PageNumber"/>
      </w:rPr>
      <w:instrText xml:space="preserve">PAGE  </w:instrText>
    </w:r>
    <w:r>
      <w:rPr>
        <w:rStyle w:val="PageNumber"/>
      </w:rPr>
      <w:fldChar w:fldCharType="end"/>
    </w:r>
  </w:p>
  <w:p w:rsidR="003F2292" w:rsidRDefault="003F2292" w:rsidP="003F2292">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92" w:rsidRPr="0091039C" w:rsidRDefault="006E7531" w:rsidP="003F2292">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003F2292"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851097">
      <w:rPr>
        <w:rStyle w:val="PageNumber"/>
        <w:noProof/>
        <w:color w:val="7F7F7F" w:themeColor="text1" w:themeTint="80"/>
      </w:rPr>
      <w:t>2</w:t>
    </w:r>
    <w:r w:rsidRPr="0091039C">
      <w:rPr>
        <w:rStyle w:val="PageNumber"/>
        <w:color w:val="7F7F7F" w:themeColor="text1" w:themeTint="80"/>
      </w:rPr>
      <w:fldChar w:fldCharType="end"/>
    </w:r>
  </w:p>
  <w:p w:rsidR="003F2292" w:rsidRDefault="003F2292" w:rsidP="003F2292">
    <w:pPr>
      <w:pStyle w:val="Footer"/>
      <w:ind w:right="360" w:firstLine="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92" w:rsidRDefault="003F2292" w:rsidP="003F2292">
      <w:r>
        <w:separator/>
      </w:r>
    </w:p>
  </w:footnote>
  <w:footnote w:type="continuationSeparator" w:id="0">
    <w:p w:rsidR="003F2292" w:rsidRDefault="003F2292" w:rsidP="003F229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97" w:rsidRDefault="00851097" w:rsidP="00851097">
    <w:pPr>
      <w:pStyle w:val="Heading2"/>
      <w:tabs>
        <w:tab w:val="right" w:pos="10198"/>
      </w:tabs>
      <w:spacing w:after="400"/>
    </w:pPr>
    <w:r w:rsidRPr="00851097">
      <w:drawing>
        <wp:anchor distT="0" distB="0" distL="114300" distR="114300" simplePos="0" relativeHeight="251660288" behindDoc="0" locked="0" layoutInCell="1" allowOverlap="1">
          <wp:simplePos x="0" y="0"/>
          <wp:positionH relativeFrom="column">
            <wp:posOffset>0</wp:posOffset>
          </wp:positionH>
          <wp:positionV relativeFrom="paragraph">
            <wp:posOffset>-211455</wp:posOffset>
          </wp:positionV>
          <wp:extent cx="663575" cy="647065"/>
          <wp:effectExtent l="25400" t="0" r="0" b="0"/>
          <wp:wrapSquare wrapText="bothSides"/>
          <wp:docPr id="3" name="Picture 0" descr="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logo.png"/>
                  <pic:cNvPicPr/>
                </pic:nvPicPr>
                <pic:blipFill>
                  <a:blip r:embed="rId1"/>
                  <a:stretch>
                    <a:fillRect/>
                  </a:stretch>
                </pic:blipFill>
                <pic:spPr>
                  <a:xfrm>
                    <a:off x="0" y="0"/>
                    <a:ext cx="663575" cy="647065"/>
                  </a:xfrm>
                  <a:prstGeom prst="rect">
                    <a:avLst/>
                  </a:prstGeom>
                </pic:spPr>
              </pic:pic>
            </a:graphicData>
          </a:graphic>
        </wp:anchor>
      </w:drawing>
    </w:r>
    <w:r>
      <w:tab/>
    </w:r>
    <w:r w:rsidR="003F2292">
      <w:t>Mentoring Scheme Annual Report</w:t>
    </w:r>
  </w:p>
  <w:p w:rsidR="003F2292" w:rsidRPr="00851097" w:rsidRDefault="003F2292" w:rsidP="00851097"/>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92" w:rsidRDefault="00851097">
    <w:pPr>
      <w:pStyle w:val="Header"/>
    </w:pPr>
    <w:r>
      <w:rPr>
        <w:noProof/>
        <w:lang w:val="en-US"/>
      </w:rPr>
      <w:drawing>
        <wp:inline distT="0" distB="0" distL="0" distR="0">
          <wp:extent cx="1009113" cy="987443"/>
          <wp:effectExtent l="25400" t="0" r="6887" b="0"/>
          <wp:docPr id="1" name="Picture 0" descr="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logo.png"/>
                  <pic:cNvPicPr/>
                </pic:nvPicPr>
                <pic:blipFill>
                  <a:blip r:embed="rId1"/>
                  <a:stretch>
                    <a:fillRect/>
                  </a:stretch>
                </pic:blipFill>
                <pic:spPr>
                  <a:xfrm>
                    <a:off x="0" y="0"/>
                    <a:ext cx="1011950" cy="990219"/>
                  </a:xfrm>
                  <a:prstGeom prst="rect">
                    <a:avLst/>
                  </a:prstGeom>
                </pic:spPr>
              </pic:pic>
            </a:graphicData>
          </a:graphic>
        </wp:inline>
      </w:drawing>
    </w:r>
    <w:r w:rsidR="003F2292">
      <w:rPr>
        <w:noProof/>
        <w:lang w:val="en-US"/>
      </w:rPr>
      <w:drawing>
        <wp:anchor distT="0" distB="0" distL="114300" distR="114300" simplePos="0" relativeHeight="251659264" behindDoc="0" locked="0" layoutInCell="1" allowOverlap="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708"/>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560C2"/>
    <w:rsid w:val="001A1174"/>
    <w:rsid w:val="003F2292"/>
    <w:rsid w:val="006B78C0"/>
    <w:rsid w:val="006E7531"/>
    <w:rsid w:val="00851097"/>
    <w:rsid w:val="008560C2"/>
    <w:rsid w:val="00FA01C4"/>
  </w:rsids>
  <m:mathPr>
    <m:mathFont m:val="MinionPro-Regula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triona:Downloads:Word%20document%20template%20plain%20HEE%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FA9C-F89A-ED40-83E3-D4FA255D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document.dotx</Template>
  <TotalTime>12</TotalTime>
  <Pages>2</Pages>
  <Words>269</Words>
  <Characters>1538</Characters>
  <Application>Microsoft Macintosh Word</Application>
  <DocSecurity>0</DocSecurity>
  <Lines>12</Lines>
  <Paragraphs>3</Paragraphs>
  <ScaleCrop>false</ScaleCrop>
  <Company>Whatever</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Catriona Macdougall</cp:lastModifiedBy>
  <cp:revision>4</cp:revision>
  <dcterms:created xsi:type="dcterms:W3CDTF">2017-10-26T17:48:00Z</dcterms:created>
  <dcterms:modified xsi:type="dcterms:W3CDTF">2017-11-17T08:55:00Z</dcterms:modified>
</cp:coreProperties>
</file>