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E7FC" w14:textId="1FBD2916" w:rsidR="0000011D" w:rsidRDefault="0000011D" w:rsidP="00EF5CFE">
      <w:pPr>
        <w:pStyle w:val="Heading1"/>
      </w:pPr>
      <w:r>
        <w:t xml:space="preserve">ST4 </w:t>
      </w:r>
      <w:r w:rsidR="00C61C21">
        <w:t>Quality Improvement</w:t>
      </w:r>
      <w:r>
        <w:t xml:space="preserve"> and</w:t>
      </w:r>
      <w:r w:rsidR="00C61C21">
        <w:t xml:space="preserve"> Educational </w:t>
      </w:r>
      <w:bookmarkStart w:id="0" w:name="_GoBack"/>
      <w:bookmarkEnd w:id="0"/>
      <w:r>
        <w:t>Leadership Fellows</w:t>
      </w:r>
    </w:p>
    <w:p w14:paraId="68978769" w14:textId="77777777" w:rsidR="009A51DF" w:rsidRPr="009A51DF" w:rsidRDefault="00C4742E" w:rsidP="009F2530">
      <w:pPr>
        <w:pStyle w:val="Heading2"/>
      </w:pPr>
      <w:r>
        <w:t>Application Form 2018-19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809"/>
        <w:gridCol w:w="3294"/>
        <w:gridCol w:w="1701"/>
        <w:gridCol w:w="2694"/>
        <w:gridCol w:w="567"/>
      </w:tblGrid>
      <w:tr w:rsidR="00B1229D" w14:paraId="6BC95906" w14:textId="77777777" w:rsidTr="009F2530">
        <w:trPr>
          <w:trHeight w:val="506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1832B152" w14:textId="77777777" w:rsidR="00B1229D" w:rsidRPr="00B1229D" w:rsidRDefault="00B1229D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PERSONAL DETAILS:</w:t>
            </w:r>
          </w:p>
        </w:tc>
      </w:tr>
      <w:tr w:rsidR="009F2530" w14:paraId="717572BA" w14:textId="77777777" w:rsidTr="009F2530">
        <w:trPr>
          <w:trHeight w:val="506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6692AE6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8271E7">
              <w:rPr>
                <w:rFonts w:eastAsia="Times New Roman" w:cs="Arial"/>
                <w:b/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3294" w:type="dxa"/>
            <w:vAlign w:val="center"/>
          </w:tcPr>
          <w:p w14:paraId="2B9F8CCD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E966BF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8271E7">
              <w:rPr>
                <w:rFonts w:eastAsia="Times New Roman" w:cs="Arial"/>
                <w:b/>
                <w:sz w:val="22"/>
                <w:szCs w:val="22"/>
                <w:lang w:eastAsia="en-GB"/>
              </w:rPr>
              <w:t>First name(s)</w:t>
            </w:r>
          </w:p>
        </w:tc>
        <w:tc>
          <w:tcPr>
            <w:tcW w:w="3261" w:type="dxa"/>
            <w:gridSpan w:val="2"/>
            <w:vAlign w:val="center"/>
          </w:tcPr>
          <w:p w14:paraId="6F1771CB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F2530" w14:paraId="3FB748A1" w14:textId="77777777" w:rsidTr="009F2530">
        <w:trPr>
          <w:trHeight w:val="506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14:paraId="41BF3EAF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10"/>
                <w:szCs w:val="22"/>
                <w:lang w:eastAsia="en-GB"/>
              </w:rPr>
            </w:pPr>
          </w:p>
          <w:p w14:paraId="60D495D1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8271E7">
              <w:rPr>
                <w:rFonts w:eastAsia="Times New Roman" w:cs="Arial"/>
                <w:b/>
                <w:sz w:val="22"/>
                <w:szCs w:val="22"/>
                <w:lang w:eastAsia="en-GB"/>
              </w:rPr>
              <w:t>Home Address</w:t>
            </w:r>
          </w:p>
          <w:p w14:paraId="56844F63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294" w:type="dxa"/>
            <w:vMerge w:val="restart"/>
          </w:tcPr>
          <w:p w14:paraId="2CE6685A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3E00F1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Postcode</w:t>
            </w:r>
          </w:p>
        </w:tc>
        <w:tc>
          <w:tcPr>
            <w:tcW w:w="3261" w:type="dxa"/>
            <w:gridSpan w:val="2"/>
            <w:vAlign w:val="center"/>
          </w:tcPr>
          <w:p w14:paraId="4BB6D286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F2530" w14:paraId="64C53C05" w14:textId="77777777" w:rsidTr="009F2530">
        <w:trPr>
          <w:trHeight w:val="506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756A1C2E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294" w:type="dxa"/>
            <w:vMerge/>
            <w:vAlign w:val="center"/>
          </w:tcPr>
          <w:p w14:paraId="02C80CCC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F99CB" w14:textId="77777777" w:rsidR="008271E7" w:rsidRPr="008271E7" w:rsidRDefault="008271E7" w:rsidP="00283760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Telephone</w:t>
            </w:r>
          </w:p>
        </w:tc>
        <w:tc>
          <w:tcPr>
            <w:tcW w:w="3261" w:type="dxa"/>
            <w:gridSpan w:val="2"/>
            <w:vAlign w:val="center"/>
          </w:tcPr>
          <w:p w14:paraId="38DBD69E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F2530" w14:paraId="26B968A4" w14:textId="77777777" w:rsidTr="009F2530">
        <w:trPr>
          <w:trHeight w:val="506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7D9C76BC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294" w:type="dxa"/>
            <w:vMerge/>
            <w:vAlign w:val="center"/>
          </w:tcPr>
          <w:p w14:paraId="76841237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BBB500" w14:textId="77777777" w:rsidR="008271E7" w:rsidRPr="008271E7" w:rsidRDefault="008271E7" w:rsidP="00283760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8271E7">
              <w:rPr>
                <w:rFonts w:eastAsia="Times New Roman" w:cs="Arial"/>
                <w:b/>
                <w:sz w:val="22"/>
                <w:szCs w:val="22"/>
                <w:lang w:eastAsia="en-GB"/>
              </w:rPr>
              <w:t>Email</w:t>
            </w:r>
          </w:p>
        </w:tc>
        <w:tc>
          <w:tcPr>
            <w:tcW w:w="3261" w:type="dxa"/>
            <w:gridSpan w:val="2"/>
            <w:vAlign w:val="center"/>
          </w:tcPr>
          <w:p w14:paraId="131BA5EE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F2530" w14:paraId="6505EE19" w14:textId="77777777" w:rsidTr="009F2530">
        <w:trPr>
          <w:trHeight w:val="506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1F01280" w14:textId="77777777" w:rsidR="008271E7" w:rsidRPr="008271E7" w:rsidRDefault="008271E7" w:rsidP="00283760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8271E7">
              <w:rPr>
                <w:rFonts w:eastAsia="Times New Roman" w:cs="Arial"/>
                <w:b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3294" w:type="dxa"/>
            <w:vAlign w:val="center"/>
          </w:tcPr>
          <w:p w14:paraId="620297CF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86BBD7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271E7">
              <w:rPr>
                <w:rFonts w:eastAsia="Times New Roman" w:cs="Arial"/>
                <w:b/>
                <w:sz w:val="22"/>
                <w:szCs w:val="22"/>
                <w:lang w:eastAsia="en-GB"/>
              </w:rPr>
              <w:t>Expected CCT Date</w:t>
            </w:r>
          </w:p>
        </w:tc>
        <w:tc>
          <w:tcPr>
            <w:tcW w:w="3261" w:type="dxa"/>
            <w:gridSpan w:val="2"/>
            <w:vAlign w:val="center"/>
          </w:tcPr>
          <w:p w14:paraId="03E0E034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F51E17" w14:paraId="308067B8" w14:textId="77777777" w:rsidTr="009F2530">
        <w:trPr>
          <w:trHeight w:val="57"/>
        </w:trPr>
        <w:tc>
          <w:tcPr>
            <w:tcW w:w="10065" w:type="dxa"/>
            <w:gridSpan w:val="5"/>
            <w:shd w:val="clear" w:color="auto" w:fill="808080" w:themeFill="background1" w:themeFillShade="80"/>
            <w:vAlign w:val="center"/>
          </w:tcPr>
          <w:p w14:paraId="2F8C32AA" w14:textId="77777777" w:rsidR="00F51E17" w:rsidRPr="00F51E17" w:rsidRDefault="00F51E17" w:rsidP="008271E7">
            <w:pPr>
              <w:textAlignment w:val="baseline"/>
              <w:rPr>
                <w:rFonts w:eastAsia="Times New Roman" w:cs="Arial"/>
                <w:sz w:val="14"/>
                <w:szCs w:val="22"/>
                <w:lang w:eastAsia="en-GB"/>
              </w:rPr>
            </w:pPr>
          </w:p>
        </w:tc>
      </w:tr>
      <w:tr w:rsidR="00B1229D" w14:paraId="314756EE" w14:textId="77777777" w:rsidTr="009F2530">
        <w:trPr>
          <w:trHeight w:val="506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4917CE04" w14:textId="77777777" w:rsidR="00B1229D" w:rsidRPr="00B1229D" w:rsidRDefault="00B1229D" w:rsidP="00251E22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B1229D">
              <w:rPr>
                <w:rFonts w:eastAsia="Times New Roman" w:cs="Arial"/>
                <w:b/>
                <w:sz w:val="22"/>
                <w:szCs w:val="22"/>
                <w:lang w:eastAsia="en-GB"/>
              </w:rPr>
              <w:t>ELIGIBILITY FOR SCHEME:</w:t>
            </w:r>
          </w:p>
        </w:tc>
      </w:tr>
      <w:tr w:rsidR="00B1229D" w14:paraId="33EDBFDD" w14:textId="77777777" w:rsidTr="009F2530">
        <w:trPr>
          <w:trHeight w:val="665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18DEBC62" w14:textId="4CEA1093" w:rsidR="00B1229D" w:rsidRPr="00B1229D" w:rsidRDefault="00B1229D" w:rsidP="002D2838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B1229D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Please give a detailed explanation of why you are applying for the post, </w:t>
            </w:r>
            <w:r w:rsidR="002D2838">
              <w:rPr>
                <w:rFonts w:eastAsia="Times New Roman" w:cs="Arial"/>
                <w:b/>
                <w:sz w:val="22"/>
                <w:szCs w:val="22"/>
                <w:lang w:eastAsia="en-GB"/>
              </w:rPr>
              <w:t>listing</w:t>
            </w:r>
            <w:r w:rsidRPr="00B1229D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 any </w:t>
            </w:r>
            <w:r w:rsidR="00C61C21">
              <w:rPr>
                <w:rFonts w:eastAsia="Times New Roman" w:cs="Arial"/>
                <w:b/>
                <w:sz w:val="22"/>
                <w:szCs w:val="22"/>
                <w:lang w:eastAsia="en-GB"/>
              </w:rPr>
              <w:t>Quality Improvement or E</w:t>
            </w:r>
            <w:r w:rsidRPr="00B1229D">
              <w:rPr>
                <w:rFonts w:eastAsia="Times New Roman" w:cs="Arial"/>
                <w:b/>
                <w:sz w:val="22"/>
                <w:szCs w:val="22"/>
                <w:lang w:eastAsia="en-GB"/>
              </w:rPr>
              <w:t>ducational aspirations and why your application should be supported.</w:t>
            </w:r>
            <w:r w:rsidR="002D2838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 </w:t>
            </w:r>
            <w:r w:rsidR="002D2838" w:rsidRPr="002D2838">
              <w:rPr>
                <w:rFonts w:eastAsia="Times New Roman" w:cs="Arial"/>
                <w:b/>
                <w:i/>
                <w:sz w:val="22"/>
                <w:szCs w:val="22"/>
                <w:lang w:eastAsia="en-GB"/>
              </w:rPr>
              <w:t>(</w:t>
            </w:r>
            <w:r w:rsidR="002D2838">
              <w:rPr>
                <w:rFonts w:eastAsia="Times New Roman" w:cs="Arial"/>
                <w:b/>
                <w:i/>
                <w:sz w:val="22"/>
                <w:szCs w:val="22"/>
                <w:lang w:eastAsia="en-GB"/>
              </w:rPr>
              <w:t>Approx. 500 words)</w:t>
            </w:r>
          </w:p>
        </w:tc>
      </w:tr>
      <w:tr w:rsidR="00B1229D" w14:paraId="173D6F17" w14:textId="77777777" w:rsidTr="00C61C21">
        <w:trPr>
          <w:trHeight w:val="7333"/>
        </w:trPr>
        <w:tc>
          <w:tcPr>
            <w:tcW w:w="10065" w:type="dxa"/>
            <w:gridSpan w:val="5"/>
          </w:tcPr>
          <w:p w14:paraId="42E646F8" w14:textId="652D50E5" w:rsidR="009F2530" w:rsidRDefault="009F2530" w:rsidP="009F2530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F2530" w:rsidRPr="009F2530" w14:paraId="612E04D2" w14:textId="77777777" w:rsidTr="009F2530">
        <w:trPr>
          <w:trHeight w:val="140"/>
        </w:trPr>
        <w:tc>
          <w:tcPr>
            <w:tcW w:w="10065" w:type="dxa"/>
            <w:gridSpan w:val="5"/>
            <w:shd w:val="clear" w:color="auto" w:fill="808080" w:themeFill="background1" w:themeFillShade="80"/>
          </w:tcPr>
          <w:p w14:paraId="73D583CB" w14:textId="77777777" w:rsidR="009F2530" w:rsidRPr="009F2530" w:rsidRDefault="009F2530" w:rsidP="009F2530">
            <w:pPr>
              <w:textAlignment w:val="baseline"/>
              <w:rPr>
                <w:rFonts w:eastAsia="Times New Roman" w:cs="Arial"/>
                <w:sz w:val="16"/>
                <w:szCs w:val="22"/>
                <w:lang w:eastAsia="en-GB"/>
              </w:rPr>
            </w:pPr>
          </w:p>
        </w:tc>
      </w:tr>
      <w:tr w:rsidR="009A51DF" w14:paraId="524F9BEF" w14:textId="77777777" w:rsidTr="009F2530">
        <w:trPr>
          <w:trHeight w:val="560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3D7BD2B7" w14:textId="77777777" w:rsidR="009A51DF" w:rsidRDefault="009A51DF" w:rsidP="00442FEB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lastRenderedPageBreak/>
              <w:t>SUPPORTING DOCUMENTATION:</w:t>
            </w:r>
          </w:p>
        </w:tc>
      </w:tr>
      <w:tr w:rsidR="009A51DF" w14:paraId="6545ACA1" w14:textId="77777777" w:rsidTr="006414AF">
        <w:trPr>
          <w:trHeight w:val="509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531DF76A" w14:textId="77777777" w:rsidR="009A51DF" w:rsidRPr="006414AF" w:rsidRDefault="009A51DF" w:rsidP="009A51DF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9A51DF">
              <w:rPr>
                <w:rFonts w:eastAsia="Times New Roman" w:cs="Arial"/>
                <w:b/>
                <w:sz w:val="22"/>
                <w:szCs w:val="22"/>
                <w:lang w:eastAsia="en-GB"/>
              </w:rPr>
              <w:t>Please attach a brief CV (1 side of A4 should be adequate)</w:t>
            </w:r>
          </w:p>
        </w:tc>
        <w:tc>
          <w:tcPr>
            <w:tcW w:w="567" w:type="dxa"/>
            <w:shd w:val="clear" w:color="auto" w:fill="auto"/>
          </w:tcPr>
          <w:p w14:paraId="3FA9844F" w14:textId="77777777" w:rsidR="009A51DF" w:rsidRDefault="009A51DF" w:rsidP="009A51DF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9A51DF" w14:paraId="33051832" w14:textId="77777777" w:rsidTr="006414AF">
        <w:trPr>
          <w:trHeight w:val="972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3CFC85D7" w14:textId="435ECB42" w:rsidR="009A51DF" w:rsidRPr="006414AF" w:rsidRDefault="00114889" w:rsidP="009A51DF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Please attach</w:t>
            </w:r>
            <w:r w:rsidR="009A51DF" w:rsidRPr="009A51DF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 a supporting email or letter from your Educational Supervisor confirming that you </w:t>
            </w:r>
            <w:r w:rsidR="00C61C21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have passed the AKT and CSA and are on track to complete the requirements for MRCGP by Spring 2020. </w:t>
            </w:r>
          </w:p>
        </w:tc>
        <w:tc>
          <w:tcPr>
            <w:tcW w:w="567" w:type="dxa"/>
            <w:shd w:val="clear" w:color="auto" w:fill="auto"/>
          </w:tcPr>
          <w:p w14:paraId="3EA74B6B" w14:textId="77777777" w:rsidR="009A51DF" w:rsidRDefault="009A51DF" w:rsidP="009A51DF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9A51DF" w14:paraId="2E9ADAA9" w14:textId="77777777" w:rsidTr="009F2530">
        <w:trPr>
          <w:trHeight w:val="682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657E0536" w14:textId="77777777" w:rsidR="009A51DF" w:rsidRPr="006414AF" w:rsidRDefault="009A51DF" w:rsidP="00B1229D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B1229D">
              <w:rPr>
                <w:rFonts w:eastAsia="Times New Roman" w:cs="Arial"/>
                <w:b/>
                <w:sz w:val="22"/>
                <w:szCs w:val="22"/>
                <w:lang w:eastAsia="en-GB"/>
              </w:rPr>
              <w:t>Please list any attachments below to support your application.  These will be treated as confidential documents and held securely.</w:t>
            </w:r>
          </w:p>
        </w:tc>
      </w:tr>
      <w:tr w:rsidR="009A51DF" w14:paraId="300A366C" w14:textId="77777777" w:rsidTr="006414AF">
        <w:trPr>
          <w:trHeight w:val="1289"/>
        </w:trPr>
        <w:tc>
          <w:tcPr>
            <w:tcW w:w="10065" w:type="dxa"/>
            <w:gridSpan w:val="5"/>
          </w:tcPr>
          <w:p w14:paraId="05C34A68" w14:textId="77777777" w:rsidR="009A51DF" w:rsidRDefault="009A51DF" w:rsidP="00251E22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F51E17" w14:paraId="4EF9DF67" w14:textId="77777777" w:rsidTr="009F2530">
        <w:trPr>
          <w:trHeight w:val="57"/>
        </w:trPr>
        <w:tc>
          <w:tcPr>
            <w:tcW w:w="10065" w:type="dxa"/>
            <w:gridSpan w:val="5"/>
            <w:shd w:val="clear" w:color="auto" w:fill="808080" w:themeFill="background1" w:themeFillShade="80"/>
          </w:tcPr>
          <w:p w14:paraId="12D6A162" w14:textId="77777777" w:rsidR="00F51E17" w:rsidRPr="00F51E17" w:rsidRDefault="00F51E17" w:rsidP="00251E22">
            <w:pPr>
              <w:textAlignment w:val="baseline"/>
              <w:rPr>
                <w:rFonts w:eastAsia="Times New Roman" w:cs="Arial"/>
                <w:sz w:val="16"/>
                <w:szCs w:val="22"/>
                <w:lang w:eastAsia="en-GB"/>
              </w:rPr>
            </w:pPr>
          </w:p>
        </w:tc>
      </w:tr>
      <w:tr w:rsidR="009A51DF" w14:paraId="04E68791" w14:textId="77777777" w:rsidTr="009F2530">
        <w:trPr>
          <w:trHeight w:val="569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62FC5219" w14:textId="71B860EF" w:rsidR="009A51DF" w:rsidRPr="009A51DF" w:rsidRDefault="00C61C21" w:rsidP="009A51DF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NOTES on PGCert</w:t>
            </w:r>
          </w:p>
        </w:tc>
      </w:tr>
      <w:tr w:rsidR="00F51E17" w14:paraId="7C514E08" w14:textId="77777777" w:rsidTr="006414AF">
        <w:trPr>
          <w:trHeight w:val="2471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65F17CE5" w14:textId="0D405D8F" w:rsidR="00F51E17" w:rsidRPr="006414AF" w:rsidRDefault="00C61C21" w:rsidP="0026636A">
            <w:pPr>
              <w:rPr>
                <w:rFonts w:eastAsia="Times New Roman"/>
                <w:b/>
                <w:szCs w:val="22"/>
                <w:lang w:eastAsia="en-GB"/>
              </w:rPr>
            </w:pPr>
            <w:r w:rsidRPr="00C61C21">
              <w:rPr>
                <w:rStyle w:val="Hyperlink"/>
                <w:b/>
                <w:u w:val="none"/>
                <w:lang w:val="en-US"/>
              </w:rPr>
              <w:t>HEE will fund the tuition for successful candidates to undertake a Postgraduate Certificate in Medical Education. This is an integral part of the Fellowship post – but the successful candidate will also need to secure a place on a Course at a UK University of their choosing to run approximately alongside the Fellowship period.</w:t>
            </w:r>
          </w:p>
        </w:tc>
      </w:tr>
      <w:tr w:rsidR="00F51E17" w14:paraId="5CA2A6AA" w14:textId="77777777" w:rsidTr="009F2530">
        <w:trPr>
          <w:trHeight w:val="57"/>
        </w:trPr>
        <w:tc>
          <w:tcPr>
            <w:tcW w:w="10065" w:type="dxa"/>
            <w:gridSpan w:val="5"/>
            <w:shd w:val="clear" w:color="auto" w:fill="808080" w:themeFill="background1" w:themeFillShade="80"/>
            <w:vAlign w:val="center"/>
          </w:tcPr>
          <w:p w14:paraId="562B77E0" w14:textId="77777777" w:rsidR="00F51E17" w:rsidRPr="00F51E17" w:rsidRDefault="00F51E17" w:rsidP="00F51E17">
            <w:pPr>
              <w:rPr>
                <w:rFonts w:eastAsia="Times New Roman" w:cs="Arial"/>
                <w:b/>
                <w:sz w:val="18"/>
                <w:szCs w:val="22"/>
                <w:lang w:eastAsia="en-GB"/>
              </w:rPr>
            </w:pPr>
          </w:p>
        </w:tc>
      </w:tr>
      <w:tr w:rsidR="00F51E17" w14:paraId="51EF2467" w14:textId="77777777" w:rsidTr="006414AF">
        <w:trPr>
          <w:trHeight w:val="1222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66E09CE0" w14:textId="744C9025" w:rsidR="00F51E17" w:rsidRPr="009F2530" w:rsidRDefault="00F51E17" w:rsidP="005A44B2">
            <w:pPr>
              <w:jc w:val="center"/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F51E17">
              <w:rPr>
                <w:b/>
                <w:lang w:val="en-US"/>
              </w:rPr>
              <w:t>Please submit your application</w:t>
            </w:r>
            <w:r>
              <w:rPr>
                <w:b/>
                <w:lang w:val="en-US"/>
              </w:rPr>
              <w:t>, along with any attachments or s</w:t>
            </w:r>
            <w:r w:rsidR="00DD53D5">
              <w:rPr>
                <w:b/>
                <w:lang w:val="en-US"/>
              </w:rPr>
              <w:t>up</w:t>
            </w:r>
            <w:r>
              <w:rPr>
                <w:b/>
                <w:lang w:val="en-US"/>
              </w:rPr>
              <w:t>porting documents,</w:t>
            </w:r>
            <w:r w:rsidR="00DD53D5">
              <w:rPr>
                <w:b/>
                <w:lang w:val="en-US"/>
              </w:rPr>
              <w:t xml:space="preserve"> to </w:t>
            </w:r>
            <w:r w:rsidR="005A44B2">
              <w:rPr>
                <w:b/>
                <w:lang w:val="en-US"/>
              </w:rPr>
              <w:t>the Faculty Support Team</w:t>
            </w:r>
            <w:r w:rsidR="00DD53D5">
              <w:rPr>
                <w:b/>
                <w:lang w:val="en-US"/>
              </w:rPr>
              <w:t xml:space="preserve"> -</w:t>
            </w:r>
            <w:r w:rsidRPr="00F51E17">
              <w:rPr>
                <w:b/>
                <w:lang w:val="en-US"/>
              </w:rPr>
              <w:t xml:space="preserve"> Health Education England, at </w:t>
            </w:r>
            <w:hyperlink r:id="rId8" w:history="1">
              <w:r w:rsidRPr="00F51E17">
                <w:rPr>
                  <w:rStyle w:val="Hyperlink"/>
                  <w:b/>
                  <w:color w:val="0000FF"/>
                  <w:lang w:val="en-US"/>
                </w:rPr>
                <w:t>communityschools.eoe@hee.nhs.uk</w:t>
              </w:r>
            </w:hyperlink>
            <w:r w:rsidRPr="00F51E17">
              <w:rPr>
                <w:b/>
                <w:lang w:val="en-US"/>
              </w:rPr>
              <w:t xml:space="preserve"> </w:t>
            </w:r>
            <w:r w:rsidR="00CC0826" w:rsidRPr="00CC0826">
              <w:rPr>
                <w:b/>
                <w:lang w:val="en-US"/>
              </w:rPr>
              <w:t>by</w:t>
            </w:r>
            <w:r w:rsidR="00C61C21">
              <w:rPr>
                <w:b/>
                <w:lang w:val="en-US"/>
              </w:rPr>
              <w:t xml:space="preserve"> </w:t>
            </w:r>
            <w:r w:rsidR="00C61C21">
              <w:rPr>
                <w:b/>
                <w:color w:val="A00054"/>
                <w:lang w:val="en-US"/>
              </w:rPr>
              <w:t>8 November</w:t>
            </w:r>
            <w:r w:rsidRPr="005B16FC">
              <w:rPr>
                <w:b/>
                <w:color w:val="A00054"/>
                <w:lang w:val="en-US"/>
              </w:rPr>
              <w:t xml:space="preserve"> 20</w:t>
            </w:r>
            <w:r w:rsidR="005B16FC" w:rsidRPr="005B16FC">
              <w:rPr>
                <w:b/>
                <w:color w:val="A00054"/>
                <w:lang w:val="en-US"/>
              </w:rPr>
              <w:t>18</w:t>
            </w:r>
            <w:r w:rsidRPr="005B16FC">
              <w:rPr>
                <w:b/>
                <w:lang w:val="en-US"/>
              </w:rPr>
              <w:t>.</w:t>
            </w:r>
          </w:p>
        </w:tc>
      </w:tr>
    </w:tbl>
    <w:p w14:paraId="5E5453E4" w14:textId="77777777" w:rsidR="00442FEB" w:rsidRPr="00251E22" w:rsidRDefault="00442FEB" w:rsidP="009F2530">
      <w:pPr>
        <w:textAlignment w:val="baseline"/>
        <w:rPr>
          <w:rFonts w:eastAsia="Times New Roman" w:cs="Arial"/>
          <w:sz w:val="22"/>
          <w:szCs w:val="22"/>
          <w:lang w:eastAsia="en-GB"/>
        </w:rPr>
      </w:pPr>
    </w:p>
    <w:sectPr w:rsidR="00442FEB" w:rsidRPr="00251E22" w:rsidSect="006414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851" w:bottom="113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17F3" w14:textId="77777777" w:rsidR="00251E22" w:rsidRDefault="00251E22" w:rsidP="00AC72FD">
      <w:r>
        <w:separator/>
      </w:r>
    </w:p>
  </w:endnote>
  <w:endnote w:type="continuationSeparator" w:id="0">
    <w:p w14:paraId="0888965E" w14:textId="77777777" w:rsidR="00251E22" w:rsidRDefault="00251E22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2E25" w14:textId="77777777" w:rsidR="00251E22" w:rsidRDefault="00251E22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544F1" w14:textId="77777777" w:rsidR="00251E22" w:rsidRDefault="00251E22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282742"/>
      <w:docPartObj>
        <w:docPartGallery w:val="Page Numbers (Bottom of Page)"/>
        <w:docPartUnique/>
      </w:docPartObj>
    </w:sdtPr>
    <w:sdtEndPr/>
    <w:sdtContent>
      <w:sdt>
        <w:sdtPr>
          <w:id w:val="892475123"/>
          <w:docPartObj>
            <w:docPartGallery w:val="Page Numbers (Top of Page)"/>
            <w:docPartUnique/>
          </w:docPartObj>
        </w:sdtPr>
        <w:sdtEndPr/>
        <w:sdtContent>
          <w:p w14:paraId="0923FB7D" w14:textId="77777777" w:rsidR="009F2530" w:rsidRDefault="009F25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148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1488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739EA3" w14:textId="77777777" w:rsidR="00251E22" w:rsidRDefault="00251E22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2634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66F3DD" w14:textId="77777777" w:rsidR="009A51DF" w:rsidRDefault="009A51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1488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1488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A630F6" w14:textId="77777777" w:rsidR="009A51DF" w:rsidRDefault="009A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32ED0" w14:textId="77777777" w:rsidR="00251E22" w:rsidRDefault="00251E22" w:rsidP="00AC72FD">
      <w:r>
        <w:separator/>
      </w:r>
    </w:p>
  </w:footnote>
  <w:footnote w:type="continuationSeparator" w:id="0">
    <w:p w14:paraId="6FD1748A" w14:textId="77777777" w:rsidR="00251E22" w:rsidRDefault="00251E22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B8FE" w14:textId="63E33D8D" w:rsidR="00251E22" w:rsidRPr="00AC72FD" w:rsidRDefault="00B1229D" w:rsidP="002D6889">
    <w:pPr>
      <w:pStyle w:val="Heading2"/>
      <w:spacing w:after="400"/>
      <w:jc w:val="right"/>
    </w:pPr>
    <w:r>
      <w:t xml:space="preserve">ST4 </w:t>
    </w:r>
    <w:r w:rsidR="00C61C21">
      <w:t>Quality Improvement Fellowship</w:t>
    </w:r>
    <w:r>
      <w:t>: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3E02" w14:textId="77777777" w:rsidR="00251E22" w:rsidRDefault="00251E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9C920C5" wp14:editId="63FB20F9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4C9"/>
    <w:multiLevelType w:val="hybridMultilevel"/>
    <w:tmpl w:val="3E141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26C1"/>
    <w:multiLevelType w:val="hybridMultilevel"/>
    <w:tmpl w:val="6AE8D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1058"/>
    <w:multiLevelType w:val="hybridMultilevel"/>
    <w:tmpl w:val="7EE82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D8"/>
    <w:rsid w:val="0000011D"/>
    <w:rsid w:val="000E50D8"/>
    <w:rsid w:val="00114889"/>
    <w:rsid w:val="00184133"/>
    <w:rsid w:val="001D4F3A"/>
    <w:rsid w:val="0025038D"/>
    <w:rsid w:val="00251E22"/>
    <w:rsid w:val="0026636A"/>
    <w:rsid w:val="002D2838"/>
    <w:rsid w:val="002D6889"/>
    <w:rsid w:val="002E49BA"/>
    <w:rsid w:val="00442FEB"/>
    <w:rsid w:val="00446F0C"/>
    <w:rsid w:val="005A44B2"/>
    <w:rsid w:val="005B16FC"/>
    <w:rsid w:val="006414AF"/>
    <w:rsid w:val="00674428"/>
    <w:rsid w:val="006A65B3"/>
    <w:rsid w:val="00760615"/>
    <w:rsid w:val="007917C1"/>
    <w:rsid w:val="007F2CB8"/>
    <w:rsid w:val="008271E7"/>
    <w:rsid w:val="00832F64"/>
    <w:rsid w:val="0085511D"/>
    <w:rsid w:val="00861C74"/>
    <w:rsid w:val="00906015"/>
    <w:rsid w:val="0091039C"/>
    <w:rsid w:val="00933394"/>
    <w:rsid w:val="009A51DF"/>
    <w:rsid w:val="009D32F5"/>
    <w:rsid w:val="009E2641"/>
    <w:rsid w:val="009F2530"/>
    <w:rsid w:val="00A030ED"/>
    <w:rsid w:val="00A41F17"/>
    <w:rsid w:val="00A76867"/>
    <w:rsid w:val="00AC72FD"/>
    <w:rsid w:val="00AD3004"/>
    <w:rsid w:val="00B07FD2"/>
    <w:rsid w:val="00B1229D"/>
    <w:rsid w:val="00B44DC5"/>
    <w:rsid w:val="00BE483C"/>
    <w:rsid w:val="00C4742E"/>
    <w:rsid w:val="00C61C21"/>
    <w:rsid w:val="00CA7EEA"/>
    <w:rsid w:val="00CC0826"/>
    <w:rsid w:val="00D363A4"/>
    <w:rsid w:val="00DA527C"/>
    <w:rsid w:val="00DC4E7D"/>
    <w:rsid w:val="00DD53D5"/>
    <w:rsid w:val="00DF6A80"/>
    <w:rsid w:val="00ED2809"/>
    <w:rsid w:val="00EF5CFE"/>
    <w:rsid w:val="00F51E17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6482C8C"/>
  <w14:defaultImageDpi w14:val="300"/>
  <w15:docId w15:val="{ECD994C3-AD39-41B9-BB66-93487BF2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55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85511D"/>
    <w:pPr>
      <w:ind w:left="720"/>
      <w:contextualSpacing/>
    </w:pPr>
  </w:style>
  <w:style w:type="character" w:styleId="Hyperlink">
    <w:name w:val="Hyperlink"/>
    <w:rsid w:val="0085511D"/>
    <w:rPr>
      <w:u w:val="single"/>
    </w:rPr>
  </w:style>
  <w:style w:type="paragraph" w:styleId="NoSpacing">
    <w:name w:val="No Spacing"/>
    <w:uiPriority w:val="1"/>
    <w:qFormat/>
    <w:rsid w:val="0000011D"/>
  </w:style>
  <w:style w:type="table" w:styleId="TableGrid">
    <w:name w:val="Table Grid"/>
    <w:basedOn w:val="TableNormal"/>
    <w:uiPriority w:val="59"/>
    <w:rsid w:val="0082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schools.eoe@hee.nhs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olloway-parks\Downloads\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4ED3B-618F-4FD8-9D64-B0249A1F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Holloway-Parks</dc:creator>
  <cp:lastModifiedBy>Robin Holland</cp:lastModifiedBy>
  <cp:revision>3</cp:revision>
  <dcterms:created xsi:type="dcterms:W3CDTF">2019-10-31T15:44:00Z</dcterms:created>
  <dcterms:modified xsi:type="dcterms:W3CDTF">2019-10-31T15:48:00Z</dcterms:modified>
</cp:coreProperties>
</file>