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EFC8" w14:textId="0DDA6590" w:rsidR="0000011D" w:rsidRDefault="007A1520" w:rsidP="00EF5CFE">
      <w:pPr>
        <w:pStyle w:val="Heading1"/>
      </w:pPr>
      <w:r>
        <w:t xml:space="preserve">GP </w:t>
      </w:r>
      <w:r w:rsidR="1B91DDED">
        <w:t>ST4 Education Fellow</w:t>
      </w:r>
      <w:r>
        <w:t>ship</w:t>
      </w:r>
    </w:p>
    <w:p w14:paraId="135A562D" w14:textId="47ADD846" w:rsidR="009A51DF" w:rsidRPr="009A51DF" w:rsidRDefault="6CC03364" w:rsidP="009F2530">
      <w:pPr>
        <w:pStyle w:val="Heading2"/>
      </w:pPr>
      <w:r>
        <w:t>Application Form 20</w:t>
      </w:r>
      <w:r w:rsidR="007A1520">
        <w:t>2</w:t>
      </w:r>
      <w:r w:rsidR="009E1637">
        <w:t>3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809"/>
        <w:gridCol w:w="2586"/>
        <w:gridCol w:w="708"/>
        <w:gridCol w:w="1701"/>
        <w:gridCol w:w="2694"/>
        <w:gridCol w:w="567"/>
      </w:tblGrid>
      <w:tr w:rsidR="00B1229D" w14:paraId="02AC645A" w14:textId="77777777" w:rsidTr="1B91DDED">
        <w:trPr>
          <w:trHeight w:val="506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3786E41C" w14:textId="77777777" w:rsidR="00B1229D" w:rsidRPr="00B1229D" w:rsidRDefault="00B1229D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PERSONAL DETAILS:</w:t>
            </w:r>
          </w:p>
        </w:tc>
      </w:tr>
      <w:tr w:rsidR="009F2530" w14:paraId="43D044FE" w14:textId="77777777" w:rsidTr="1B91DDED">
        <w:trPr>
          <w:trHeight w:val="506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E2C39B4" w14:textId="36F59102" w:rsidR="008271E7" w:rsidRPr="008271E7" w:rsidRDefault="007A1520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First name(s)</w:t>
            </w:r>
          </w:p>
        </w:tc>
        <w:tc>
          <w:tcPr>
            <w:tcW w:w="3294" w:type="dxa"/>
            <w:gridSpan w:val="2"/>
            <w:vAlign w:val="center"/>
          </w:tcPr>
          <w:p w14:paraId="672A6659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06AF86" w14:textId="281B015E" w:rsidR="008271E7" w:rsidRPr="008271E7" w:rsidRDefault="007A1520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Surname </w:t>
            </w:r>
          </w:p>
        </w:tc>
        <w:tc>
          <w:tcPr>
            <w:tcW w:w="3261" w:type="dxa"/>
            <w:gridSpan w:val="2"/>
            <w:vAlign w:val="center"/>
          </w:tcPr>
          <w:p w14:paraId="0A37501D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F2530" w14:paraId="3DB84CF1" w14:textId="77777777" w:rsidTr="1B91DDED">
        <w:trPr>
          <w:trHeight w:val="506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14:paraId="5DAB6C7B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10"/>
                <w:szCs w:val="22"/>
                <w:lang w:eastAsia="en-GB"/>
              </w:rPr>
            </w:pPr>
          </w:p>
          <w:p w14:paraId="1CF5D157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8271E7">
              <w:rPr>
                <w:rFonts w:eastAsia="Times New Roman" w:cs="Arial"/>
                <w:b/>
                <w:sz w:val="22"/>
                <w:szCs w:val="22"/>
                <w:lang w:eastAsia="en-GB"/>
              </w:rPr>
              <w:t>Home Address</w:t>
            </w:r>
          </w:p>
          <w:p w14:paraId="02EB378F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294" w:type="dxa"/>
            <w:gridSpan w:val="2"/>
            <w:vMerge w:val="restart"/>
          </w:tcPr>
          <w:p w14:paraId="6A05A809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12CEE1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Postcode</w:t>
            </w:r>
          </w:p>
        </w:tc>
        <w:tc>
          <w:tcPr>
            <w:tcW w:w="3261" w:type="dxa"/>
            <w:gridSpan w:val="2"/>
            <w:vAlign w:val="center"/>
          </w:tcPr>
          <w:p w14:paraId="5A39BBE3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F2530" w14:paraId="322B2265" w14:textId="77777777" w:rsidTr="1B91DDED">
        <w:trPr>
          <w:trHeight w:val="506"/>
        </w:trPr>
        <w:tc>
          <w:tcPr>
            <w:tcW w:w="1809" w:type="dxa"/>
            <w:vMerge/>
            <w:vAlign w:val="center"/>
          </w:tcPr>
          <w:p w14:paraId="41C8F396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294" w:type="dxa"/>
            <w:gridSpan w:val="2"/>
            <w:vMerge/>
            <w:vAlign w:val="center"/>
          </w:tcPr>
          <w:p w14:paraId="72A3D3EC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ED4A49" w14:textId="77777777" w:rsidR="008271E7" w:rsidRPr="008271E7" w:rsidRDefault="008271E7" w:rsidP="00283760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Telephone</w:t>
            </w:r>
          </w:p>
        </w:tc>
        <w:tc>
          <w:tcPr>
            <w:tcW w:w="3261" w:type="dxa"/>
            <w:gridSpan w:val="2"/>
            <w:vAlign w:val="center"/>
          </w:tcPr>
          <w:p w14:paraId="0D0B940D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F2530" w14:paraId="03CA40FF" w14:textId="77777777" w:rsidTr="1B91DDED">
        <w:trPr>
          <w:trHeight w:val="506"/>
        </w:trPr>
        <w:tc>
          <w:tcPr>
            <w:tcW w:w="1809" w:type="dxa"/>
            <w:vMerge/>
            <w:vAlign w:val="center"/>
          </w:tcPr>
          <w:p w14:paraId="0E27B00A" w14:textId="77777777" w:rsidR="008271E7" w:rsidRPr="008271E7" w:rsidRDefault="008271E7" w:rsidP="008271E7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294" w:type="dxa"/>
            <w:gridSpan w:val="2"/>
            <w:vMerge/>
            <w:vAlign w:val="center"/>
          </w:tcPr>
          <w:p w14:paraId="60061E4C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3096D1" w14:textId="77777777" w:rsidR="008271E7" w:rsidRPr="008271E7" w:rsidRDefault="008271E7" w:rsidP="00283760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8271E7">
              <w:rPr>
                <w:rFonts w:eastAsia="Times New Roman" w:cs="Arial"/>
                <w:b/>
                <w:sz w:val="22"/>
                <w:szCs w:val="22"/>
                <w:lang w:eastAsia="en-GB"/>
              </w:rPr>
              <w:t>Email</w:t>
            </w:r>
          </w:p>
        </w:tc>
        <w:tc>
          <w:tcPr>
            <w:tcW w:w="3261" w:type="dxa"/>
            <w:gridSpan w:val="2"/>
            <w:vAlign w:val="center"/>
          </w:tcPr>
          <w:p w14:paraId="44EAFD9C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F2530" w14:paraId="51E83E81" w14:textId="77777777" w:rsidTr="1B91DDED">
        <w:trPr>
          <w:trHeight w:val="506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0E1B160" w14:textId="77777777" w:rsidR="008271E7" w:rsidRPr="008271E7" w:rsidRDefault="008271E7" w:rsidP="00283760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8271E7">
              <w:rPr>
                <w:rFonts w:eastAsia="Times New Roman" w:cs="Arial"/>
                <w:b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3294" w:type="dxa"/>
            <w:gridSpan w:val="2"/>
            <w:vAlign w:val="center"/>
          </w:tcPr>
          <w:p w14:paraId="4B94D5A5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78C1D0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8271E7">
              <w:rPr>
                <w:rFonts w:eastAsia="Times New Roman" w:cs="Arial"/>
                <w:b/>
                <w:sz w:val="22"/>
                <w:szCs w:val="22"/>
                <w:lang w:eastAsia="en-GB"/>
              </w:rPr>
              <w:t>Expected CCT Date</w:t>
            </w:r>
          </w:p>
        </w:tc>
        <w:tc>
          <w:tcPr>
            <w:tcW w:w="3261" w:type="dxa"/>
            <w:gridSpan w:val="2"/>
            <w:vAlign w:val="center"/>
          </w:tcPr>
          <w:p w14:paraId="3DEEC669" w14:textId="77777777" w:rsidR="008271E7" w:rsidRDefault="008271E7" w:rsidP="008271E7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F51E17" w14:paraId="3656B9AB" w14:textId="77777777" w:rsidTr="1B91DDED">
        <w:trPr>
          <w:trHeight w:val="57"/>
        </w:trPr>
        <w:tc>
          <w:tcPr>
            <w:tcW w:w="10065" w:type="dxa"/>
            <w:gridSpan w:val="6"/>
            <w:shd w:val="clear" w:color="auto" w:fill="808080" w:themeFill="text1" w:themeFillTint="7F"/>
            <w:vAlign w:val="center"/>
          </w:tcPr>
          <w:p w14:paraId="45FB0818" w14:textId="77777777" w:rsidR="00F51E17" w:rsidRPr="00F51E17" w:rsidRDefault="00F51E17" w:rsidP="008271E7">
            <w:pPr>
              <w:textAlignment w:val="baseline"/>
              <w:rPr>
                <w:rFonts w:eastAsia="Times New Roman" w:cs="Arial"/>
                <w:sz w:val="14"/>
                <w:szCs w:val="22"/>
                <w:lang w:eastAsia="en-GB"/>
              </w:rPr>
            </w:pPr>
          </w:p>
        </w:tc>
      </w:tr>
      <w:tr w:rsidR="00B1229D" w14:paraId="7699FF60" w14:textId="77777777" w:rsidTr="1B91DDED">
        <w:trPr>
          <w:trHeight w:val="506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285C70A0" w14:textId="77777777" w:rsidR="00B1229D" w:rsidRPr="00B1229D" w:rsidRDefault="00B1229D" w:rsidP="00251E22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B1229D">
              <w:rPr>
                <w:rFonts w:eastAsia="Times New Roman" w:cs="Arial"/>
                <w:b/>
                <w:sz w:val="22"/>
                <w:szCs w:val="22"/>
                <w:lang w:eastAsia="en-GB"/>
              </w:rPr>
              <w:t>ELIGIBILITY FOR SCHEME:</w:t>
            </w:r>
          </w:p>
        </w:tc>
      </w:tr>
      <w:tr w:rsidR="00B1229D" w14:paraId="2B03D7BD" w14:textId="77777777" w:rsidTr="1B91DDED">
        <w:trPr>
          <w:trHeight w:val="66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39A90933" w14:textId="69156686" w:rsidR="00B1229D" w:rsidRPr="00B1229D" w:rsidRDefault="1B91DDED" w:rsidP="1B91DDED">
            <w:pPr>
              <w:textAlignment w:val="baseline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1B91DDED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Please give a detailed explanation of why you are applying for the post, listing any Quality Improvement OR educational aspirations and why you feel your application should be supported. </w:t>
            </w:r>
            <w:r w:rsidRPr="1B91DDED">
              <w:rPr>
                <w:rFonts w:eastAsia="Times New Roman" w:cs="Arial"/>
                <w:b/>
                <w:bCs/>
                <w:i/>
                <w:iCs/>
                <w:sz w:val="22"/>
                <w:szCs w:val="22"/>
                <w:lang w:eastAsia="en-GB"/>
              </w:rPr>
              <w:t>(Approx. 500 words)</w:t>
            </w:r>
          </w:p>
        </w:tc>
      </w:tr>
      <w:tr w:rsidR="00B1229D" w14:paraId="29D6B04F" w14:textId="77777777" w:rsidTr="003C0244">
        <w:trPr>
          <w:trHeight w:val="7427"/>
        </w:trPr>
        <w:tc>
          <w:tcPr>
            <w:tcW w:w="10065" w:type="dxa"/>
            <w:gridSpan w:val="6"/>
          </w:tcPr>
          <w:p w14:paraId="0A6959E7" w14:textId="0911CFFA" w:rsidR="009F2530" w:rsidRDefault="009F2530" w:rsidP="009F2530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A51DF" w14:paraId="3A2E5E73" w14:textId="77777777" w:rsidTr="1B91DDED">
        <w:trPr>
          <w:trHeight w:val="560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5BE95E9" w14:textId="77777777" w:rsidR="009A51DF" w:rsidRDefault="009A51DF" w:rsidP="00442FEB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SUPPORTING DOCUMENTATION:</w:t>
            </w:r>
          </w:p>
        </w:tc>
      </w:tr>
      <w:tr w:rsidR="009A51DF" w14:paraId="2FCD0634" w14:textId="77777777" w:rsidTr="1B91DDED">
        <w:trPr>
          <w:trHeight w:val="509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14:paraId="089E7E16" w14:textId="77777777" w:rsidR="009A51DF" w:rsidRPr="006414AF" w:rsidRDefault="009A51DF" w:rsidP="009A51DF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9A51DF">
              <w:rPr>
                <w:rFonts w:eastAsia="Times New Roman" w:cs="Arial"/>
                <w:b/>
                <w:sz w:val="22"/>
                <w:szCs w:val="22"/>
                <w:lang w:eastAsia="en-GB"/>
              </w:rPr>
              <w:lastRenderedPageBreak/>
              <w:t>Please attach a brief CV (1 side of A4 should be adequate)</w:t>
            </w:r>
          </w:p>
        </w:tc>
        <w:tc>
          <w:tcPr>
            <w:tcW w:w="567" w:type="dxa"/>
            <w:shd w:val="clear" w:color="auto" w:fill="auto"/>
          </w:tcPr>
          <w:p w14:paraId="4101652C" w14:textId="77777777" w:rsidR="009A51DF" w:rsidRDefault="009A51DF" w:rsidP="009A51DF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9A51DF" w14:paraId="4D5BC171" w14:textId="77777777" w:rsidTr="1B91DDED">
        <w:trPr>
          <w:trHeight w:val="972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14:paraId="0C307C42" w14:textId="54DA9AB7" w:rsidR="009A51DF" w:rsidRPr="006414AF" w:rsidRDefault="1B91DDED" w:rsidP="1B91DDED">
            <w:pPr>
              <w:textAlignment w:val="baseline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1B91DDED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Please attach a supporting email or letter from your Educational Supervisor confirming that you are expected to complete the requirements of MRCGP by </w:t>
            </w:r>
            <w:r w:rsidR="00292F0A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November</w:t>
            </w:r>
            <w:r w:rsidR="00EA6091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 xml:space="preserve"> 2022</w:t>
            </w:r>
          </w:p>
        </w:tc>
        <w:tc>
          <w:tcPr>
            <w:tcW w:w="567" w:type="dxa"/>
            <w:shd w:val="clear" w:color="auto" w:fill="auto"/>
          </w:tcPr>
          <w:p w14:paraId="4B99056E" w14:textId="77777777" w:rsidR="009A51DF" w:rsidRDefault="009A51DF" w:rsidP="009A51DF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9A51DF" w14:paraId="0D1AF96B" w14:textId="77777777" w:rsidTr="1B91DDED">
        <w:trPr>
          <w:trHeight w:val="68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72BCCB32" w14:textId="77777777" w:rsidR="009A51DF" w:rsidRPr="006414AF" w:rsidRDefault="009A51DF" w:rsidP="00B1229D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B1229D">
              <w:rPr>
                <w:rFonts w:eastAsia="Times New Roman" w:cs="Arial"/>
                <w:b/>
                <w:sz w:val="22"/>
                <w:szCs w:val="22"/>
                <w:lang w:eastAsia="en-GB"/>
              </w:rPr>
              <w:t>Please list any attachments below to support your application.  These will be treated as confidential documents and held securely.</w:t>
            </w:r>
          </w:p>
        </w:tc>
      </w:tr>
      <w:tr w:rsidR="009A51DF" w14:paraId="1299C43A" w14:textId="77777777" w:rsidTr="1B91DDED">
        <w:trPr>
          <w:trHeight w:val="1289"/>
        </w:trPr>
        <w:tc>
          <w:tcPr>
            <w:tcW w:w="10065" w:type="dxa"/>
            <w:gridSpan w:val="6"/>
          </w:tcPr>
          <w:p w14:paraId="4DDBEF00" w14:textId="77777777" w:rsidR="009A51DF" w:rsidRDefault="009A51DF" w:rsidP="00251E22">
            <w:pPr>
              <w:textAlignment w:val="baseline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F51E17" w14:paraId="3461D779" w14:textId="77777777" w:rsidTr="1B91DDED">
        <w:trPr>
          <w:trHeight w:val="57"/>
        </w:trPr>
        <w:tc>
          <w:tcPr>
            <w:tcW w:w="10065" w:type="dxa"/>
            <w:gridSpan w:val="6"/>
            <w:shd w:val="clear" w:color="auto" w:fill="808080" w:themeFill="text1" w:themeFillTint="7F"/>
          </w:tcPr>
          <w:p w14:paraId="3CF2D8B6" w14:textId="77777777" w:rsidR="00F51E17" w:rsidRPr="00F51E17" w:rsidRDefault="00F51E17" w:rsidP="00251E22">
            <w:pPr>
              <w:textAlignment w:val="baseline"/>
              <w:rPr>
                <w:rFonts w:eastAsia="Times New Roman" w:cs="Arial"/>
                <w:sz w:val="16"/>
                <w:szCs w:val="22"/>
                <w:lang w:eastAsia="en-GB"/>
              </w:rPr>
            </w:pPr>
          </w:p>
        </w:tc>
      </w:tr>
      <w:tr w:rsidR="009A51DF" w14:paraId="4AC5F8FE" w14:textId="77777777" w:rsidTr="1B91DDED">
        <w:trPr>
          <w:trHeight w:val="569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7D35311B" w14:textId="57D3DBE4" w:rsidR="009A51DF" w:rsidRPr="009A51DF" w:rsidRDefault="00771DEA" w:rsidP="009A51DF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Notes on PGCert:</w:t>
            </w:r>
          </w:p>
        </w:tc>
      </w:tr>
      <w:tr w:rsidR="00F51E17" w:rsidRPr="009A51DF" w14:paraId="1AAA3264" w14:textId="77777777" w:rsidTr="1B91DDED">
        <w:trPr>
          <w:trHeight w:val="407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7E499E4F" w14:textId="1EB9B94C" w:rsidR="00F51E17" w:rsidRPr="009A51DF" w:rsidRDefault="00F51E17" w:rsidP="00283760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Date applied to PG </w:t>
            </w:r>
            <w:r w:rsidR="00BE4CCF">
              <w:rPr>
                <w:rFonts w:eastAsia="Times New Roman" w:cs="Arial"/>
                <w:b/>
                <w:sz w:val="22"/>
                <w:szCs w:val="22"/>
                <w:lang w:eastAsia="en-GB"/>
              </w:rPr>
              <w:t>Cert (</w:t>
            </w:r>
            <w:r>
              <w:rPr>
                <w:rFonts w:eastAsia="Times New Roman" w:cs="Arial"/>
                <w:b/>
                <w:sz w:val="22"/>
                <w:szCs w:val="22"/>
                <w:lang w:eastAsia="en-GB"/>
              </w:rPr>
              <w:t>if applicable):</w:t>
            </w:r>
          </w:p>
        </w:tc>
        <w:tc>
          <w:tcPr>
            <w:tcW w:w="5670" w:type="dxa"/>
            <w:gridSpan w:val="4"/>
            <w:shd w:val="clear" w:color="auto" w:fill="FFFFFF" w:themeFill="background1"/>
            <w:vAlign w:val="center"/>
          </w:tcPr>
          <w:p w14:paraId="0FB78278" w14:textId="77777777" w:rsidR="00F51E17" w:rsidRPr="009A51DF" w:rsidRDefault="00F51E17" w:rsidP="00283760">
            <w:pPr>
              <w:textAlignment w:val="baseline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F51E17" w14:paraId="516CF219" w14:textId="77777777" w:rsidTr="0046295A">
        <w:trPr>
          <w:trHeight w:val="1084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454E9C71" w14:textId="77777777" w:rsidR="006C7A15" w:rsidRPr="006C7A15" w:rsidRDefault="006C7A15" w:rsidP="0046295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12"/>
                <w:szCs w:val="12"/>
                <w:lang w:eastAsia="en-GB"/>
              </w:rPr>
            </w:pPr>
          </w:p>
          <w:p w14:paraId="6A8CC51D" w14:textId="3AD25D70" w:rsidR="006C7A15" w:rsidRDefault="0046295A" w:rsidP="0046295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46295A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This Fellowship includes a PG Cert in Medical Education which will be fully funded by </w:t>
            </w:r>
            <w:r w:rsidR="009A2358">
              <w:rPr>
                <w:rFonts w:eastAsia="Times New Roman" w:cs="Arial"/>
                <w:b/>
                <w:sz w:val="22"/>
                <w:szCs w:val="22"/>
                <w:lang w:eastAsia="en-GB"/>
              </w:rPr>
              <w:t>NHSE</w:t>
            </w:r>
            <w:r w:rsidRPr="0046295A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. </w:t>
            </w:r>
          </w:p>
          <w:p w14:paraId="0FF19DB6" w14:textId="30EA204E" w:rsidR="006C7A15" w:rsidRDefault="006C7A15" w:rsidP="0046295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7C15F4">
              <w:rPr>
                <w:rFonts w:eastAsia="Times New Roman" w:cs="Arial"/>
                <w:b/>
                <w:sz w:val="22"/>
                <w:szCs w:val="22"/>
                <w:lang w:eastAsia="en-GB"/>
              </w:rPr>
              <w:t>This is an integral part of the Fellowship post – the successful candidate wil</w:t>
            </w:r>
            <w:r w:rsidR="00967E79" w:rsidRPr="007C15F4">
              <w:rPr>
                <w:rFonts w:eastAsia="Times New Roman" w:cs="Arial"/>
                <w:b/>
                <w:sz w:val="22"/>
                <w:szCs w:val="22"/>
                <w:lang w:eastAsia="en-GB"/>
              </w:rPr>
              <w:t>l</w:t>
            </w:r>
            <w:r w:rsidRPr="007C15F4">
              <w:rPr>
                <w:rFonts w:eastAsia="Times New Roman" w:cs="Arial"/>
                <w:b/>
                <w:sz w:val="22"/>
                <w:szCs w:val="22"/>
                <w:lang w:eastAsia="en-GB"/>
              </w:rPr>
              <w:t xml:space="preserve"> need to secure a place on a </w:t>
            </w:r>
            <w:r w:rsidR="00967E79" w:rsidRPr="007C15F4">
              <w:rPr>
                <w:rFonts w:eastAsia="Times New Roman" w:cs="Arial"/>
                <w:b/>
                <w:sz w:val="22"/>
                <w:szCs w:val="22"/>
                <w:lang w:eastAsia="en-GB"/>
              </w:rPr>
              <w:t>c</w:t>
            </w:r>
            <w:r w:rsidRPr="007C15F4">
              <w:rPr>
                <w:rFonts w:eastAsia="Times New Roman" w:cs="Arial"/>
                <w:b/>
                <w:sz w:val="22"/>
                <w:szCs w:val="22"/>
                <w:lang w:eastAsia="en-GB"/>
              </w:rPr>
              <w:t>ourse at a UK University of their choosing to run approximately alongside the Fellowship period.</w:t>
            </w:r>
          </w:p>
          <w:p w14:paraId="05612D22" w14:textId="6F94F683" w:rsidR="00F51E17" w:rsidRPr="0046295A" w:rsidRDefault="00F51E17" w:rsidP="0046295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F51E17" w14:paraId="0562CB0E" w14:textId="77777777" w:rsidTr="1B91DDED">
        <w:trPr>
          <w:trHeight w:val="57"/>
        </w:trPr>
        <w:tc>
          <w:tcPr>
            <w:tcW w:w="10065" w:type="dxa"/>
            <w:gridSpan w:val="6"/>
            <w:shd w:val="clear" w:color="auto" w:fill="808080" w:themeFill="text1" w:themeFillTint="7F"/>
            <w:vAlign w:val="center"/>
          </w:tcPr>
          <w:p w14:paraId="34CE0A41" w14:textId="77777777" w:rsidR="00F51E17" w:rsidRPr="00F51E17" w:rsidRDefault="00F51E17" w:rsidP="00F51E17">
            <w:pPr>
              <w:rPr>
                <w:rFonts w:eastAsia="Times New Roman" w:cs="Arial"/>
                <w:b/>
                <w:sz w:val="18"/>
                <w:szCs w:val="22"/>
                <w:lang w:eastAsia="en-GB"/>
              </w:rPr>
            </w:pPr>
          </w:p>
        </w:tc>
      </w:tr>
      <w:tr w:rsidR="00F51E17" w14:paraId="757BB72B" w14:textId="77777777" w:rsidTr="1B91DDED">
        <w:trPr>
          <w:trHeight w:val="122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736B661" w14:textId="77777777" w:rsidR="00AD39E4" w:rsidRDefault="1B91DDED" w:rsidP="1B91DDED">
            <w:pPr>
              <w:jc w:val="center"/>
              <w:textAlignment w:val="baseline"/>
              <w:rPr>
                <w:b/>
                <w:bCs/>
                <w:lang w:val="en-US"/>
              </w:rPr>
            </w:pPr>
            <w:r w:rsidRPr="1B91DDED">
              <w:rPr>
                <w:b/>
                <w:bCs/>
                <w:lang w:val="en-US"/>
              </w:rPr>
              <w:t xml:space="preserve">Please submit your application, along with any attachments or supporting documents, to </w:t>
            </w:r>
          </w:p>
          <w:p w14:paraId="25746DCD" w14:textId="06459946" w:rsidR="00F51E17" w:rsidRPr="009F2530" w:rsidRDefault="1B91DDED" w:rsidP="1B91DDED">
            <w:pPr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1B91DDED">
              <w:rPr>
                <w:b/>
                <w:bCs/>
                <w:lang w:val="en-US"/>
              </w:rPr>
              <w:t>the</w:t>
            </w:r>
            <w:r w:rsidR="007A1520">
              <w:rPr>
                <w:b/>
                <w:bCs/>
                <w:lang w:val="en-US"/>
              </w:rPr>
              <w:t xml:space="preserve"> </w:t>
            </w:r>
            <w:r w:rsidR="00473498">
              <w:rPr>
                <w:b/>
                <w:bCs/>
                <w:lang w:val="en-US"/>
              </w:rPr>
              <w:t>Primary Care</w:t>
            </w:r>
            <w:r w:rsidR="007A1520" w:rsidRPr="007A1520">
              <w:rPr>
                <w:b/>
                <w:bCs/>
                <w:lang w:val="en-US"/>
              </w:rPr>
              <w:t xml:space="preserve"> Team at </w:t>
            </w:r>
            <w:hyperlink r:id="rId11" w:history="1">
              <w:r w:rsidR="00ED29F2" w:rsidRPr="00ED29F2">
                <w:rPr>
                  <w:rStyle w:val="Hyperlink"/>
                  <w:b/>
                  <w:bCs/>
                  <w:color w:val="0070C0"/>
                </w:rPr>
                <w:t>primarycare.eoe@hee.nhs.uk</w:t>
              </w:r>
            </w:hyperlink>
            <w:r w:rsidR="00ED29F2">
              <w:t xml:space="preserve"> </w:t>
            </w:r>
            <w:r w:rsidR="007A1520" w:rsidRPr="007A1520">
              <w:rPr>
                <w:b/>
                <w:bCs/>
                <w:lang w:val="en-US"/>
              </w:rPr>
              <w:t xml:space="preserve">by </w:t>
            </w:r>
            <w:r w:rsidR="004E4CAE">
              <w:rPr>
                <w:b/>
                <w:bCs/>
                <w:lang w:val="en-US"/>
              </w:rPr>
              <w:t>Thursday</w:t>
            </w:r>
            <w:r w:rsidR="009179BF">
              <w:rPr>
                <w:b/>
                <w:bCs/>
                <w:lang w:val="en-US"/>
              </w:rPr>
              <w:t xml:space="preserve"> 2</w:t>
            </w:r>
            <w:r w:rsidR="004E4CAE">
              <w:rPr>
                <w:b/>
                <w:bCs/>
                <w:lang w:val="en-US"/>
              </w:rPr>
              <w:t>9</w:t>
            </w:r>
            <w:r w:rsidR="00C570F1" w:rsidRPr="00C570F1">
              <w:rPr>
                <w:b/>
                <w:bCs/>
                <w:vertAlign w:val="superscript"/>
                <w:lang w:val="en-US"/>
              </w:rPr>
              <w:t>th</w:t>
            </w:r>
            <w:r w:rsidR="00C570F1">
              <w:rPr>
                <w:b/>
                <w:bCs/>
                <w:lang w:val="en-US"/>
              </w:rPr>
              <w:t xml:space="preserve"> </w:t>
            </w:r>
            <w:r w:rsidR="004E4CAE">
              <w:rPr>
                <w:b/>
                <w:bCs/>
                <w:lang w:val="en-US"/>
              </w:rPr>
              <w:t>June</w:t>
            </w:r>
            <w:r w:rsidR="008F7857">
              <w:rPr>
                <w:b/>
                <w:bCs/>
                <w:lang w:val="en-US"/>
              </w:rPr>
              <w:t xml:space="preserve"> 202</w:t>
            </w:r>
            <w:r w:rsidR="009179BF">
              <w:rPr>
                <w:b/>
                <w:bCs/>
                <w:lang w:val="en-US"/>
              </w:rPr>
              <w:t>3</w:t>
            </w:r>
            <w:r w:rsidR="007A1520" w:rsidRPr="007A1520">
              <w:rPr>
                <w:b/>
                <w:bCs/>
                <w:lang w:val="en-US"/>
              </w:rPr>
              <w:t>.</w:t>
            </w:r>
            <w:r w:rsidRPr="1B91DDED"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62EBF3C5" w14:textId="77777777" w:rsidR="00442FEB" w:rsidRPr="00251E22" w:rsidRDefault="00442FEB" w:rsidP="009F2530">
      <w:pPr>
        <w:textAlignment w:val="baseline"/>
        <w:rPr>
          <w:rFonts w:eastAsia="Times New Roman" w:cs="Arial"/>
          <w:sz w:val="22"/>
          <w:szCs w:val="22"/>
          <w:lang w:eastAsia="en-GB"/>
        </w:rPr>
      </w:pPr>
    </w:p>
    <w:sectPr w:rsidR="00442FEB" w:rsidRPr="00251E22" w:rsidSect="006414A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851" w:bottom="113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5A84" w14:textId="77777777" w:rsidR="005E0C5C" w:rsidRDefault="005E0C5C" w:rsidP="00AC72FD">
      <w:r>
        <w:separator/>
      </w:r>
    </w:p>
  </w:endnote>
  <w:endnote w:type="continuationSeparator" w:id="0">
    <w:p w14:paraId="25560F5B" w14:textId="77777777" w:rsidR="005E0C5C" w:rsidRDefault="005E0C5C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51E22" w:rsidRDefault="00251E22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9F23F" w14:textId="77777777" w:rsidR="00251E22" w:rsidRDefault="00251E22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282742"/>
      <w:docPartObj>
        <w:docPartGallery w:val="Page Numbers (Bottom of Page)"/>
        <w:docPartUnique/>
      </w:docPartObj>
    </w:sdtPr>
    <w:sdtEndPr/>
    <w:sdtContent>
      <w:sdt>
        <w:sdtPr>
          <w:id w:val="892475123"/>
          <w:docPartObj>
            <w:docPartGallery w:val="Page Numbers (Top of Page)"/>
            <w:docPartUnique/>
          </w:docPartObj>
        </w:sdtPr>
        <w:sdtEndPr/>
        <w:sdtContent>
          <w:p w14:paraId="52A72202" w14:textId="77777777" w:rsidR="009F2530" w:rsidRDefault="009F25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F0D1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F0D1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97CC1D" w14:textId="77777777" w:rsidR="00251E22" w:rsidRDefault="00251E22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2634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0CF720" w14:textId="77777777" w:rsidR="009A51DF" w:rsidRDefault="009A51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F0D1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F0D1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72F646" w14:textId="77777777" w:rsidR="009A51DF" w:rsidRDefault="009A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5F69" w14:textId="77777777" w:rsidR="005E0C5C" w:rsidRDefault="005E0C5C" w:rsidP="00AC72FD">
      <w:r>
        <w:separator/>
      </w:r>
    </w:p>
  </w:footnote>
  <w:footnote w:type="continuationSeparator" w:id="0">
    <w:p w14:paraId="33FF78D8" w14:textId="77777777" w:rsidR="005E0C5C" w:rsidRDefault="005E0C5C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BCDA" w14:textId="113BFD10" w:rsidR="00251E22" w:rsidRPr="00AC72FD" w:rsidRDefault="009A2358" w:rsidP="002D6889">
    <w:pPr>
      <w:pStyle w:val="Heading2"/>
      <w:spacing w:after="400"/>
      <w:jc w:val="right"/>
    </w:pPr>
    <w:r>
      <w:t xml:space="preserve">GP </w:t>
    </w:r>
    <w:r w:rsidR="00B1229D">
      <w:t>S</w:t>
    </w:r>
    <w:r w:rsidR="00DF0D18">
      <w:t xml:space="preserve">T4 </w:t>
    </w:r>
    <w:r w:rsidR="004E4CAE">
      <w:t>Education</w:t>
    </w:r>
    <w:r w:rsidR="00DF0D18">
      <w:t xml:space="preserve"> </w:t>
    </w:r>
    <w:r w:rsidR="00B1229D">
      <w:t>Fellow</w:t>
    </w:r>
    <w:r w:rsidR="002D2838">
      <w:t>ship</w:t>
    </w:r>
    <w:r w:rsidR="00B1229D">
      <w:t>: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7C08" w14:textId="0B747FFD" w:rsidR="00251E22" w:rsidRDefault="004E4CAE" w:rsidP="004E4CAE">
    <w:pPr>
      <w:pStyle w:val="Header"/>
      <w:jc w:val="right"/>
    </w:pPr>
    <w:r>
      <w:rPr>
        <w:noProof/>
      </w:rPr>
      <w:drawing>
        <wp:inline distT="0" distB="0" distL="0" distR="0" wp14:anchorId="0F5ED1EC" wp14:editId="3D9B323B">
          <wp:extent cx="803910" cy="627094"/>
          <wp:effectExtent l="0" t="0" r="0" b="1905"/>
          <wp:docPr id="311011343" name="Picture 1" descr="A blue and black sign with white lette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011343" name="Picture 1" descr="A blue and black sign with white letters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274" cy="63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4C9"/>
    <w:multiLevelType w:val="hybridMultilevel"/>
    <w:tmpl w:val="3E141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26C1"/>
    <w:multiLevelType w:val="hybridMultilevel"/>
    <w:tmpl w:val="6AE8D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1058"/>
    <w:multiLevelType w:val="hybridMultilevel"/>
    <w:tmpl w:val="7EE82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73460">
    <w:abstractNumId w:val="0"/>
  </w:num>
  <w:num w:numId="2" w16cid:durableId="1390763847">
    <w:abstractNumId w:val="1"/>
  </w:num>
  <w:num w:numId="3" w16cid:durableId="564068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0D8"/>
    <w:rsid w:val="0000011D"/>
    <w:rsid w:val="0004050D"/>
    <w:rsid w:val="000D460E"/>
    <w:rsid w:val="000E50D8"/>
    <w:rsid w:val="00114889"/>
    <w:rsid w:val="00116AF3"/>
    <w:rsid w:val="00184133"/>
    <w:rsid w:val="001C52FD"/>
    <w:rsid w:val="001D4F3A"/>
    <w:rsid w:val="0025038D"/>
    <w:rsid w:val="00251E22"/>
    <w:rsid w:val="0026636A"/>
    <w:rsid w:val="00292F0A"/>
    <w:rsid w:val="002D2838"/>
    <w:rsid w:val="002D4189"/>
    <w:rsid w:val="002D6889"/>
    <w:rsid w:val="002E49BA"/>
    <w:rsid w:val="003C0244"/>
    <w:rsid w:val="00442FEB"/>
    <w:rsid w:val="00446F0C"/>
    <w:rsid w:val="0046295A"/>
    <w:rsid w:val="00473498"/>
    <w:rsid w:val="004E4CAE"/>
    <w:rsid w:val="005A44B2"/>
    <w:rsid w:val="005B16FC"/>
    <w:rsid w:val="005E0C5C"/>
    <w:rsid w:val="006414AF"/>
    <w:rsid w:val="00674428"/>
    <w:rsid w:val="006757AD"/>
    <w:rsid w:val="006A65B3"/>
    <w:rsid w:val="006C7A15"/>
    <w:rsid w:val="007343D1"/>
    <w:rsid w:val="00760615"/>
    <w:rsid w:val="00771DEA"/>
    <w:rsid w:val="007917C1"/>
    <w:rsid w:val="007A1520"/>
    <w:rsid w:val="007B1653"/>
    <w:rsid w:val="007C15F4"/>
    <w:rsid w:val="007F2CB8"/>
    <w:rsid w:val="008271E7"/>
    <w:rsid w:val="00832F64"/>
    <w:rsid w:val="0085511D"/>
    <w:rsid w:val="00861C74"/>
    <w:rsid w:val="008C0E7E"/>
    <w:rsid w:val="008D4CBA"/>
    <w:rsid w:val="008F7857"/>
    <w:rsid w:val="00906015"/>
    <w:rsid w:val="0091039C"/>
    <w:rsid w:val="009179BF"/>
    <w:rsid w:val="00933394"/>
    <w:rsid w:val="00950E60"/>
    <w:rsid w:val="00967E79"/>
    <w:rsid w:val="009A2358"/>
    <w:rsid w:val="009A51DF"/>
    <w:rsid w:val="009D32F5"/>
    <w:rsid w:val="009E1637"/>
    <w:rsid w:val="009E2641"/>
    <w:rsid w:val="009F2530"/>
    <w:rsid w:val="00A030ED"/>
    <w:rsid w:val="00A41F17"/>
    <w:rsid w:val="00A76867"/>
    <w:rsid w:val="00AC72FD"/>
    <w:rsid w:val="00AD3004"/>
    <w:rsid w:val="00AD39E4"/>
    <w:rsid w:val="00AF5204"/>
    <w:rsid w:val="00AF70C8"/>
    <w:rsid w:val="00B07FD2"/>
    <w:rsid w:val="00B1229D"/>
    <w:rsid w:val="00B44DC5"/>
    <w:rsid w:val="00BE4CCF"/>
    <w:rsid w:val="00C4742E"/>
    <w:rsid w:val="00C570F1"/>
    <w:rsid w:val="00CA7EEA"/>
    <w:rsid w:val="00CC0826"/>
    <w:rsid w:val="00D363A4"/>
    <w:rsid w:val="00D840B4"/>
    <w:rsid w:val="00DA527C"/>
    <w:rsid w:val="00DC4E7D"/>
    <w:rsid w:val="00DD53D5"/>
    <w:rsid w:val="00DF0D18"/>
    <w:rsid w:val="00DF6A80"/>
    <w:rsid w:val="00EA6091"/>
    <w:rsid w:val="00ED2809"/>
    <w:rsid w:val="00ED29F2"/>
    <w:rsid w:val="00EF2840"/>
    <w:rsid w:val="00EF5CFE"/>
    <w:rsid w:val="00F51E17"/>
    <w:rsid w:val="00F5593D"/>
    <w:rsid w:val="00FC0A28"/>
    <w:rsid w:val="1B91DDED"/>
    <w:rsid w:val="33B85762"/>
    <w:rsid w:val="3D4BE94E"/>
    <w:rsid w:val="6CC0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183451"/>
  <w14:defaultImageDpi w14:val="300"/>
  <w15:docId w15:val="{07BCE23D-7D40-464A-84C7-31B7D7D9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55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85511D"/>
    <w:pPr>
      <w:ind w:left="720"/>
      <w:contextualSpacing/>
    </w:pPr>
  </w:style>
  <w:style w:type="character" w:styleId="Hyperlink">
    <w:name w:val="Hyperlink"/>
    <w:rsid w:val="0085511D"/>
    <w:rPr>
      <w:u w:val="single"/>
    </w:rPr>
  </w:style>
  <w:style w:type="paragraph" w:styleId="NoSpacing">
    <w:name w:val="No Spacing"/>
    <w:uiPriority w:val="1"/>
    <w:qFormat/>
    <w:rsid w:val="0000011D"/>
  </w:style>
  <w:style w:type="table" w:styleId="TableGrid">
    <w:name w:val="Table Grid"/>
    <w:basedOn w:val="TableNormal"/>
    <w:uiPriority w:val="59"/>
    <w:rsid w:val="0082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A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marycare.eoe@hee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olloway-parks\Downloads\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B5D010C4E4B4BB91B2209010E2AA9" ma:contentTypeVersion="16" ma:contentTypeDescription="Create a new document." ma:contentTypeScope="" ma:versionID="464a78784220a0eb7fdf21c0a29ac00b">
  <xsd:schema xmlns:xsd="http://www.w3.org/2001/XMLSchema" xmlns:xs="http://www.w3.org/2001/XMLSchema" xmlns:p="http://schemas.microsoft.com/office/2006/metadata/properties" xmlns:ns2="0a64efc3-68dd-4163-a847-4264814e542b" xmlns:ns3="0958ee66-8ffa-40f7-9e2b-88256118b88f" targetNamespace="http://schemas.microsoft.com/office/2006/metadata/properties" ma:root="true" ma:fieldsID="b9bad650c2324385d3b4ca2a50d59acb" ns2:_="" ns3:_="">
    <xsd:import namespace="0a64efc3-68dd-4163-a847-4264814e542b"/>
    <xsd:import namespace="0958ee66-8ffa-40f7-9e2b-88256118b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4efc3-68dd-4163-a847-4264814e5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ee66-8ffa-40f7-9e2b-88256118b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8ad1de-20ad-4349-85d4-7fd3525840c8}" ma:internalName="TaxCatchAll" ma:showField="CatchAllData" ma:web="0958ee66-8ffa-40f7-9e2b-88256118b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58ee66-8ffa-40f7-9e2b-88256118b88f">
      <UserInfo>
        <DisplayName/>
        <AccountId xsi:nil="true"/>
        <AccountType/>
      </UserInfo>
    </SharedWithUsers>
    <MediaLengthInSeconds xmlns="0a64efc3-68dd-4163-a847-4264814e542b" xsi:nil="true"/>
    <lcf76f155ced4ddcb4097134ff3c332f xmlns="0a64efc3-68dd-4163-a847-4264814e542b">
      <Terms xmlns="http://schemas.microsoft.com/office/infopath/2007/PartnerControls"/>
    </lcf76f155ced4ddcb4097134ff3c332f>
    <TaxCatchAll xmlns="0958ee66-8ffa-40f7-9e2b-88256118b88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DE080-DB1E-43E1-AF3C-E4B6192A1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4efc3-68dd-4163-a847-4264814e542b"/>
    <ds:schemaRef ds:uri="0958ee66-8ffa-40f7-9e2b-88256118b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E76CC-C7BF-4A94-8AB1-38EE75735474}">
  <ds:schemaRefs>
    <ds:schemaRef ds:uri="http://schemas.microsoft.com/office/2006/metadata/properties"/>
    <ds:schemaRef ds:uri="http://schemas.microsoft.com/office/infopath/2007/PartnerControls"/>
    <ds:schemaRef ds:uri="0958ee66-8ffa-40f7-9e2b-88256118b88f"/>
    <ds:schemaRef ds:uri="0a64efc3-68dd-4163-a847-4264814e542b"/>
  </ds:schemaRefs>
</ds:datastoreItem>
</file>

<file path=customXml/itemProps3.xml><?xml version="1.0" encoding="utf-8"?>
<ds:datastoreItem xmlns:ds="http://schemas.openxmlformats.org/officeDocument/2006/customXml" ds:itemID="{892D33DD-D1C5-4F0D-8C21-0320E1E5D1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2DDE09-0174-4DF5-BC15-A40A6E729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</Template>
  <TotalTime>22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Holloway-Parks</dc:creator>
  <cp:lastModifiedBy>Ramon Fernandez</cp:lastModifiedBy>
  <cp:revision>25</cp:revision>
  <dcterms:created xsi:type="dcterms:W3CDTF">2019-05-08T07:59:00Z</dcterms:created>
  <dcterms:modified xsi:type="dcterms:W3CDTF">2023-06-16T10:29:00Z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0x010100280B5D010C4E4B4BB91B2209010E2AA9</vt:lpwstr>
  </property>
  <property fmtid="{D5CDD505-2E9C-101B-9397-08002B2CF9AE}" pid="3" name="Order">
    <vt:r8>21200900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