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diagrams/data2.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p14">
  <w:body>
    <w:p w:rsidR="00933394" w:rsidP="00DA527C" w:rsidRDefault="00933394" w14:paraId="44D709AC" w14:textId="77777777"/>
    <w:p w:rsidR="00933394" w:rsidP="00DA527C" w:rsidRDefault="00933394" w14:paraId="089AE627" w14:textId="77777777"/>
    <w:p w:rsidR="00933394" w:rsidP="00DA527C" w:rsidRDefault="00933394" w14:paraId="397C1167" w14:textId="77777777"/>
    <w:p w:rsidRPr="00933394" w:rsidR="00933394" w:rsidP="007E1EA8" w:rsidRDefault="002849F7" w14:paraId="67B46ED6" w14:textId="3BCDC188">
      <w:pPr>
        <w:pStyle w:val="Heading1"/>
        <w:jc w:val="center"/>
      </w:pPr>
      <w:r>
        <w:t>Urgent</w:t>
      </w:r>
      <w:r w:rsidR="00593BD4">
        <w:t xml:space="preserve"> and</w:t>
      </w:r>
      <w:r>
        <w:t xml:space="preserve"> </w:t>
      </w:r>
      <w:r w:rsidRPr="007E1EA8" w:rsidR="007E1EA8">
        <w:t>Unscheduled</w:t>
      </w:r>
      <w:r>
        <w:t xml:space="preserve"> </w:t>
      </w:r>
      <w:r w:rsidRPr="007E1EA8" w:rsidR="007E1EA8">
        <w:t xml:space="preserve">Care – </w:t>
      </w:r>
      <w:r w:rsidR="00396386">
        <w:t xml:space="preserve">A Summary for </w:t>
      </w:r>
      <w:r w:rsidRPr="007E1EA8" w:rsidR="007E1EA8">
        <w:t>Trainees</w:t>
      </w:r>
    </w:p>
    <w:p w:rsidR="007E1EA8" w:rsidP="00933394" w:rsidRDefault="007E1EA8" w14:paraId="037B8241" w14:textId="77777777">
      <w:pPr>
        <w:pStyle w:val="Heading2"/>
      </w:pPr>
      <w:r w:rsidRPr="007E1EA8">
        <w:t>Introduction</w:t>
      </w:r>
    </w:p>
    <w:p w:rsidR="007E1EA8" w:rsidP="007E1EA8" w:rsidRDefault="00970006" w14:paraId="02F9A2EF" w14:textId="75C5CAC2">
      <w:r>
        <w:t>In</w:t>
      </w:r>
      <w:r w:rsidR="007E1EA8">
        <w:t xml:space="preserve"> Aug</w:t>
      </w:r>
      <w:r w:rsidR="002849F7">
        <w:t>ust 2019 “Out of Hours” changed</w:t>
      </w:r>
      <w:r w:rsidR="007E1EA8">
        <w:t xml:space="preserve"> to “Ur</w:t>
      </w:r>
      <w:r w:rsidR="002849F7">
        <w:t>gent and Unscheduled Care”</w:t>
      </w:r>
      <w:r w:rsidR="007E1EA8">
        <w:t>.</w:t>
      </w:r>
      <w:r w:rsidR="0040413F">
        <w:t xml:space="preserve"> </w:t>
      </w:r>
      <w:r w:rsidR="002849F7">
        <w:t>Previously trainees were required to complete</w:t>
      </w:r>
      <w:r w:rsidR="007E1EA8">
        <w:t xml:space="preserve"> 6 hours per month whilst</w:t>
      </w:r>
      <w:r w:rsidR="002849F7">
        <w:t xml:space="preserve"> in a GP training post, but this changed with the acknowledgement that demonstration of capability was more important than exposure per se. </w:t>
      </w:r>
      <w:r w:rsidR="00ED2020">
        <w:t xml:space="preserve">Urgent and unscheduled care is now one of the RCGP clinical experience groups. </w:t>
      </w:r>
      <w:r w:rsidR="007E1EA8">
        <w:t xml:space="preserve">Evidence of capability should be gathered throughout the entire training programme and within different urgent and unscheduled care environments, including, but not limited to, acute medical/psychiatric/surgical on call duties, duty doctor in hours in GP surgeries, extended access hubs, urgent care centres and traditional out of hours settings. </w:t>
      </w:r>
    </w:p>
    <w:p w:rsidR="007E1EA8" w:rsidP="007E1EA8" w:rsidRDefault="007E1EA8" w14:paraId="5CC45B2D" w14:textId="77777777"/>
    <w:p w:rsidR="007E1EA8" w:rsidP="007E1EA8" w:rsidRDefault="007E1EA8" w14:paraId="3DEC5A7B" w14:textId="7993D215">
      <w:r>
        <w:t xml:space="preserve">Although no one specific type of experience is likely to demonstrate capability in isolation </w:t>
      </w:r>
      <w:r w:rsidR="00380DA3">
        <w:t xml:space="preserve">the national guidance is that </w:t>
      </w:r>
      <w:r>
        <w:t xml:space="preserve">you will </w:t>
      </w:r>
      <w:r w:rsidR="00380DA3">
        <w:t>need to undertake at least</w:t>
      </w:r>
      <w:r>
        <w:t xml:space="preserve"> </w:t>
      </w:r>
      <w:r w:rsidR="000D0BF2">
        <w:t>72</w:t>
      </w:r>
      <w:r>
        <w:t xml:space="preserve"> hours within a traditional out of hours setting</w:t>
      </w:r>
      <w:r w:rsidR="00380DA3">
        <w:t xml:space="preserve"> by the end of training.</w:t>
      </w:r>
      <w:r>
        <w:t xml:space="preserve"> Ultimately, it will be your responsibility to demonstrate your capability to your educational supervisor. </w:t>
      </w:r>
    </w:p>
    <w:p w:rsidR="007E1EA8" w:rsidP="00933394" w:rsidRDefault="007E1EA8" w14:paraId="2F8EA76D" w14:textId="77777777">
      <w:pPr>
        <w:pStyle w:val="Heading2"/>
      </w:pPr>
    </w:p>
    <w:p w:rsidR="007E1EA8" w:rsidP="00933394" w:rsidRDefault="007E1EA8" w14:paraId="3A8588D3" w14:textId="2E174050">
      <w:pPr>
        <w:pStyle w:val="Heading2"/>
      </w:pPr>
      <w:r w:rsidRPr="007E1EA8">
        <w:t xml:space="preserve">What are the </w:t>
      </w:r>
      <w:r w:rsidR="007D31F5">
        <w:t>Urgent and Unscheduled Care</w:t>
      </w:r>
      <w:r w:rsidR="0003460E">
        <w:t xml:space="preserve"> </w:t>
      </w:r>
      <w:r w:rsidRPr="007E1EA8">
        <w:t>Capabilities?</w:t>
      </w:r>
    </w:p>
    <w:p w:rsidR="007E1EA8" w:rsidP="007E1EA8" w:rsidRDefault="0003460E" w14:paraId="4CADBA17" w14:textId="3C249379">
      <w:r>
        <w:t>The Royal College of General Practitioners has revis</w:t>
      </w:r>
      <w:r w:rsidR="000F5BA4">
        <w:t>ed</w:t>
      </w:r>
      <w:r>
        <w:t xml:space="preserve"> its curriculum </w:t>
      </w:r>
      <w:r w:rsidR="000F5BA4">
        <w:t>recently in conjunction with COGPED</w:t>
      </w:r>
      <w:r w:rsidR="005B15D8">
        <w:t>. T</w:t>
      </w:r>
      <w:r>
        <w:t xml:space="preserve">he previous </w:t>
      </w:r>
      <w:r w:rsidR="00476AA9">
        <w:t xml:space="preserve">six </w:t>
      </w:r>
      <w:r>
        <w:t xml:space="preserve">urgent and unscheduled care capabilities mapped to the old curriculum and these have </w:t>
      </w:r>
      <w:r w:rsidR="00C603D0">
        <w:t xml:space="preserve">now </w:t>
      </w:r>
      <w:r w:rsidR="00476AA9">
        <w:t xml:space="preserve">been </w:t>
      </w:r>
      <w:r w:rsidR="005B15D8">
        <w:t>re-</w:t>
      </w:r>
      <w:r w:rsidR="00476AA9">
        <w:t>aligned</w:t>
      </w:r>
      <w:r>
        <w:t xml:space="preserve">. </w:t>
      </w:r>
      <w:r w:rsidR="00287BCA">
        <w:t xml:space="preserve">The clinical experience group of urgent and unscheduled care incorporates all 13 professional capabilities, grouped into five areas. </w:t>
      </w:r>
      <w:r w:rsidR="00C603D0">
        <w:t xml:space="preserve"> </w:t>
      </w:r>
      <w:r w:rsidR="007E1EA8">
        <w:t>Further information on th</w:t>
      </w:r>
      <w:r w:rsidR="00287BCA">
        <w:t>i</w:t>
      </w:r>
      <w:r w:rsidR="007E1EA8">
        <w:t xml:space="preserve">s and potential evidence for demonstrating </w:t>
      </w:r>
      <w:r w:rsidR="00287BCA">
        <w:t>it</w:t>
      </w:r>
      <w:r w:rsidR="007E1EA8">
        <w:t xml:space="preserve"> can be found in Appendix A with a quick reference guide in Appendix B.</w:t>
      </w:r>
    </w:p>
    <w:p w:rsidR="00C603D0" w:rsidP="007E1EA8" w:rsidRDefault="00C603D0" w14:paraId="0381EDC8" w14:textId="77777777"/>
    <w:p w:rsidR="00C603D0" w:rsidP="00C603D0" w:rsidRDefault="00C603D0" w14:paraId="2A8BBE77" w14:textId="7E70054A">
      <w:pPr>
        <w:pStyle w:val="ListParagraph"/>
        <w:numPr>
          <w:ilvl w:val="0"/>
          <w:numId w:val="3"/>
        </w:numPr>
      </w:pPr>
      <w:r>
        <w:t>Knowing yourself and relating to others</w:t>
      </w:r>
    </w:p>
    <w:p w:rsidR="00C603D0" w:rsidP="00C603D0" w:rsidRDefault="00C603D0" w14:paraId="1DCA8C2B" w14:textId="65055FC5">
      <w:pPr>
        <w:pStyle w:val="ListParagraph"/>
        <w:numPr>
          <w:ilvl w:val="0"/>
          <w:numId w:val="3"/>
        </w:numPr>
      </w:pPr>
      <w:r>
        <w:t>Applying clinical knowledge and skill</w:t>
      </w:r>
    </w:p>
    <w:p w:rsidR="00C603D0" w:rsidP="00C603D0" w:rsidRDefault="00C603D0" w14:paraId="1B855472" w14:textId="4264CF27">
      <w:pPr>
        <w:pStyle w:val="ListParagraph"/>
        <w:numPr>
          <w:ilvl w:val="0"/>
          <w:numId w:val="3"/>
        </w:numPr>
      </w:pPr>
      <w:r>
        <w:t>Managing complex and long-term care</w:t>
      </w:r>
    </w:p>
    <w:p w:rsidR="00C603D0" w:rsidP="00C603D0" w:rsidRDefault="00C603D0" w14:paraId="702E7C55" w14:textId="1F8810BC">
      <w:pPr>
        <w:pStyle w:val="ListParagraph"/>
        <w:numPr>
          <w:ilvl w:val="0"/>
          <w:numId w:val="3"/>
        </w:numPr>
      </w:pPr>
      <w:r>
        <w:t>Working well in organisations and systems of care</w:t>
      </w:r>
    </w:p>
    <w:p w:rsidR="00C603D0" w:rsidP="00C603D0" w:rsidRDefault="00C603D0" w14:paraId="22B1F170" w14:textId="571C1D15">
      <w:pPr>
        <w:pStyle w:val="ListParagraph"/>
        <w:numPr>
          <w:ilvl w:val="0"/>
          <w:numId w:val="3"/>
        </w:numPr>
      </w:pPr>
      <w:r>
        <w:t>Caring for the whole person and the wider community</w:t>
      </w:r>
    </w:p>
    <w:p w:rsidR="007E1EA8" w:rsidP="007E1EA8" w:rsidRDefault="007E1EA8" w14:paraId="49FD5F0E" w14:textId="77777777"/>
    <w:p w:rsidR="007E1EA8" w:rsidP="00933394" w:rsidRDefault="007E1EA8" w14:paraId="3E3D4A44" w14:textId="77777777">
      <w:pPr>
        <w:pStyle w:val="Heading2"/>
      </w:pPr>
      <w:r w:rsidRPr="007E1EA8">
        <w:t>Gathering Evidence of Capability</w:t>
      </w:r>
    </w:p>
    <w:p w:rsidR="007E1EA8" w:rsidP="007E1EA8" w:rsidRDefault="005B15D8" w14:paraId="262B7A14" w14:textId="3FFFAA45">
      <w:r w:rsidR="496AAB63">
        <w:rPr/>
        <w:t xml:space="preserve">Capability should be demonstrated across a range of environments and throughout your training. This will be assessed at each ESR and ARCP panel. Evidence should come from reflective case logs, WPBA and uploaded “Urgent and Unscheduled and Care Session Records” (Appendix C).  </w:t>
      </w:r>
    </w:p>
    <w:p w:rsidR="007E1EA8" w:rsidP="007E1EA8" w:rsidRDefault="007E1EA8" w14:paraId="7A5DA5FA" w14:textId="77777777"/>
    <w:p w:rsidR="007E1EA8" w:rsidP="007E1EA8" w:rsidRDefault="007E1EA8" w14:paraId="6CF72854" w14:textId="191ADF2F">
      <w:r>
        <w:t>Some of you will already have undertaken out of hours training in previous years. This will count towards your overall capability assessment</w:t>
      </w:r>
      <w:r w:rsidR="00115318">
        <w:t>,</w:t>
      </w:r>
      <w:r>
        <w:t xml:space="preserve"> but </w:t>
      </w:r>
      <w:r w:rsidR="00115318">
        <w:t xml:space="preserve">you </w:t>
      </w:r>
      <w:r>
        <w:t xml:space="preserve">will </w:t>
      </w:r>
      <w:r w:rsidR="00115318">
        <w:t xml:space="preserve">be expected to continue to undertake at least 4 hours per month pro rata (whilst in a GP post) moving forwards. </w:t>
      </w:r>
      <w:r w:rsidR="005426CE">
        <w:t xml:space="preserve">All evidence relating to </w:t>
      </w:r>
      <w:r w:rsidR="005426CE">
        <w:lastRenderedPageBreak/>
        <w:t>urgent and unscheduled care should be linked to the clinical experience group within your e-portfolio.</w:t>
      </w:r>
      <w:r>
        <w:t xml:space="preserve"> </w:t>
      </w:r>
    </w:p>
    <w:p w:rsidR="007E1EA8" w:rsidP="00933394" w:rsidRDefault="007E1EA8" w14:paraId="32DCD53D" w14:textId="77777777">
      <w:pPr>
        <w:pStyle w:val="Heading2"/>
      </w:pPr>
    </w:p>
    <w:p w:rsidR="007E1EA8" w:rsidP="00933394" w:rsidRDefault="007E1EA8" w14:paraId="76A92959" w14:textId="77777777">
      <w:pPr>
        <w:pStyle w:val="Heading2"/>
      </w:pPr>
      <w:r w:rsidRPr="007E1EA8">
        <w:t>Booking Sessions in Out of Hours</w:t>
      </w:r>
    </w:p>
    <w:p w:rsidR="00EA6E7E" w:rsidP="007E1EA8" w:rsidRDefault="007E1EA8" w14:paraId="64BBE6C2" w14:textId="4C3E6F4B">
      <w:r>
        <w:t>In addition to undertaking on-call duties in primary and secondary care you can gather evidence of cap</w:t>
      </w:r>
      <w:r w:rsidR="0006791C">
        <w:t>ability in</w:t>
      </w:r>
      <w:r>
        <w:t xml:space="preserve"> urgent care </w:t>
      </w:r>
      <w:r w:rsidR="0006791C">
        <w:t xml:space="preserve">treatment </w:t>
      </w:r>
      <w:r>
        <w:t>centres and in traditional out of hours sessions. As your training progresses you must demonstrate development from more passive encounters, for example, observing other health professionals and attending relevant courses, to more active ones, whereby you are consulting almo</w:t>
      </w:r>
      <w:r w:rsidR="0026029A">
        <w:t>st independently. It is likely</w:t>
      </w:r>
      <w:r>
        <w:t xml:space="preserve"> that to demonstrate this you will need to undertake </w:t>
      </w:r>
      <w:r w:rsidR="0026029A">
        <w:t xml:space="preserve">at least </w:t>
      </w:r>
      <w:r w:rsidR="000D0BF2">
        <w:t xml:space="preserve">4 hours per month, whilst in GP placements, </w:t>
      </w:r>
      <w:r>
        <w:t xml:space="preserve">within a traditional out of hours setting. </w:t>
      </w:r>
    </w:p>
    <w:p w:rsidR="00EA6E7E" w:rsidP="007E1EA8" w:rsidRDefault="00EA6E7E" w14:paraId="1D2441ED" w14:textId="77777777"/>
    <w:p w:rsidR="007E1EA8" w:rsidP="007E1EA8" w:rsidRDefault="000D0BF2" w14:paraId="65AEC0CC" w14:textId="4BF92240">
      <w:r>
        <w:t>The aim should be, where possible, to be undertaking near and remote sessions whilst in ST3. It is expected that in ST1/2 observational and direct supervisio</w:t>
      </w:r>
      <w:r w:rsidR="0026029A">
        <w:t>n sessions should be undertaken, although near supervision sessions could be undertaken if your clinical out of hours supervisor feels this is appropriate.</w:t>
      </w:r>
      <w:r w:rsidR="007E1EA8">
        <w:t xml:space="preserve"> </w:t>
      </w:r>
      <w:r w:rsidR="00EA6E7E">
        <w:t>There is no longer a maximum limit to how many hours of courses count towards your urgent and unscheduled care capability; however, it should be noted that these are unlikely to demonstrate sufficient progression if excessive.</w:t>
      </w:r>
    </w:p>
    <w:p w:rsidR="00EA6E7E" w:rsidP="007E1EA8" w:rsidRDefault="00EA6E7E" w14:paraId="2FA3D056" w14:textId="3A7C39FA"/>
    <w:p w:rsidR="00EA6E7E" w:rsidP="007E1EA8" w:rsidRDefault="00EA6E7E" w14:paraId="4AC8F147" w14:textId="0CDAA819">
      <w:r>
        <w:t xml:space="preserve">When booking out of hours sessions you should be mindful of the impact that this may have on your training practice. The sessions should be spread throughout the placement and you should give enough notice such that the practice is able to plan for this. Practices should release you for sessions and should, ordinarily, give you time off in lieu, where indicated, within two weeks of having worked the session in out of hours. Please note that some practices have built this time off into your contracted working hours. </w:t>
      </w:r>
    </w:p>
    <w:p w:rsidR="00EA6E7E" w:rsidP="007E1EA8" w:rsidRDefault="00EA6E7E" w14:paraId="3B6F8832" w14:textId="40C8BA16"/>
    <w:p w:rsidR="00EA6E7E" w:rsidP="007E1EA8" w:rsidRDefault="00EA6E7E" w14:paraId="6F97A240" w14:textId="59FD2B86">
      <w:r>
        <w:t xml:space="preserve">Some trainees may enjoy working in the out of hours environment and wish to work many more than the suggested minimum number of hours. Whilst this is commendable excessive shifting of your training towards the out of hours environment is liable to be detrimental to the rest of your training </w:t>
      </w:r>
      <w:r w:rsidR="001666A4">
        <w:t xml:space="preserve">experience and should be avoided. </w:t>
      </w:r>
    </w:p>
    <w:p w:rsidR="007E1EA8" w:rsidP="00933394" w:rsidRDefault="007E1EA8" w14:paraId="7E314F1B" w14:textId="77777777">
      <w:pPr>
        <w:pStyle w:val="Heading2"/>
      </w:pPr>
    </w:p>
    <w:p w:rsidR="007E1EA8" w:rsidP="00933394" w:rsidRDefault="007E1EA8" w14:paraId="25C390AA" w14:textId="77777777">
      <w:pPr>
        <w:pStyle w:val="Heading2"/>
      </w:pPr>
      <w:r w:rsidRPr="007E1EA8">
        <w:t>Types of Session</w:t>
      </w:r>
    </w:p>
    <w:p w:rsidRPr="00F40B92" w:rsidR="007E1EA8" w:rsidP="007E1EA8" w:rsidRDefault="007E1EA8" w14:paraId="373C2CDF" w14:textId="77777777">
      <w:r>
        <w:t xml:space="preserve">Please note that all sessions must be undertaken in HEE approved training sites. </w:t>
      </w:r>
    </w:p>
    <w:p w:rsidR="007E1EA8" w:rsidP="007E1EA8" w:rsidRDefault="007E1EA8" w14:paraId="7B701370" w14:textId="77777777"/>
    <w:p w:rsidR="007E1EA8" w:rsidP="007E1EA8" w:rsidRDefault="007E1EA8" w14:paraId="1A923DC8" w14:textId="0B91AEF6">
      <w:r>
        <w:t>Observational – Trainee observes health professional consulting in urgent and unscheduled care but has no input into patient management. Includes relevant courses. The time comes out of protected learning time</w:t>
      </w:r>
      <w:r w:rsidR="004A37F1">
        <w:t xml:space="preserve"> during the normal working week and will make only a very limited contribution to demonstrating </w:t>
      </w:r>
      <w:r w:rsidR="00314A66">
        <w:t xml:space="preserve">overall </w:t>
      </w:r>
      <w:r w:rsidR="004A37F1">
        <w:t>capability.</w:t>
      </w:r>
    </w:p>
    <w:p w:rsidR="007E1EA8" w:rsidP="007E1EA8" w:rsidRDefault="007E1EA8" w14:paraId="36B3AFC8" w14:textId="77777777"/>
    <w:p w:rsidR="007E1EA8" w:rsidP="007E1EA8" w:rsidRDefault="007E1EA8" w14:paraId="7758E22B" w14:textId="6BD8A019">
      <w:r>
        <w:t>Direct – Trainees consult patients with an approved supervisor present. This could include a joint surgery on call in the pract</w:t>
      </w:r>
      <w:r w:rsidR="00C41D8B">
        <w:t>ice as part of the weekly tutorial</w:t>
      </w:r>
      <w:r>
        <w:t>. For sessions undertaken in settings outside of the normal training practice and working hours, time off in lieu should be granted.</w:t>
      </w:r>
    </w:p>
    <w:p w:rsidR="007E1EA8" w:rsidP="007E1EA8" w:rsidRDefault="007E1EA8" w14:paraId="7E054EA1" w14:textId="77777777"/>
    <w:p w:rsidR="007E1EA8" w:rsidP="007E1EA8" w:rsidRDefault="007E1EA8" w14:paraId="27E97486" w14:textId="266B50BE">
      <w:r>
        <w:t>Near – Approved clinical supervisor is readily available in the same building. Time off in lieu must be given for sessions undertaken outside of normal working hours.</w:t>
      </w:r>
    </w:p>
    <w:p w:rsidR="007E1EA8" w:rsidP="007E1EA8" w:rsidRDefault="007E1EA8" w14:paraId="07ABA6EB" w14:textId="77777777"/>
    <w:p w:rsidR="007E1EA8" w:rsidP="007E1EA8" w:rsidRDefault="007E1EA8" w14:paraId="4227F78B" w14:textId="7EFF879C">
      <w:r>
        <w:lastRenderedPageBreak/>
        <w:t xml:space="preserve">Remote – Approved clinical supervisor available by phone. Time off in lieu must be given for sessions undertaken outside of normal working hours. </w:t>
      </w:r>
      <w:r w:rsidR="006F4B6F">
        <w:t xml:space="preserve">These sessions should only be undertaken when having completed a minimum of 6 months whole time equivalent of “near” supervision sessions. </w:t>
      </w:r>
    </w:p>
    <w:p w:rsidR="007E1EA8" w:rsidP="00933394" w:rsidRDefault="007E1EA8" w14:paraId="1C7541D7" w14:textId="77777777">
      <w:pPr>
        <w:pStyle w:val="Heading2"/>
      </w:pPr>
    </w:p>
    <w:p w:rsidR="007E1EA8" w:rsidP="00933394" w:rsidRDefault="007E1EA8" w14:paraId="602C07F6" w14:textId="77777777">
      <w:pPr>
        <w:pStyle w:val="Heading2"/>
      </w:pPr>
      <w:r w:rsidRPr="007E1EA8">
        <w:t>Process for Sessions in Urgent and Unscheduled Care</w:t>
      </w:r>
    </w:p>
    <w:p w:rsidR="007E1EA8" w:rsidP="00933394" w:rsidRDefault="007E1EA8" w14:paraId="1B49CE93" w14:textId="26D4BD65">
      <w:pPr>
        <w:pStyle w:val="Heading2"/>
      </w:pPr>
      <w:r>
        <w:rPr>
          <w:noProof/>
          <w:lang w:eastAsia="en-GB"/>
        </w:rPr>
        <w:drawing>
          <wp:inline distT="0" distB="0" distL="0" distR="0" wp14:anchorId="4A72A0E2" wp14:editId="7F26DA75">
            <wp:extent cx="6477000" cy="44386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E1EA8" w:rsidRDefault="007E1EA8" w14:paraId="26FED6BD" w14:textId="6935013C">
      <w:pPr>
        <w:rPr>
          <w:rFonts w:eastAsiaTheme="majorEastAsia" w:cstheme="majorBidi"/>
          <w:b/>
          <w:bCs/>
          <w:color w:val="003893"/>
          <w:sz w:val="28"/>
          <w:szCs w:val="28"/>
        </w:rPr>
      </w:pPr>
      <w:r>
        <w:br w:type="page"/>
      </w:r>
    </w:p>
    <w:p w:rsidR="007E1EA8" w:rsidP="007E1EA8" w:rsidRDefault="007E1EA8" w14:paraId="2F4FD53C" w14:textId="77777777">
      <w:pPr>
        <w:pStyle w:val="Heading2"/>
      </w:pPr>
      <w:r w:rsidRPr="007E1EA8">
        <w:lastRenderedPageBreak/>
        <w:t>Process for Demonstrating Urgent and Unscheduled Care Capability</w:t>
      </w:r>
    </w:p>
    <w:p w:rsidR="007E1EA8" w:rsidP="00933394" w:rsidRDefault="007E1EA8" w14:paraId="317D4F16" w14:textId="77777777">
      <w:pPr>
        <w:pStyle w:val="Heading2"/>
      </w:pPr>
    </w:p>
    <w:p w:rsidR="007E1EA8" w:rsidP="00933394" w:rsidRDefault="007E1EA8" w14:paraId="7979D224" w14:textId="768CB0B2">
      <w:pPr>
        <w:pStyle w:val="Heading2"/>
      </w:pPr>
      <w:bookmarkStart w:name="_GoBack" w:id="0"/>
      <w:r>
        <w:rPr>
          <w:noProof/>
          <w:lang w:eastAsia="en-GB"/>
        </w:rPr>
        <w:drawing>
          <wp:inline distT="0" distB="0" distL="0" distR="0" wp14:anchorId="0E63942E" wp14:editId="3118DC0B">
            <wp:extent cx="6505575" cy="667702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bookmarkEnd w:id="0"/>
    </w:p>
    <w:p w:rsidR="007E1EA8" w:rsidP="00933394" w:rsidRDefault="007E1EA8" w14:paraId="2F43BE98" w14:textId="77777777">
      <w:pPr>
        <w:pStyle w:val="Heading2"/>
      </w:pPr>
    </w:p>
    <w:p w:rsidR="007E1EA8" w:rsidP="00933394" w:rsidRDefault="007E1EA8" w14:paraId="236F6EC3" w14:textId="28AA7B2A">
      <w:pPr>
        <w:pStyle w:val="Heading2"/>
      </w:pPr>
      <w:r w:rsidRPr="007E1EA8">
        <w:t>Further Information</w:t>
      </w:r>
    </w:p>
    <w:p w:rsidR="007E1EA8" w:rsidP="007E1EA8" w:rsidRDefault="007E1EA8" w14:paraId="2062D2E2" w14:textId="178C1E63">
      <w:pPr>
        <w:rPr>
          <w:i/>
        </w:rPr>
      </w:pPr>
      <w:r>
        <w:t xml:space="preserve">Further information can be seen in the Top Tips for </w:t>
      </w:r>
      <w:r w:rsidR="00092A71">
        <w:t>Urgent</w:t>
      </w:r>
      <w:r w:rsidR="00366B26">
        <w:t xml:space="preserve"> and</w:t>
      </w:r>
      <w:r w:rsidR="00092A71">
        <w:t xml:space="preserve"> </w:t>
      </w:r>
      <w:r>
        <w:t>Unscheduled Care</w:t>
      </w:r>
      <w:r>
        <w:rPr>
          <w:i/>
        </w:rPr>
        <w:t xml:space="preserve"> </w:t>
      </w:r>
      <w:r>
        <w:t xml:space="preserve">and in the FAQ document </w:t>
      </w:r>
      <w:hyperlink w:history="1" r:id="rId18">
        <w:r w:rsidR="00842D2F">
          <w:rPr>
            <w:rStyle w:val="Hyperlink"/>
          </w:rPr>
          <w:t>https://heeoe.hee.nhs.uk/general_practice/gp-trainees/urgent-and-unscheduled-care</w:t>
        </w:r>
      </w:hyperlink>
      <w:r>
        <w:rPr>
          <w:i/>
        </w:rPr>
        <w:t xml:space="preserve">. </w:t>
      </w:r>
    </w:p>
    <w:p w:rsidR="007E1EA8" w:rsidRDefault="007E1EA8" w14:paraId="447A0A10" w14:textId="77777777">
      <w:pPr>
        <w:rPr>
          <w:i/>
        </w:rPr>
      </w:pPr>
      <w:r>
        <w:rPr>
          <w:i/>
        </w:rPr>
        <w:br w:type="page"/>
      </w:r>
    </w:p>
    <w:p w:rsidR="007E1EA8" w:rsidP="007E1EA8" w:rsidRDefault="007E1EA8" w14:paraId="4D9EE38F" w14:textId="77777777">
      <w:pPr>
        <w:rPr>
          <w:i/>
        </w:rPr>
        <w:sectPr w:rsidR="007E1EA8" w:rsidSect="00933394">
          <w:headerReference w:type="default" r:id="rId19"/>
          <w:footerReference w:type="even" r:id="rId20"/>
          <w:footerReference w:type="default" r:id="rId21"/>
          <w:type w:val="continuous"/>
          <w:pgSz w:w="11900" w:h="16840" w:orient="portrait"/>
          <w:pgMar w:top="1134" w:right="851" w:bottom="1134" w:left="851" w:header="567" w:footer="567" w:gutter="0"/>
          <w:cols w:space="708"/>
          <w:titlePg/>
          <w:docGrid w:linePitch="360"/>
        </w:sectPr>
      </w:pPr>
    </w:p>
    <w:p w:rsidR="007E1EA8" w:rsidP="007E1EA8" w:rsidRDefault="007E1EA8" w14:paraId="0680A270" w14:textId="40871BC2">
      <w:pPr>
        <w:rPr>
          <w:i/>
        </w:rPr>
      </w:pPr>
      <w:r>
        <w:rPr>
          <w:i/>
        </w:rPr>
        <w:lastRenderedPageBreak/>
        <w:tab/>
      </w:r>
      <w:r>
        <w:rPr>
          <w:i/>
        </w:rPr>
        <w:tab/>
      </w:r>
      <w:r>
        <w:rPr>
          <w:i/>
        </w:rPr>
        <w:tab/>
      </w:r>
      <w:r>
        <w:rPr>
          <w:i/>
        </w:rPr>
        <w:tab/>
      </w:r>
      <w:r>
        <w:rPr>
          <w:i/>
        </w:rPr>
        <w:tab/>
      </w:r>
      <w:r>
        <w:rPr>
          <w:i/>
        </w:rPr>
        <w:tab/>
      </w:r>
      <w:r>
        <w:rPr>
          <w:i/>
        </w:rPr>
        <w:tab/>
      </w:r>
      <w:r>
        <w:rPr>
          <w:i/>
        </w:rPr>
        <w:tab/>
      </w:r>
      <w:r>
        <w:rPr>
          <w:i/>
        </w:rPr>
        <w:tab/>
      </w:r>
      <w:r>
        <w:rPr>
          <w:i/>
        </w:rPr>
        <w:tab/>
      </w:r>
    </w:p>
    <w:p w:rsidR="007E1EA8" w:rsidP="00933394" w:rsidRDefault="007E1EA8" w14:paraId="5BE98544" w14:textId="77777777">
      <w:pPr>
        <w:pStyle w:val="Heading2"/>
      </w:pPr>
    </w:p>
    <w:p w:rsidR="007E1EA8" w:rsidP="007E1EA8" w:rsidRDefault="007E1EA8" w14:paraId="32E6471F" w14:textId="1F1D5FEB">
      <w:pPr>
        <w:pStyle w:val="Heading2"/>
        <w:jc w:val="center"/>
      </w:pPr>
      <w:r w:rsidRPr="007E1EA8">
        <w:t xml:space="preserve">APPENDIX A </w:t>
      </w:r>
      <w:r w:rsidR="00B17B87">
        <w:t>–</w:t>
      </w:r>
      <w:r w:rsidRPr="007E1EA8">
        <w:t xml:space="preserve"> </w:t>
      </w:r>
      <w:r w:rsidR="00B17B87">
        <w:t>Areas of Capability as Appli</w:t>
      </w:r>
      <w:r w:rsidR="00AF02E6">
        <w:t xml:space="preserve">ed to </w:t>
      </w:r>
      <w:r w:rsidR="00B17B87">
        <w:t>Urgent</w:t>
      </w:r>
      <w:r w:rsidR="00AF02E6">
        <w:t xml:space="preserve"> and</w:t>
      </w:r>
      <w:r w:rsidR="00B17B87">
        <w:t xml:space="preserve"> Unscheduled Care</w:t>
      </w:r>
    </w:p>
    <w:p w:rsidR="00B17B87" w:rsidP="00B17B87" w:rsidRDefault="00B17B87" w14:paraId="395C8307" w14:textId="00011D3F">
      <w:pPr>
        <w:rPr>
          <w:lang w:val="en-US"/>
        </w:rPr>
      </w:pPr>
      <w:r>
        <w:rPr>
          <w:lang w:val="en-US"/>
        </w:rPr>
        <w:t>Working in urgent and unscheduled care requires the ability to manage common medical, surgical, and mental health emergencies. It is essential to understand the organisational aspects of NHS urgent and unscheduled care, both nationally and at a local level, and be able to make appropriate referrals to hospitals and other professionals. Communication and consultation skills need to be adapted to the different clinical contexts. Self-management including safety, time, and stress management are also important capabilities.</w:t>
      </w:r>
    </w:p>
    <w:p w:rsidR="00B17B87" w:rsidP="00B17B87" w:rsidRDefault="00B17B87" w14:paraId="2D1B6B2D" w14:textId="3AA64A11">
      <w:pPr>
        <w:rPr>
          <w:lang w:val="en-US"/>
        </w:rPr>
      </w:pPr>
      <w:r>
        <w:rPr>
          <w:lang w:val="en-US"/>
        </w:rPr>
        <w:t xml:space="preserve">The table below provides guidance for trainees and trainers, as well as ARCP panels, in assessing appropriate urgent and unscheduled care experience. It highlights the relevant learning outcomes within the RCGP curriculum. </w:t>
      </w:r>
      <w:r w:rsidR="009A2B9C">
        <w:rPr>
          <w:lang w:val="en-US"/>
        </w:rPr>
        <w:t>Evidence may come from a variety of sources, for example, workplace</w:t>
      </w:r>
      <w:r w:rsidR="00A93853">
        <w:rPr>
          <w:lang w:val="en-US"/>
        </w:rPr>
        <w:t>-</w:t>
      </w:r>
      <w:r w:rsidR="009A2B9C">
        <w:rPr>
          <w:lang w:val="en-US"/>
        </w:rPr>
        <w:t>based assessments, refle</w:t>
      </w:r>
      <w:r w:rsidR="00881653">
        <w:rPr>
          <w:lang w:val="en-US"/>
        </w:rPr>
        <w:t xml:space="preserve">ctive case logs </w:t>
      </w:r>
      <w:r w:rsidR="009A2B9C">
        <w:rPr>
          <w:lang w:val="en-US"/>
        </w:rPr>
        <w:t xml:space="preserve">and </w:t>
      </w:r>
      <w:r w:rsidR="00733EAE">
        <w:rPr>
          <w:lang w:val="en-US"/>
        </w:rPr>
        <w:t>the Urgent</w:t>
      </w:r>
      <w:r w:rsidR="00A93853">
        <w:rPr>
          <w:lang w:val="en-US"/>
        </w:rPr>
        <w:t xml:space="preserve"> and</w:t>
      </w:r>
      <w:r w:rsidR="00733EAE">
        <w:rPr>
          <w:lang w:val="en-US"/>
        </w:rPr>
        <w:t xml:space="preserve"> Unscheduled Care Session Record. </w:t>
      </w:r>
      <w:r>
        <w:rPr>
          <w:lang w:val="en-US"/>
        </w:rPr>
        <w:t xml:space="preserve">This </w:t>
      </w:r>
      <w:r w:rsidR="00733EAE">
        <w:rPr>
          <w:lang w:val="en-US"/>
        </w:rPr>
        <w:t xml:space="preserve">evidence should be recorded within </w:t>
      </w:r>
      <w:r>
        <w:rPr>
          <w:lang w:val="en-US"/>
        </w:rPr>
        <w:t>the Urgent</w:t>
      </w:r>
      <w:r w:rsidR="00A93853">
        <w:rPr>
          <w:lang w:val="en-US"/>
        </w:rPr>
        <w:t xml:space="preserve"> and</w:t>
      </w:r>
      <w:r>
        <w:rPr>
          <w:lang w:val="en-US"/>
        </w:rPr>
        <w:t xml:space="preserve"> Unscheduled Care Capability Form, </w:t>
      </w:r>
      <w:r>
        <w:t>which should be completed prior to each ARCP panel and uploaded to an appropriately titled learning log so that this is visible to the educational supervisor at the time of the ESR.</w:t>
      </w:r>
      <w:r>
        <w:rPr>
          <w:lang w:val="en-US"/>
        </w:rPr>
        <w:t xml:space="preserve"> </w:t>
      </w:r>
    </w:p>
    <w:p w:rsidR="00B17B87" w:rsidP="00B17B87" w:rsidRDefault="00B17B87" w14:paraId="45CBAB0A" w14:textId="77777777">
      <w:pPr>
        <w:rPr>
          <w:lang w:val="en-US"/>
        </w:rPr>
      </w:pPr>
    </w:p>
    <w:p w:rsidRPr="00396746" w:rsidR="00B17B87" w:rsidP="00B17B87" w:rsidRDefault="00B17B87" w14:paraId="2E155835" w14:textId="77777777">
      <w:pPr>
        <w:rPr>
          <w:i/>
          <w:iCs/>
          <w:sz w:val="18"/>
          <w:szCs w:val="18"/>
          <w:lang w:val="en-US"/>
        </w:rPr>
      </w:pPr>
      <w:r w:rsidRPr="00396746">
        <w:rPr>
          <w:i/>
          <w:iCs/>
          <w:sz w:val="18"/>
          <w:szCs w:val="18"/>
          <w:lang w:val="en-US"/>
        </w:rPr>
        <w:t xml:space="preserve">Please note some are abbreviated. The list should not be considered exhaustive </w:t>
      </w:r>
      <w:r>
        <w:rPr>
          <w:i/>
          <w:iCs/>
          <w:sz w:val="18"/>
          <w:szCs w:val="18"/>
          <w:lang w:val="en-US"/>
        </w:rPr>
        <w:t xml:space="preserve">or exclusive, </w:t>
      </w:r>
      <w:r w:rsidRPr="00396746">
        <w:rPr>
          <w:i/>
          <w:iCs/>
          <w:sz w:val="18"/>
          <w:szCs w:val="18"/>
          <w:lang w:val="en-US"/>
        </w:rPr>
        <w:t>and</w:t>
      </w:r>
      <w:r>
        <w:rPr>
          <w:i/>
          <w:iCs/>
          <w:sz w:val="18"/>
          <w:szCs w:val="18"/>
          <w:lang w:val="en-US"/>
        </w:rPr>
        <w:t xml:space="preserve"> these examples</w:t>
      </w:r>
      <w:r w:rsidRPr="00396746">
        <w:rPr>
          <w:i/>
          <w:iCs/>
          <w:sz w:val="18"/>
          <w:szCs w:val="18"/>
          <w:lang w:val="en-US"/>
        </w:rPr>
        <w:t xml:space="preserve"> </w:t>
      </w:r>
      <w:r>
        <w:rPr>
          <w:i/>
          <w:iCs/>
          <w:sz w:val="18"/>
          <w:szCs w:val="18"/>
          <w:lang w:val="en-US"/>
        </w:rPr>
        <w:t xml:space="preserve">of learning outcomes </w:t>
      </w:r>
      <w:r w:rsidRPr="00396746">
        <w:rPr>
          <w:i/>
          <w:iCs/>
          <w:sz w:val="18"/>
          <w:szCs w:val="18"/>
          <w:lang w:val="en-US"/>
        </w:rPr>
        <w:t>should be considered in the context of the curriculum as a whole.</w:t>
      </w:r>
    </w:p>
    <w:p w:rsidR="00B17B87" w:rsidP="00B17B87" w:rsidRDefault="00B17B87" w14:paraId="316D7E78" w14:textId="77777777">
      <w:pPr>
        <w:rPr>
          <w:lang w:val="en-US"/>
        </w:rPr>
      </w:pPr>
    </w:p>
    <w:p w:rsidR="00C6376D" w:rsidP="00B17B87" w:rsidRDefault="00C6376D" w14:paraId="45776396" w14:textId="77777777">
      <w:pPr>
        <w:rPr>
          <w:b/>
          <w:bCs/>
          <w:lang w:val="en-US"/>
        </w:rPr>
      </w:pPr>
    </w:p>
    <w:p w:rsidR="00B17B87" w:rsidP="00B17B87" w:rsidRDefault="00B17B87" w14:paraId="3C8619AE" w14:textId="77777777">
      <w:pPr>
        <w:rPr>
          <w:b/>
          <w:bCs/>
          <w:lang w:val="en-US"/>
        </w:rPr>
      </w:pPr>
      <w:r w:rsidRPr="00396746">
        <w:rPr>
          <w:b/>
          <w:bCs/>
          <w:lang w:val="en-US"/>
        </w:rPr>
        <w:t xml:space="preserve">Area of Capability </w:t>
      </w:r>
      <w:r>
        <w:rPr>
          <w:b/>
          <w:bCs/>
          <w:lang w:val="en-US"/>
        </w:rPr>
        <w:t>–</w:t>
      </w:r>
      <w:r w:rsidRPr="00396746">
        <w:rPr>
          <w:b/>
          <w:bCs/>
          <w:lang w:val="en-US"/>
        </w:rPr>
        <w:t xml:space="preserve"> </w:t>
      </w:r>
      <w:r>
        <w:rPr>
          <w:b/>
          <w:bCs/>
          <w:lang w:val="en-US"/>
        </w:rPr>
        <w:t xml:space="preserve">1. </w:t>
      </w:r>
      <w:r w:rsidRPr="00396746">
        <w:rPr>
          <w:b/>
          <w:bCs/>
          <w:lang w:val="en-US"/>
        </w:rPr>
        <w:t>Knowing yourself and relating to others</w:t>
      </w:r>
    </w:p>
    <w:p w:rsidRPr="00396746" w:rsidR="00B17B87" w:rsidP="00B17B87" w:rsidRDefault="00B17B87" w14:paraId="107B92D4" w14:textId="77777777">
      <w:pPr>
        <w:rPr>
          <w:b/>
          <w:bCs/>
          <w:lang w:val="en-US"/>
        </w:rPr>
      </w:pPr>
    </w:p>
    <w:tbl>
      <w:tblPr>
        <w:tblStyle w:val="TableGrid"/>
        <w:tblW w:w="0" w:type="auto"/>
        <w:tblLook w:val="04A0" w:firstRow="1" w:lastRow="0" w:firstColumn="1" w:lastColumn="0" w:noHBand="0" w:noVBand="1"/>
      </w:tblPr>
      <w:tblGrid>
        <w:gridCol w:w="3080"/>
        <w:gridCol w:w="3081"/>
        <w:gridCol w:w="8406"/>
      </w:tblGrid>
      <w:tr w:rsidRPr="0018654D" w:rsidR="00C6376D" w:rsidTr="00C6376D" w14:paraId="0DB3FE06" w14:textId="77777777">
        <w:tc>
          <w:tcPr>
            <w:tcW w:w="3080" w:type="dxa"/>
          </w:tcPr>
          <w:p w:rsidRPr="0018654D" w:rsidR="00C6376D" w:rsidP="00EA6E7E" w:rsidRDefault="00C6376D" w14:paraId="384042FE" w14:textId="77777777">
            <w:pPr>
              <w:rPr>
                <w:sz w:val="20"/>
                <w:szCs w:val="20"/>
                <w:lang w:val="en-US"/>
              </w:rPr>
            </w:pPr>
            <w:r w:rsidRPr="0018654D">
              <w:rPr>
                <w:sz w:val="20"/>
                <w:szCs w:val="20"/>
                <w:lang w:val="en-US"/>
              </w:rPr>
              <w:t>Core capability</w:t>
            </w:r>
          </w:p>
        </w:tc>
        <w:tc>
          <w:tcPr>
            <w:tcW w:w="3081" w:type="dxa"/>
          </w:tcPr>
          <w:p w:rsidRPr="0018654D" w:rsidR="00C6376D" w:rsidP="00EA6E7E" w:rsidRDefault="00C6376D" w14:paraId="1456E5EA" w14:textId="77777777">
            <w:pPr>
              <w:rPr>
                <w:sz w:val="20"/>
                <w:szCs w:val="20"/>
                <w:lang w:val="en-US"/>
              </w:rPr>
            </w:pPr>
            <w:r w:rsidRPr="0018654D">
              <w:rPr>
                <w:sz w:val="20"/>
                <w:szCs w:val="20"/>
                <w:lang w:val="en-US"/>
              </w:rPr>
              <w:t>Specific capability</w:t>
            </w:r>
          </w:p>
        </w:tc>
        <w:tc>
          <w:tcPr>
            <w:tcW w:w="8406" w:type="dxa"/>
          </w:tcPr>
          <w:p w:rsidRPr="0018654D" w:rsidR="00C6376D" w:rsidP="00EA6E7E" w:rsidRDefault="00C6376D" w14:paraId="64BEFB1A" w14:textId="77777777">
            <w:pPr>
              <w:rPr>
                <w:sz w:val="20"/>
                <w:szCs w:val="20"/>
                <w:lang w:val="en-US"/>
              </w:rPr>
            </w:pPr>
            <w:r w:rsidRPr="0018654D">
              <w:rPr>
                <w:sz w:val="20"/>
                <w:szCs w:val="20"/>
                <w:lang w:val="en-US"/>
              </w:rPr>
              <w:t>Learning outcomes relevant to urgent care</w:t>
            </w:r>
          </w:p>
        </w:tc>
      </w:tr>
      <w:tr w:rsidR="00C6376D" w:rsidTr="00C6376D" w14:paraId="53A5C228" w14:textId="77777777">
        <w:tc>
          <w:tcPr>
            <w:tcW w:w="3080" w:type="dxa"/>
          </w:tcPr>
          <w:p w:rsidRPr="008401CA" w:rsidR="00C6376D" w:rsidP="00EA6E7E" w:rsidRDefault="00C6376D" w14:paraId="4D24DD08" w14:textId="77777777">
            <w:pPr>
              <w:rPr>
                <w:b/>
                <w:bCs/>
                <w:sz w:val="20"/>
                <w:szCs w:val="20"/>
                <w:lang w:val="en-US"/>
              </w:rPr>
            </w:pPr>
            <w:r>
              <w:rPr>
                <w:b/>
                <w:bCs/>
                <w:sz w:val="20"/>
                <w:szCs w:val="20"/>
                <w:lang w:val="en-US"/>
              </w:rPr>
              <w:t>Fitness to Practic</w:t>
            </w:r>
            <w:r w:rsidRPr="008401CA">
              <w:rPr>
                <w:b/>
                <w:bCs/>
                <w:sz w:val="20"/>
                <w:szCs w:val="20"/>
                <w:lang w:val="en-US"/>
              </w:rPr>
              <w:t>e</w:t>
            </w:r>
          </w:p>
          <w:p w:rsidR="00C6376D" w:rsidP="00EA6E7E" w:rsidRDefault="00C6376D" w14:paraId="1A40663B" w14:textId="77777777"/>
        </w:tc>
        <w:tc>
          <w:tcPr>
            <w:tcW w:w="3081" w:type="dxa"/>
          </w:tcPr>
          <w:p w:rsidRPr="0018654D" w:rsidR="00C6376D" w:rsidP="00EA6E7E" w:rsidRDefault="00C6376D" w14:paraId="339EB59C" w14:textId="77777777">
            <w:pPr>
              <w:rPr>
                <w:sz w:val="20"/>
                <w:szCs w:val="20"/>
                <w:lang w:val="en-US"/>
              </w:rPr>
            </w:pPr>
            <w:r w:rsidRPr="0018654D">
              <w:rPr>
                <w:sz w:val="20"/>
                <w:szCs w:val="20"/>
                <w:lang w:val="en-US"/>
              </w:rPr>
              <w:t>Manage the factors that influence your performance</w:t>
            </w:r>
          </w:p>
          <w:p w:rsidR="00C6376D" w:rsidP="00EA6E7E" w:rsidRDefault="00C6376D" w14:paraId="6AA9E2C8" w14:textId="77777777"/>
        </w:tc>
        <w:tc>
          <w:tcPr>
            <w:tcW w:w="8406" w:type="dxa"/>
          </w:tcPr>
          <w:p w:rsidRPr="00BD534B" w:rsidR="00C6376D" w:rsidP="00EA6E7E" w:rsidRDefault="00C6376D" w14:paraId="22F33DD0" w14:textId="4F910C08">
            <w:pPr>
              <w:pStyle w:val="ListParagraph"/>
              <w:numPr>
                <w:ilvl w:val="0"/>
                <w:numId w:val="3"/>
              </w:numPr>
              <w:rPr>
                <w:sz w:val="20"/>
                <w:szCs w:val="20"/>
                <w:lang w:val="en-US"/>
              </w:rPr>
            </w:pPr>
            <w:r w:rsidRPr="00BD534B">
              <w:rPr>
                <w:sz w:val="20"/>
                <w:szCs w:val="20"/>
                <w:lang w:val="en-US"/>
              </w:rPr>
              <w:t>Comply with professional demands whilst showing awareness of personal needs and preserving your resilience and health</w:t>
            </w:r>
          </w:p>
          <w:p w:rsidRPr="00BD534B" w:rsidR="00BD534B" w:rsidP="00EA6E7E" w:rsidRDefault="00C6376D" w14:paraId="07D6B9E2" w14:textId="23FD374B">
            <w:pPr>
              <w:pStyle w:val="ListParagraph"/>
              <w:numPr>
                <w:ilvl w:val="0"/>
                <w:numId w:val="3"/>
              </w:numPr>
              <w:rPr>
                <w:sz w:val="20"/>
                <w:szCs w:val="20"/>
                <w:lang w:val="en-US"/>
              </w:rPr>
            </w:pPr>
            <w:r w:rsidRPr="00BD534B">
              <w:rPr>
                <w:sz w:val="20"/>
                <w:szCs w:val="20"/>
                <w:lang w:val="en-US"/>
              </w:rPr>
              <w:t>Anticipate and manage factors that influence you day to day performance including your ability to perform under pressure.</w:t>
            </w:r>
          </w:p>
        </w:tc>
      </w:tr>
      <w:tr w:rsidR="00C6376D" w:rsidTr="00C6376D" w14:paraId="68B0108A" w14:textId="77777777">
        <w:tc>
          <w:tcPr>
            <w:tcW w:w="3080" w:type="dxa"/>
          </w:tcPr>
          <w:p w:rsidR="00C6376D" w:rsidP="00EA6E7E" w:rsidRDefault="00C6376D" w14:paraId="19165512" w14:textId="77777777">
            <w:r w:rsidRPr="008401CA">
              <w:rPr>
                <w:b/>
                <w:bCs/>
                <w:sz w:val="20"/>
                <w:szCs w:val="20"/>
                <w:lang w:val="en-US"/>
              </w:rPr>
              <w:t>Communication and Consultation</w:t>
            </w:r>
            <w:r>
              <w:rPr>
                <w:b/>
                <w:bCs/>
                <w:sz w:val="20"/>
                <w:szCs w:val="20"/>
                <w:lang w:val="en-US"/>
              </w:rPr>
              <w:t xml:space="preserve"> Skills</w:t>
            </w:r>
          </w:p>
        </w:tc>
        <w:tc>
          <w:tcPr>
            <w:tcW w:w="3081" w:type="dxa"/>
          </w:tcPr>
          <w:p w:rsidR="00C6376D" w:rsidP="00EA6E7E" w:rsidRDefault="00C6376D" w14:paraId="08CA5388" w14:textId="77777777">
            <w:r w:rsidRPr="0018654D">
              <w:rPr>
                <w:sz w:val="20"/>
                <w:szCs w:val="20"/>
                <w:lang w:val="en-US"/>
              </w:rPr>
              <w:t>Establish an effective partnership with patients</w:t>
            </w:r>
          </w:p>
        </w:tc>
        <w:tc>
          <w:tcPr>
            <w:tcW w:w="8406" w:type="dxa"/>
          </w:tcPr>
          <w:p w:rsidRPr="00BD534B" w:rsidR="00C6376D" w:rsidP="00BD534B" w:rsidRDefault="00C6376D" w14:paraId="12FF56C2" w14:textId="411339C5">
            <w:pPr>
              <w:pStyle w:val="ListParagraph"/>
              <w:numPr>
                <w:ilvl w:val="0"/>
                <w:numId w:val="3"/>
              </w:numPr>
              <w:rPr>
                <w:sz w:val="20"/>
                <w:szCs w:val="20"/>
                <w:lang w:val="en-US"/>
              </w:rPr>
            </w:pPr>
            <w:r w:rsidRPr="00BD534B">
              <w:rPr>
                <w:sz w:val="20"/>
                <w:szCs w:val="20"/>
                <w:lang w:val="en-US"/>
              </w:rPr>
              <w:t>Flexibly and efficiently achieve consultation tasks in the context of limited time or challenging circumstances, using a range of communication skills tailored to each patient’s needs in the clinical context.</w:t>
            </w:r>
          </w:p>
        </w:tc>
      </w:tr>
    </w:tbl>
    <w:p w:rsidR="00B17B87" w:rsidP="00B17B87" w:rsidRDefault="00B17B87" w14:paraId="4BE5D495" w14:textId="28E3BE54">
      <w:pPr>
        <w:rPr>
          <w:lang w:val="en-US"/>
        </w:rPr>
      </w:pPr>
    </w:p>
    <w:p w:rsidR="00237770" w:rsidP="00B17B87" w:rsidRDefault="00237770" w14:paraId="1CC5C5B3" w14:textId="77777777">
      <w:pPr>
        <w:rPr>
          <w:b/>
          <w:bCs/>
          <w:lang w:val="en-US"/>
        </w:rPr>
      </w:pPr>
    </w:p>
    <w:p w:rsidR="00237770" w:rsidP="00B17B87" w:rsidRDefault="00237770" w14:paraId="6A3E33C0" w14:textId="77777777">
      <w:pPr>
        <w:rPr>
          <w:b/>
          <w:bCs/>
          <w:lang w:val="en-US"/>
        </w:rPr>
      </w:pPr>
    </w:p>
    <w:p w:rsidR="00237770" w:rsidP="00B17B87" w:rsidRDefault="00237770" w14:paraId="6F5430C7" w14:textId="77777777">
      <w:pPr>
        <w:rPr>
          <w:b/>
          <w:bCs/>
          <w:lang w:val="en-US"/>
        </w:rPr>
      </w:pPr>
    </w:p>
    <w:p w:rsidR="00237770" w:rsidP="00B17B87" w:rsidRDefault="00237770" w14:paraId="0BE02EF1" w14:textId="77777777">
      <w:pPr>
        <w:rPr>
          <w:b/>
          <w:bCs/>
          <w:lang w:val="en-US"/>
        </w:rPr>
      </w:pPr>
    </w:p>
    <w:p w:rsidR="00BD534B" w:rsidP="00B17B87" w:rsidRDefault="00BD534B" w14:paraId="6FFA24BA" w14:textId="77777777">
      <w:pPr>
        <w:rPr>
          <w:b/>
          <w:bCs/>
          <w:lang w:val="en-US"/>
        </w:rPr>
      </w:pPr>
    </w:p>
    <w:p w:rsidR="007355EC" w:rsidP="00B17B87" w:rsidRDefault="007355EC" w14:paraId="21F5DDD5" w14:textId="77777777">
      <w:pPr>
        <w:rPr>
          <w:b/>
          <w:bCs/>
          <w:lang w:val="en-US"/>
        </w:rPr>
      </w:pPr>
    </w:p>
    <w:p w:rsidR="00B17B87" w:rsidP="00B17B87" w:rsidRDefault="00B17B87" w14:paraId="4B193D6E" w14:textId="235228D9">
      <w:pPr>
        <w:rPr>
          <w:b/>
          <w:bCs/>
          <w:lang w:val="en-US"/>
        </w:rPr>
      </w:pPr>
      <w:r w:rsidRPr="00396746">
        <w:rPr>
          <w:b/>
          <w:bCs/>
          <w:lang w:val="en-US"/>
        </w:rPr>
        <w:lastRenderedPageBreak/>
        <w:t xml:space="preserve">Area of Capability – </w:t>
      </w:r>
      <w:r>
        <w:rPr>
          <w:b/>
          <w:bCs/>
          <w:lang w:val="en-US"/>
        </w:rPr>
        <w:t xml:space="preserve">2. </w:t>
      </w:r>
      <w:r w:rsidRPr="00396746">
        <w:rPr>
          <w:b/>
          <w:bCs/>
          <w:lang w:val="en-US"/>
        </w:rPr>
        <w:t>Applying Clinical Knowledge and Skill</w:t>
      </w:r>
    </w:p>
    <w:p w:rsidRPr="00396746" w:rsidR="00237770" w:rsidP="00B17B87" w:rsidRDefault="00237770" w14:paraId="57B02D46" w14:textId="77777777">
      <w:pPr>
        <w:rPr>
          <w:b/>
          <w:bCs/>
          <w:lang w:val="en-US"/>
        </w:rPr>
      </w:pPr>
    </w:p>
    <w:tbl>
      <w:tblPr>
        <w:tblStyle w:val="TableGrid"/>
        <w:tblW w:w="0" w:type="auto"/>
        <w:tblLook w:val="04A0" w:firstRow="1" w:lastRow="0" w:firstColumn="1" w:lastColumn="0" w:noHBand="0" w:noVBand="1"/>
      </w:tblPr>
      <w:tblGrid>
        <w:gridCol w:w="3085"/>
        <w:gridCol w:w="3119"/>
        <w:gridCol w:w="8363"/>
      </w:tblGrid>
      <w:tr w:rsidR="00C6376D" w:rsidTr="00C6376D" w14:paraId="42D33A51" w14:textId="77777777">
        <w:tc>
          <w:tcPr>
            <w:tcW w:w="3085" w:type="dxa"/>
            <w:vMerge w:val="restart"/>
          </w:tcPr>
          <w:p w:rsidRPr="00BD534B" w:rsidR="00C6376D" w:rsidP="00EA6E7E" w:rsidRDefault="00C6376D" w14:paraId="019219C1" w14:textId="77777777">
            <w:pPr>
              <w:rPr>
                <w:rFonts w:cs="Calibri"/>
                <w:b/>
                <w:bCs/>
                <w:sz w:val="20"/>
                <w:szCs w:val="20"/>
                <w:lang w:val="en-US"/>
              </w:rPr>
            </w:pPr>
            <w:r w:rsidRPr="00BD534B">
              <w:rPr>
                <w:rFonts w:cs="Calibri"/>
                <w:b/>
                <w:bCs/>
                <w:sz w:val="20"/>
                <w:szCs w:val="20"/>
                <w:lang w:val="en-US"/>
              </w:rPr>
              <w:t>Data Gathering and interpretation</w:t>
            </w:r>
          </w:p>
          <w:p w:rsidRPr="00BD534B" w:rsidR="00C6376D" w:rsidP="00EA6E7E" w:rsidRDefault="00C6376D" w14:paraId="5CF2A920" w14:textId="77777777">
            <w:pPr>
              <w:rPr>
                <w:sz w:val="20"/>
                <w:szCs w:val="20"/>
              </w:rPr>
            </w:pPr>
          </w:p>
        </w:tc>
        <w:tc>
          <w:tcPr>
            <w:tcW w:w="3119" w:type="dxa"/>
          </w:tcPr>
          <w:p w:rsidRPr="00BD534B" w:rsidR="00C6376D" w:rsidP="00EA6E7E" w:rsidRDefault="00C6376D" w14:paraId="644F0A50" w14:textId="77777777">
            <w:pPr>
              <w:rPr>
                <w:rFonts w:cs="Calibri"/>
                <w:sz w:val="20"/>
                <w:szCs w:val="20"/>
                <w:lang w:val="en-US"/>
              </w:rPr>
            </w:pPr>
            <w:r w:rsidRPr="00BD534B">
              <w:rPr>
                <w:rFonts w:cs="Calibri"/>
                <w:sz w:val="20"/>
                <w:szCs w:val="20"/>
                <w:lang w:val="en-US"/>
              </w:rPr>
              <w:t>Apply a structured approach to data gathering and investigation</w:t>
            </w:r>
          </w:p>
          <w:p w:rsidRPr="00BD534B" w:rsidR="00C6376D" w:rsidP="00EA6E7E" w:rsidRDefault="00C6376D" w14:paraId="474B94A0" w14:textId="77777777">
            <w:pPr>
              <w:rPr>
                <w:sz w:val="20"/>
                <w:szCs w:val="20"/>
              </w:rPr>
            </w:pPr>
          </w:p>
        </w:tc>
        <w:tc>
          <w:tcPr>
            <w:tcW w:w="8363" w:type="dxa"/>
          </w:tcPr>
          <w:p w:rsidRPr="00BD534B" w:rsidR="00C6376D" w:rsidP="00EA6E7E" w:rsidRDefault="00C6376D" w14:paraId="217710CB" w14:textId="0992C8F3">
            <w:pPr>
              <w:pStyle w:val="ListParagraph"/>
              <w:numPr>
                <w:ilvl w:val="0"/>
                <w:numId w:val="3"/>
              </w:numPr>
              <w:rPr>
                <w:rFonts w:cs="Calibri"/>
                <w:sz w:val="20"/>
                <w:szCs w:val="20"/>
                <w:lang w:val="en-US"/>
              </w:rPr>
            </w:pPr>
            <w:r w:rsidRPr="00BD534B">
              <w:rPr>
                <w:rFonts w:cs="Calibri"/>
                <w:sz w:val="20"/>
                <w:szCs w:val="20"/>
                <w:lang w:val="en-US"/>
              </w:rPr>
              <w:t>Make appropriate use of existing information about the problem and the patient’s context.</w:t>
            </w:r>
          </w:p>
          <w:p w:rsidRPr="00BD534B" w:rsidR="00C6376D" w:rsidP="00EA6E7E" w:rsidRDefault="00C6376D" w14:paraId="7F6E3AD0" w14:textId="1C2747E2">
            <w:pPr>
              <w:pStyle w:val="ListParagraph"/>
              <w:numPr>
                <w:ilvl w:val="0"/>
                <w:numId w:val="3"/>
              </w:numPr>
              <w:rPr>
                <w:rFonts w:cs="Calibri"/>
                <w:sz w:val="20"/>
                <w:szCs w:val="20"/>
                <w:lang w:val="en-US"/>
              </w:rPr>
            </w:pPr>
            <w:r w:rsidRPr="00BD534B">
              <w:rPr>
                <w:rFonts w:cs="Calibri"/>
                <w:sz w:val="20"/>
                <w:szCs w:val="20"/>
                <w:lang w:val="en-US"/>
              </w:rPr>
              <w:t>Tailor your approaches to the contexts in which you work such as the predictive value of investigations</w:t>
            </w:r>
          </w:p>
        </w:tc>
      </w:tr>
      <w:tr w:rsidR="00C6376D" w:rsidTr="00C6376D" w14:paraId="3ECAC8CE" w14:textId="77777777">
        <w:trPr>
          <w:trHeight w:val="1032"/>
        </w:trPr>
        <w:tc>
          <w:tcPr>
            <w:tcW w:w="3085" w:type="dxa"/>
            <w:vMerge/>
          </w:tcPr>
          <w:p w:rsidRPr="00BD534B" w:rsidR="00C6376D" w:rsidP="00EA6E7E" w:rsidRDefault="00C6376D" w14:paraId="3C711FE6" w14:textId="77777777">
            <w:pPr>
              <w:rPr>
                <w:sz w:val="20"/>
                <w:szCs w:val="20"/>
              </w:rPr>
            </w:pPr>
          </w:p>
        </w:tc>
        <w:tc>
          <w:tcPr>
            <w:tcW w:w="3119" w:type="dxa"/>
          </w:tcPr>
          <w:p w:rsidRPr="00BD534B" w:rsidR="00C6376D" w:rsidP="00EA6E7E" w:rsidRDefault="00C6376D" w14:paraId="5AE198AA" w14:textId="77777777">
            <w:pPr>
              <w:rPr>
                <w:rFonts w:cs="Calibri"/>
                <w:sz w:val="20"/>
                <w:szCs w:val="20"/>
                <w:lang w:val="en-US"/>
              </w:rPr>
            </w:pPr>
            <w:r w:rsidRPr="00BD534B">
              <w:rPr>
                <w:rFonts w:cs="Calibri"/>
                <w:sz w:val="20"/>
                <w:szCs w:val="20"/>
                <w:lang w:val="en-US"/>
              </w:rPr>
              <w:t>Interpret findings accurately to reach a diagnosis</w:t>
            </w:r>
          </w:p>
          <w:p w:rsidRPr="00BD534B" w:rsidR="00C6376D" w:rsidP="00EA6E7E" w:rsidRDefault="00C6376D" w14:paraId="1BAA90FF" w14:textId="77777777">
            <w:pPr>
              <w:rPr>
                <w:sz w:val="20"/>
                <w:szCs w:val="20"/>
              </w:rPr>
            </w:pPr>
          </w:p>
        </w:tc>
        <w:tc>
          <w:tcPr>
            <w:tcW w:w="8363" w:type="dxa"/>
          </w:tcPr>
          <w:p w:rsidRPr="00BD534B" w:rsidR="00C6376D" w:rsidP="00EA6E7E" w:rsidRDefault="00C6376D" w14:paraId="1FC0E522" w14:textId="261ABE98">
            <w:pPr>
              <w:pStyle w:val="ListParagraph"/>
              <w:numPr>
                <w:ilvl w:val="0"/>
                <w:numId w:val="3"/>
              </w:numPr>
              <w:rPr>
                <w:rFonts w:cs="Calibri"/>
                <w:sz w:val="20"/>
                <w:szCs w:val="20"/>
                <w:lang w:val="en-US"/>
              </w:rPr>
            </w:pPr>
            <w:r w:rsidRPr="00BD534B">
              <w:rPr>
                <w:rFonts w:cs="Calibri"/>
                <w:sz w:val="20"/>
                <w:szCs w:val="20"/>
                <w:lang w:val="en-US"/>
              </w:rPr>
              <w:t>Demonstrate proficiency in interpreting the findings that may signify potentially significant health conditions requiring further action</w:t>
            </w:r>
          </w:p>
          <w:p w:rsidRPr="00BD534B" w:rsidR="00C6376D" w:rsidP="00EA6E7E" w:rsidRDefault="00C6376D" w14:paraId="499A480C" w14:textId="253A8715">
            <w:pPr>
              <w:pStyle w:val="ListParagraph"/>
              <w:numPr>
                <w:ilvl w:val="0"/>
                <w:numId w:val="3"/>
              </w:numPr>
              <w:rPr>
                <w:rFonts w:cs="Calibri"/>
                <w:sz w:val="20"/>
                <w:szCs w:val="20"/>
                <w:lang w:val="en-US"/>
              </w:rPr>
            </w:pPr>
            <w:r w:rsidRPr="00BD534B">
              <w:rPr>
                <w:rFonts w:cs="Calibri"/>
                <w:sz w:val="20"/>
                <w:szCs w:val="20"/>
                <w:lang w:val="en-US"/>
              </w:rPr>
              <w:t>Recognise ‘red flags’ and indicators of high risk, responding promptly and effectively.</w:t>
            </w:r>
          </w:p>
        </w:tc>
      </w:tr>
      <w:tr w:rsidR="00C6376D" w:rsidTr="00C6376D" w14:paraId="44C98138" w14:textId="77777777">
        <w:tc>
          <w:tcPr>
            <w:tcW w:w="3085" w:type="dxa"/>
          </w:tcPr>
          <w:p w:rsidRPr="00BD534B" w:rsidR="00C6376D" w:rsidP="00EA6E7E" w:rsidRDefault="00C6376D" w14:paraId="04865584" w14:textId="77777777">
            <w:pPr>
              <w:rPr>
                <w:rFonts w:cs="Calibri"/>
                <w:b/>
                <w:bCs/>
                <w:sz w:val="20"/>
                <w:szCs w:val="20"/>
                <w:lang w:val="en-US"/>
              </w:rPr>
            </w:pPr>
            <w:r w:rsidRPr="00BD534B">
              <w:rPr>
                <w:rFonts w:cs="Calibri"/>
                <w:b/>
                <w:bCs/>
                <w:sz w:val="20"/>
                <w:szCs w:val="20"/>
                <w:lang w:val="en-US"/>
              </w:rPr>
              <w:t>Clinical Examination and Procedural Skills</w:t>
            </w:r>
          </w:p>
          <w:p w:rsidRPr="00BD534B" w:rsidR="00C6376D" w:rsidP="00EA6E7E" w:rsidRDefault="00C6376D" w14:paraId="308B51CA" w14:textId="77777777">
            <w:pPr>
              <w:rPr>
                <w:sz w:val="20"/>
                <w:szCs w:val="20"/>
              </w:rPr>
            </w:pPr>
          </w:p>
        </w:tc>
        <w:tc>
          <w:tcPr>
            <w:tcW w:w="3119" w:type="dxa"/>
          </w:tcPr>
          <w:p w:rsidRPr="00BD534B" w:rsidR="00C6376D" w:rsidP="00EA6E7E" w:rsidRDefault="00C6376D" w14:paraId="6BCD8BFF" w14:textId="77777777">
            <w:pPr>
              <w:rPr>
                <w:rFonts w:cs="Calibri"/>
                <w:sz w:val="20"/>
                <w:szCs w:val="20"/>
                <w:lang w:val="en-US"/>
              </w:rPr>
            </w:pPr>
            <w:r w:rsidRPr="00BD534B">
              <w:rPr>
                <w:rFonts w:cs="Calibri"/>
                <w:sz w:val="20"/>
                <w:szCs w:val="20"/>
                <w:lang w:val="en-US"/>
              </w:rPr>
              <w:t>Demonstrate a proficient approach to clinical examination</w:t>
            </w:r>
          </w:p>
          <w:p w:rsidRPr="00BD534B" w:rsidR="00C6376D" w:rsidP="00EA6E7E" w:rsidRDefault="00C6376D" w14:paraId="478098C4" w14:textId="77777777">
            <w:pPr>
              <w:rPr>
                <w:sz w:val="20"/>
                <w:szCs w:val="20"/>
              </w:rPr>
            </w:pPr>
          </w:p>
        </w:tc>
        <w:tc>
          <w:tcPr>
            <w:tcW w:w="8363" w:type="dxa"/>
          </w:tcPr>
          <w:p w:rsidRPr="00BD534B" w:rsidR="00C6376D" w:rsidP="00EA6E7E" w:rsidRDefault="00C6376D" w14:paraId="3BD66FFA" w14:textId="5E892281">
            <w:pPr>
              <w:pStyle w:val="ListParagraph"/>
              <w:numPr>
                <w:ilvl w:val="0"/>
                <w:numId w:val="3"/>
              </w:numPr>
              <w:rPr>
                <w:rFonts w:cs="Calibri"/>
                <w:sz w:val="20"/>
                <w:szCs w:val="20"/>
                <w:lang w:val="en-US"/>
              </w:rPr>
            </w:pPr>
            <w:r w:rsidRPr="00BD534B">
              <w:rPr>
                <w:rFonts w:cs="Calibri"/>
                <w:sz w:val="20"/>
                <w:szCs w:val="20"/>
                <w:lang w:val="en-US"/>
              </w:rPr>
              <w:t>Perform and accurately interpret focused examination in challenging circumstances eg. Emergencies</w:t>
            </w:r>
          </w:p>
          <w:p w:rsidRPr="00BD534B" w:rsidR="00C6376D" w:rsidP="00EA6E7E" w:rsidRDefault="00C6376D" w14:paraId="0F782943" w14:textId="495AE1EA">
            <w:pPr>
              <w:pStyle w:val="ListParagraph"/>
              <w:numPr>
                <w:ilvl w:val="0"/>
                <w:numId w:val="3"/>
              </w:numPr>
              <w:rPr>
                <w:rFonts w:cs="Calibri"/>
                <w:sz w:val="20"/>
                <w:szCs w:val="20"/>
                <w:lang w:val="en-US"/>
              </w:rPr>
            </w:pPr>
            <w:r w:rsidRPr="00BD534B">
              <w:rPr>
                <w:rFonts w:cs="Calibri"/>
                <w:sz w:val="20"/>
                <w:szCs w:val="20"/>
                <w:lang w:val="en-US"/>
              </w:rPr>
              <w:t>Demonstrate the ability to perform a variety of procedures according to your training, working circumstances and capability, and the patients’ preferences</w:t>
            </w:r>
          </w:p>
          <w:p w:rsidRPr="00BD534B" w:rsidR="00C6376D" w:rsidP="00BD534B" w:rsidRDefault="00C6376D" w14:paraId="0FD3A0B9" w14:textId="787BF75A">
            <w:pPr>
              <w:pStyle w:val="ListParagraph"/>
              <w:numPr>
                <w:ilvl w:val="0"/>
                <w:numId w:val="3"/>
              </w:numPr>
              <w:rPr>
                <w:sz w:val="20"/>
                <w:szCs w:val="20"/>
              </w:rPr>
            </w:pPr>
            <w:r w:rsidRPr="00BD534B">
              <w:rPr>
                <w:rFonts w:cs="Calibri"/>
                <w:sz w:val="20"/>
                <w:szCs w:val="20"/>
                <w:lang w:val="en-US"/>
              </w:rPr>
              <w:t>Use equipment safely and effectively and in accordance with best practice guidelines eg. defibrillators</w:t>
            </w:r>
          </w:p>
        </w:tc>
      </w:tr>
      <w:tr w:rsidR="00C6376D" w:rsidTr="00C6376D" w14:paraId="04E8DAA9" w14:textId="77777777">
        <w:tc>
          <w:tcPr>
            <w:tcW w:w="3085" w:type="dxa"/>
          </w:tcPr>
          <w:p w:rsidRPr="00BD534B" w:rsidR="00C6376D" w:rsidP="00EA6E7E" w:rsidRDefault="00C6376D" w14:paraId="016F1B09" w14:textId="77777777">
            <w:pPr>
              <w:rPr>
                <w:rFonts w:cs="Calibri"/>
                <w:b/>
                <w:bCs/>
                <w:sz w:val="20"/>
                <w:szCs w:val="20"/>
                <w:lang w:val="en-US"/>
              </w:rPr>
            </w:pPr>
            <w:r w:rsidRPr="00BD534B">
              <w:rPr>
                <w:rFonts w:cs="Calibri"/>
                <w:b/>
                <w:bCs/>
                <w:sz w:val="20"/>
                <w:szCs w:val="20"/>
                <w:lang w:val="en-US"/>
              </w:rPr>
              <w:t>Making decisions</w:t>
            </w:r>
          </w:p>
          <w:p w:rsidRPr="00BD534B" w:rsidR="00C6376D" w:rsidP="00EA6E7E" w:rsidRDefault="00C6376D" w14:paraId="1E6CEC02" w14:textId="77777777">
            <w:pPr>
              <w:rPr>
                <w:sz w:val="20"/>
                <w:szCs w:val="20"/>
              </w:rPr>
            </w:pPr>
          </w:p>
        </w:tc>
        <w:tc>
          <w:tcPr>
            <w:tcW w:w="3119" w:type="dxa"/>
          </w:tcPr>
          <w:p w:rsidRPr="00BD534B" w:rsidR="00C6376D" w:rsidP="00EA6E7E" w:rsidRDefault="00C6376D" w14:paraId="53A6C3FF" w14:textId="77777777">
            <w:pPr>
              <w:rPr>
                <w:sz w:val="20"/>
                <w:szCs w:val="20"/>
              </w:rPr>
            </w:pPr>
            <w:r w:rsidRPr="00BD534B">
              <w:rPr>
                <w:rFonts w:cs="Calibri"/>
                <w:sz w:val="20"/>
                <w:szCs w:val="20"/>
                <w:lang w:val="en-US"/>
              </w:rPr>
              <w:t>Adopt appropriate decision-making principles</w:t>
            </w:r>
          </w:p>
        </w:tc>
        <w:tc>
          <w:tcPr>
            <w:tcW w:w="8363" w:type="dxa"/>
          </w:tcPr>
          <w:p w:rsidRPr="00BD534B" w:rsidR="00C6376D" w:rsidP="00EA6E7E" w:rsidRDefault="00C6376D" w14:paraId="59D0F684" w14:textId="272306D5">
            <w:pPr>
              <w:pStyle w:val="ListParagraph"/>
              <w:numPr>
                <w:ilvl w:val="0"/>
                <w:numId w:val="3"/>
              </w:numPr>
              <w:rPr>
                <w:rFonts w:cs="Calibri"/>
                <w:sz w:val="20"/>
                <w:szCs w:val="20"/>
                <w:lang w:val="en-US"/>
              </w:rPr>
            </w:pPr>
            <w:r w:rsidRPr="00BD534B">
              <w:rPr>
                <w:rFonts w:cs="Calibri"/>
                <w:sz w:val="20"/>
                <w:szCs w:val="20"/>
                <w:lang w:val="en-US"/>
              </w:rPr>
              <w:t>Recognise the inevitable uncertainty in general practice problem solving, sharing uncertainty with the patient where appropriate</w:t>
            </w:r>
          </w:p>
          <w:p w:rsidRPr="00BD534B" w:rsidR="00C6376D" w:rsidP="00EA6E7E" w:rsidRDefault="00C6376D" w14:paraId="2469AB99" w14:textId="4408F466">
            <w:pPr>
              <w:pStyle w:val="ListParagraph"/>
              <w:numPr>
                <w:ilvl w:val="0"/>
                <w:numId w:val="3"/>
              </w:numPr>
              <w:rPr>
                <w:rFonts w:cs="Calibri"/>
                <w:sz w:val="20"/>
                <w:szCs w:val="20"/>
                <w:lang w:val="en-US"/>
              </w:rPr>
            </w:pPr>
            <w:r w:rsidRPr="00BD534B">
              <w:rPr>
                <w:rFonts w:cs="Calibri"/>
                <w:sz w:val="20"/>
                <w:szCs w:val="20"/>
                <w:lang w:val="en-US"/>
              </w:rPr>
              <w:t>Develop skills in rapid decision-making required for managing urgent, unfamiliar, unpredictable and other high-risk clinical situations.</w:t>
            </w:r>
          </w:p>
        </w:tc>
      </w:tr>
      <w:tr w:rsidR="00C6376D" w:rsidTr="00C6376D" w14:paraId="2C2B708B" w14:textId="77777777">
        <w:tc>
          <w:tcPr>
            <w:tcW w:w="3085" w:type="dxa"/>
            <w:vMerge w:val="restart"/>
          </w:tcPr>
          <w:p w:rsidRPr="00BD534B" w:rsidR="00C6376D" w:rsidP="00EA6E7E" w:rsidRDefault="00C6376D" w14:paraId="74194335" w14:textId="77777777">
            <w:pPr>
              <w:rPr>
                <w:sz w:val="20"/>
                <w:szCs w:val="20"/>
              </w:rPr>
            </w:pPr>
            <w:r w:rsidRPr="00BD534B">
              <w:rPr>
                <w:rFonts w:cs="Calibri"/>
                <w:b/>
                <w:bCs/>
                <w:sz w:val="20"/>
                <w:szCs w:val="20"/>
                <w:lang w:val="en-US"/>
              </w:rPr>
              <w:t>Clinical Management</w:t>
            </w:r>
          </w:p>
        </w:tc>
        <w:tc>
          <w:tcPr>
            <w:tcW w:w="3119" w:type="dxa"/>
          </w:tcPr>
          <w:p w:rsidRPr="00BD534B" w:rsidR="00C6376D" w:rsidP="00EA6E7E" w:rsidRDefault="00C6376D" w14:paraId="083442D7" w14:textId="77777777">
            <w:pPr>
              <w:rPr>
                <w:rFonts w:cs="Calibri"/>
                <w:sz w:val="20"/>
                <w:szCs w:val="20"/>
                <w:lang w:val="en-US"/>
              </w:rPr>
            </w:pPr>
            <w:r w:rsidRPr="00BD534B">
              <w:rPr>
                <w:rFonts w:cs="Calibri"/>
                <w:sz w:val="20"/>
                <w:szCs w:val="20"/>
                <w:lang w:val="en-US"/>
              </w:rPr>
              <w:t>Provide general clinical care to patients of all ages and backgrounds</w:t>
            </w:r>
          </w:p>
          <w:p w:rsidRPr="00BD534B" w:rsidR="00C6376D" w:rsidP="00EA6E7E" w:rsidRDefault="00C6376D" w14:paraId="57F4EBE0" w14:textId="77777777">
            <w:pPr>
              <w:rPr>
                <w:sz w:val="20"/>
                <w:szCs w:val="20"/>
              </w:rPr>
            </w:pPr>
          </w:p>
        </w:tc>
        <w:tc>
          <w:tcPr>
            <w:tcW w:w="8363" w:type="dxa"/>
          </w:tcPr>
          <w:p w:rsidRPr="00BD534B" w:rsidR="00C6376D" w:rsidP="00EA6E7E" w:rsidRDefault="00C6376D" w14:paraId="14E18EAE" w14:textId="4F408318">
            <w:pPr>
              <w:pStyle w:val="ListParagraph"/>
              <w:numPr>
                <w:ilvl w:val="0"/>
                <w:numId w:val="3"/>
              </w:numPr>
              <w:rPr>
                <w:rFonts w:cs="Calibri"/>
                <w:sz w:val="20"/>
                <w:szCs w:val="20"/>
                <w:lang w:val="en-US"/>
              </w:rPr>
            </w:pPr>
            <w:r w:rsidRPr="00BD534B">
              <w:rPr>
                <w:rFonts w:cs="Calibri"/>
                <w:sz w:val="20"/>
                <w:szCs w:val="20"/>
                <w:lang w:val="en-US"/>
              </w:rPr>
              <w:t>Develop the knowledge and skills to provide high quality, holistic and comprehensive care to patients who have needs that require you to adapt your approach, such as acutely ill people.</w:t>
            </w:r>
          </w:p>
        </w:tc>
      </w:tr>
      <w:tr w:rsidR="00C6376D" w:rsidTr="00C6376D" w14:paraId="20B2833F" w14:textId="77777777">
        <w:tc>
          <w:tcPr>
            <w:tcW w:w="3085" w:type="dxa"/>
            <w:vMerge/>
          </w:tcPr>
          <w:p w:rsidRPr="00BD534B" w:rsidR="00C6376D" w:rsidP="00EA6E7E" w:rsidRDefault="00C6376D" w14:paraId="19895B57" w14:textId="77777777">
            <w:pPr>
              <w:rPr>
                <w:sz w:val="20"/>
                <w:szCs w:val="20"/>
              </w:rPr>
            </w:pPr>
          </w:p>
        </w:tc>
        <w:tc>
          <w:tcPr>
            <w:tcW w:w="3119" w:type="dxa"/>
          </w:tcPr>
          <w:p w:rsidRPr="00BD534B" w:rsidR="00C6376D" w:rsidP="00EA6E7E" w:rsidRDefault="00C6376D" w14:paraId="4581E016" w14:textId="77777777">
            <w:pPr>
              <w:rPr>
                <w:rFonts w:cs="Calibri"/>
                <w:sz w:val="20"/>
                <w:szCs w:val="20"/>
                <w:lang w:val="en-US"/>
              </w:rPr>
            </w:pPr>
            <w:r w:rsidRPr="00BD534B">
              <w:rPr>
                <w:rFonts w:cs="Calibri"/>
                <w:sz w:val="20"/>
                <w:szCs w:val="20"/>
                <w:lang w:val="en-US"/>
              </w:rPr>
              <w:t>Adopt a structured approach to clinical management</w:t>
            </w:r>
          </w:p>
          <w:p w:rsidRPr="00BD534B" w:rsidR="00C6376D" w:rsidP="00EA6E7E" w:rsidRDefault="00C6376D" w14:paraId="227E90C6" w14:textId="77777777">
            <w:pPr>
              <w:rPr>
                <w:sz w:val="20"/>
                <w:szCs w:val="20"/>
              </w:rPr>
            </w:pPr>
          </w:p>
        </w:tc>
        <w:tc>
          <w:tcPr>
            <w:tcW w:w="8363" w:type="dxa"/>
          </w:tcPr>
          <w:p w:rsidRPr="00BD534B" w:rsidR="00C6376D" w:rsidP="00EA6E7E" w:rsidRDefault="00C6376D" w14:paraId="3B0D4626" w14:textId="606B805D">
            <w:pPr>
              <w:pStyle w:val="ListParagraph"/>
              <w:numPr>
                <w:ilvl w:val="0"/>
                <w:numId w:val="3"/>
              </w:numPr>
              <w:rPr>
                <w:rFonts w:cs="Calibri"/>
                <w:sz w:val="20"/>
                <w:szCs w:val="20"/>
                <w:lang w:val="en-US"/>
              </w:rPr>
            </w:pPr>
            <w:r w:rsidRPr="00BD534B">
              <w:rPr>
                <w:rFonts w:cs="Calibri"/>
                <w:sz w:val="20"/>
                <w:szCs w:val="20"/>
                <w:lang w:val="en-US"/>
              </w:rPr>
              <w:t>Develop and implement management plans and monitor patients’ progress to identify unexpected deviations from the anticipated path.</w:t>
            </w:r>
          </w:p>
          <w:p w:rsidRPr="00BD534B" w:rsidR="00C6376D" w:rsidP="00EA6E7E" w:rsidRDefault="00C6376D" w14:paraId="1655F857" w14:textId="5722D396">
            <w:pPr>
              <w:pStyle w:val="ListParagraph"/>
              <w:numPr>
                <w:ilvl w:val="0"/>
                <w:numId w:val="3"/>
              </w:numPr>
              <w:rPr>
                <w:rFonts w:cs="Calibri"/>
                <w:sz w:val="20"/>
                <w:szCs w:val="20"/>
                <w:lang w:val="en-US"/>
              </w:rPr>
            </w:pPr>
            <w:r w:rsidRPr="00BD534B">
              <w:rPr>
                <w:rFonts w:cs="Calibri"/>
                <w:sz w:val="20"/>
                <w:szCs w:val="20"/>
                <w:lang w:val="en-US"/>
              </w:rPr>
              <w:t>Give appropriate safety-netting advice</w:t>
            </w:r>
          </w:p>
          <w:p w:rsidRPr="00BD534B" w:rsidR="00C6376D" w:rsidP="00EA6E7E" w:rsidRDefault="00C6376D" w14:paraId="4FB610CD" w14:textId="11AE426F">
            <w:pPr>
              <w:pStyle w:val="ListParagraph"/>
              <w:numPr>
                <w:ilvl w:val="0"/>
                <w:numId w:val="3"/>
              </w:numPr>
              <w:rPr>
                <w:rFonts w:cs="Calibri"/>
                <w:sz w:val="20"/>
                <w:szCs w:val="20"/>
                <w:lang w:val="en-US"/>
              </w:rPr>
            </w:pPr>
            <w:r w:rsidRPr="00BD534B">
              <w:rPr>
                <w:rFonts w:cs="Calibri"/>
                <w:sz w:val="20"/>
                <w:szCs w:val="20"/>
                <w:lang w:val="en-US"/>
              </w:rPr>
              <w:t>Implement adequate follow-up arrangements</w:t>
            </w:r>
          </w:p>
          <w:p w:rsidRPr="00BD534B" w:rsidR="00C6376D" w:rsidP="00EA6E7E" w:rsidRDefault="00C6376D" w14:paraId="5FF6F8C5" w14:textId="328F3F26">
            <w:pPr>
              <w:pStyle w:val="ListParagraph"/>
              <w:numPr>
                <w:ilvl w:val="0"/>
                <w:numId w:val="3"/>
              </w:numPr>
              <w:rPr>
                <w:rFonts w:cs="Calibri"/>
                <w:sz w:val="20"/>
                <w:szCs w:val="20"/>
                <w:lang w:val="en-US"/>
              </w:rPr>
            </w:pPr>
            <w:r w:rsidRPr="00BD534B">
              <w:rPr>
                <w:rFonts w:cs="Calibri"/>
                <w:sz w:val="20"/>
                <w:szCs w:val="20"/>
                <w:lang w:val="en-US"/>
              </w:rPr>
              <w:t>Facilitate continuity of care eg. record keeping</w:t>
            </w:r>
          </w:p>
        </w:tc>
      </w:tr>
      <w:tr w:rsidR="00C6376D" w:rsidTr="00C6376D" w14:paraId="2FAE83E7" w14:textId="77777777">
        <w:tc>
          <w:tcPr>
            <w:tcW w:w="3085" w:type="dxa"/>
            <w:vMerge/>
          </w:tcPr>
          <w:p w:rsidRPr="00BD534B" w:rsidR="00C6376D" w:rsidP="00EA6E7E" w:rsidRDefault="00C6376D" w14:paraId="7B61CE04" w14:textId="77777777">
            <w:pPr>
              <w:rPr>
                <w:sz w:val="20"/>
                <w:szCs w:val="20"/>
              </w:rPr>
            </w:pPr>
          </w:p>
        </w:tc>
        <w:tc>
          <w:tcPr>
            <w:tcW w:w="3119" w:type="dxa"/>
          </w:tcPr>
          <w:p w:rsidRPr="00BD534B" w:rsidR="00C6376D" w:rsidP="00EA6E7E" w:rsidRDefault="00C6376D" w14:paraId="72297041" w14:textId="77777777">
            <w:pPr>
              <w:rPr>
                <w:rFonts w:cs="Calibri"/>
                <w:sz w:val="20"/>
                <w:szCs w:val="20"/>
                <w:lang w:val="en-US"/>
              </w:rPr>
            </w:pPr>
            <w:r w:rsidRPr="00BD534B">
              <w:rPr>
                <w:rFonts w:cs="Calibri"/>
                <w:sz w:val="20"/>
                <w:szCs w:val="20"/>
                <w:lang w:val="en-US"/>
              </w:rPr>
              <w:t>Make appropriate use of other professionals and services</w:t>
            </w:r>
          </w:p>
          <w:p w:rsidRPr="00BD534B" w:rsidR="00C6376D" w:rsidP="00EA6E7E" w:rsidRDefault="00C6376D" w14:paraId="3AC450BE" w14:textId="77777777">
            <w:pPr>
              <w:rPr>
                <w:sz w:val="20"/>
                <w:szCs w:val="20"/>
              </w:rPr>
            </w:pPr>
          </w:p>
        </w:tc>
        <w:tc>
          <w:tcPr>
            <w:tcW w:w="8363" w:type="dxa"/>
          </w:tcPr>
          <w:p w:rsidRPr="00BD534B" w:rsidR="00C6376D" w:rsidP="00EA6E7E" w:rsidRDefault="00C6376D" w14:paraId="605B7543" w14:textId="2B16E619">
            <w:pPr>
              <w:pStyle w:val="ListParagraph"/>
              <w:numPr>
                <w:ilvl w:val="0"/>
                <w:numId w:val="3"/>
              </w:numPr>
              <w:rPr>
                <w:rFonts w:cs="Calibri"/>
                <w:sz w:val="20"/>
                <w:szCs w:val="20"/>
                <w:lang w:val="en-US"/>
              </w:rPr>
            </w:pPr>
            <w:r w:rsidRPr="00BD534B">
              <w:rPr>
                <w:rFonts w:cs="Calibri"/>
                <w:sz w:val="20"/>
                <w:szCs w:val="20"/>
                <w:lang w:val="en-US"/>
              </w:rPr>
              <w:t>Refer appropriately to other professionals and service</w:t>
            </w:r>
          </w:p>
        </w:tc>
      </w:tr>
      <w:tr w:rsidR="00C6376D" w:rsidTr="00C6376D" w14:paraId="5E320910" w14:textId="77777777">
        <w:tc>
          <w:tcPr>
            <w:tcW w:w="3085" w:type="dxa"/>
            <w:vMerge/>
          </w:tcPr>
          <w:p w:rsidRPr="00BD534B" w:rsidR="00C6376D" w:rsidP="00EA6E7E" w:rsidRDefault="00C6376D" w14:paraId="5506F25C" w14:textId="77777777">
            <w:pPr>
              <w:rPr>
                <w:sz w:val="20"/>
                <w:szCs w:val="20"/>
              </w:rPr>
            </w:pPr>
          </w:p>
        </w:tc>
        <w:tc>
          <w:tcPr>
            <w:tcW w:w="3119" w:type="dxa"/>
          </w:tcPr>
          <w:p w:rsidRPr="00BD534B" w:rsidR="00C6376D" w:rsidP="00EA6E7E" w:rsidRDefault="00C6376D" w14:paraId="068C8B2B" w14:textId="77777777">
            <w:pPr>
              <w:rPr>
                <w:sz w:val="20"/>
                <w:szCs w:val="20"/>
              </w:rPr>
            </w:pPr>
            <w:r w:rsidRPr="00BD534B">
              <w:rPr>
                <w:rFonts w:cs="Calibri"/>
                <w:sz w:val="20"/>
                <w:szCs w:val="20"/>
                <w:lang w:val="en-US"/>
              </w:rPr>
              <w:t>Provide urgent care where needed</w:t>
            </w:r>
          </w:p>
        </w:tc>
        <w:tc>
          <w:tcPr>
            <w:tcW w:w="8363" w:type="dxa"/>
          </w:tcPr>
          <w:p w:rsidRPr="00BD534B" w:rsidR="00C6376D" w:rsidP="00EA6E7E" w:rsidRDefault="00C6376D" w14:paraId="62C3588A" w14:textId="71C342A5">
            <w:pPr>
              <w:pStyle w:val="ListParagraph"/>
              <w:numPr>
                <w:ilvl w:val="0"/>
                <w:numId w:val="3"/>
              </w:numPr>
              <w:rPr>
                <w:rFonts w:cs="Calibri"/>
                <w:i/>
                <w:iCs/>
                <w:sz w:val="20"/>
                <w:szCs w:val="20"/>
                <w:lang w:val="en-US"/>
              </w:rPr>
            </w:pPr>
            <w:r w:rsidRPr="00BD534B">
              <w:rPr>
                <w:rFonts w:cs="Calibri"/>
                <w:i/>
                <w:iCs/>
                <w:sz w:val="20"/>
                <w:szCs w:val="20"/>
                <w:lang w:val="en-US"/>
              </w:rPr>
              <w:t>See other learning outcomes</w:t>
            </w:r>
          </w:p>
          <w:p w:rsidRPr="00BD534B" w:rsidR="00C6376D" w:rsidP="00BD534B" w:rsidRDefault="00C6376D" w14:paraId="7B28903A" w14:textId="2259D143">
            <w:pPr>
              <w:pStyle w:val="ListParagraph"/>
              <w:numPr>
                <w:ilvl w:val="0"/>
                <w:numId w:val="3"/>
              </w:numPr>
              <w:rPr>
                <w:sz w:val="20"/>
                <w:szCs w:val="20"/>
              </w:rPr>
            </w:pPr>
            <w:r w:rsidRPr="00BD534B">
              <w:rPr>
                <w:rFonts w:cs="Calibri"/>
                <w:sz w:val="20"/>
                <w:szCs w:val="20"/>
                <w:lang w:val="en-US"/>
              </w:rPr>
              <w:t>Develop and maintain skills in basic life-support and AED</w:t>
            </w:r>
          </w:p>
        </w:tc>
      </w:tr>
    </w:tbl>
    <w:p w:rsidR="00B17B87" w:rsidP="00B17B87" w:rsidRDefault="00B17B87" w14:paraId="0FAD371D" w14:textId="395BFFCD">
      <w:pPr>
        <w:rPr>
          <w:lang w:val="en-US"/>
        </w:rPr>
      </w:pPr>
    </w:p>
    <w:p w:rsidR="00B17B87" w:rsidP="00B17B87" w:rsidRDefault="00B17B87" w14:paraId="30431F8A" w14:textId="77777777">
      <w:pPr>
        <w:rPr>
          <w:b/>
          <w:bCs/>
          <w:lang w:val="en-US"/>
        </w:rPr>
      </w:pPr>
      <w:r w:rsidRPr="007F56C7">
        <w:rPr>
          <w:b/>
          <w:bCs/>
          <w:lang w:val="en-US"/>
        </w:rPr>
        <w:lastRenderedPageBreak/>
        <w:t>Area of Capability – 3. Managing complex and long-term care</w:t>
      </w:r>
    </w:p>
    <w:p w:rsidRPr="007F56C7" w:rsidR="00237770" w:rsidP="00B17B87" w:rsidRDefault="00237770" w14:paraId="32759590" w14:textId="77777777">
      <w:pPr>
        <w:rPr>
          <w:b/>
          <w:bCs/>
          <w:lang w:val="en-US"/>
        </w:rPr>
      </w:pPr>
    </w:p>
    <w:tbl>
      <w:tblPr>
        <w:tblStyle w:val="TableGrid"/>
        <w:tblW w:w="0" w:type="auto"/>
        <w:tblLook w:val="04A0" w:firstRow="1" w:lastRow="0" w:firstColumn="1" w:lastColumn="0" w:noHBand="0" w:noVBand="1"/>
      </w:tblPr>
      <w:tblGrid>
        <w:gridCol w:w="3085"/>
        <w:gridCol w:w="3119"/>
        <w:gridCol w:w="8363"/>
      </w:tblGrid>
      <w:tr w:rsidR="004D714C" w:rsidTr="00C8478D" w14:paraId="015E9249" w14:textId="77777777">
        <w:tc>
          <w:tcPr>
            <w:tcW w:w="3085" w:type="dxa"/>
            <w:vMerge w:val="restart"/>
          </w:tcPr>
          <w:p w:rsidRPr="00BD534B" w:rsidR="004D714C" w:rsidP="00EA6E7E" w:rsidRDefault="004D714C" w14:paraId="67981D97" w14:textId="77777777">
            <w:pPr>
              <w:rPr>
                <w:rFonts w:cs="Calibri"/>
                <w:b/>
                <w:bCs/>
                <w:sz w:val="20"/>
                <w:szCs w:val="20"/>
                <w:lang w:val="en-US"/>
              </w:rPr>
            </w:pPr>
            <w:r w:rsidRPr="00BD534B">
              <w:rPr>
                <w:rFonts w:cs="Calibri"/>
                <w:b/>
                <w:bCs/>
                <w:sz w:val="20"/>
                <w:szCs w:val="20"/>
                <w:lang w:val="en-US"/>
              </w:rPr>
              <w:t>Managing medical complexity</w:t>
            </w:r>
          </w:p>
          <w:p w:rsidRPr="00BD534B" w:rsidR="004D714C" w:rsidP="00EA6E7E" w:rsidRDefault="004D714C" w14:paraId="51B41753" w14:textId="77777777"/>
        </w:tc>
        <w:tc>
          <w:tcPr>
            <w:tcW w:w="3119" w:type="dxa"/>
          </w:tcPr>
          <w:p w:rsidRPr="00BD534B" w:rsidR="004D714C" w:rsidP="00EA6E7E" w:rsidRDefault="004D714C" w14:paraId="04EFB375" w14:textId="77777777">
            <w:pPr>
              <w:rPr>
                <w:rFonts w:cs="Calibri"/>
                <w:sz w:val="20"/>
                <w:szCs w:val="20"/>
                <w:lang w:val="en-US"/>
              </w:rPr>
            </w:pPr>
            <w:r w:rsidRPr="00BD534B">
              <w:rPr>
                <w:rFonts w:cs="Calibri"/>
                <w:sz w:val="20"/>
                <w:szCs w:val="20"/>
                <w:lang w:val="en-US"/>
              </w:rPr>
              <w:t>Manage concurrent health problems in individual patients</w:t>
            </w:r>
          </w:p>
          <w:p w:rsidRPr="00BD534B" w:rsidR="004D714C" w:rsidP="00EA6E7E" w:rsidRDefault="004D714C" w14:paraId="7AC43CFB" w14:textId="77777777"/>
        </w:tc>
        <w:tc>
          <w:tcPr>
            <w:tcW w:w="8363" w:type="dxa"/>
          </w:tcPr>
          <w:p w:rsidRPr="004A678E" w:rsidR="004D714C" w:rsidP="00EA6E7E" w:rsidRDefault="004D714C" w14:paraId="09A45BB3" w14:textId="7E6603A3">
            <w:pPr>
              <w:pStyle w:val="ListParagraph"/>
              <w:numPr>
                <w:ilvl w:val="0"/>
                <w:numId w:val="10"/>
              </w:numPr>
              <w:rPr>
                <w:lang w:val="en-US"/>
              </w:rPr>
            </w:pPr>
            <w:r w:rsidRPr="004A678E">
              <w:rPr>
                <w:rFonts w:cs="Calibri"/>
                <w:sz w:val="20"/>
                <w:szCs w:val="20"/>
                <w:lang w:val="en-US"/>
              </w:rPr>
              <w:t>Demonstrate a problem-based approach to identify, clarify and prioritise the issues to be addressed during an interaction with a patient with multiple problems.</w:t>
            </w:r>
          </w:p>
        </w:tc>
      </w:tr>
      <w:tr w:rsidR="004D714C" w:rsidTr="00C8478D" w14:paraId="64767745" w14:textId="77777777">
        <w:tc>
          <w:tcPr>
            <w:tcW w:w="3085" w:type="dxa"/>
            <w:vMerge/>
          </w:tcPr>
          <w:p w:rsidRPr="00BD534B" w:rsidR="004D714C" w:rsidP="00EA6E7E" w:rsidRDefault="004D714C" w14:paraId="241EAD19" w14:textId="77777777"/>
        </w:tc>
        <w:tc>
          <w:tcPr>
            <w:tcW w:w="3119" w:type="dxa"/>
          </w:tcPr>
          <w:p w:rsidRPr="00BD534B" w:rsidR="004D714C" w:rsidP="00EA6E7E" w:rsidRDefault="004D714C" w14:paraId="47E362DD" w14:textId="77777777">
            <w:pPr>
              <w:rPr>
                <w:rFonts w:cs="Calibri"/>
                <w:sz w:val="20"/>
                <w:szCs w:val="20"/>
                <w:lang w:val="en-US"/>
              </w:rPr>
            </w:pPr>
            <w:r w:rsidRPr="00BD534B">
              <w:rPr>
                <w:rFonts w:cs="Calibri"/>
                <w:sz w:val="20"/>
                <w:szCs w:val="20"/>
                <w:lang w:val="en-US"/>
              </w:rPr>
              <w:t>Adopt safe and effective approaches for patients with complex health needs</w:t>
            </w:r>
          </w:p>
          <w:p w:rsidRPr="00BD534B" w:rsidR="004D714C" w:rsidP="00EA6E7E" w:rsidRDefault="004D714C" w14:paraId="795481E6" w14:textId="77777777"/>
        </w:tc>
        <w:tc>
          <w:tcPr>
            <w:tcW w:w="8363" w:type="dxa"/>
          </w:tcPr>
          <w:p w:rsidRPr="004A678E" w:rsidR="004D714C" w:rsidP="00EA6E7E" w:rsidRDefault="004D714C" w14:paraId="6C71CA9A" w14:textId="582BAF5A">
            <w:pPr>
              <w:pStyle w:val="ListParagraph"/>
              <w:numPr>
                <w:ilvl w:val="0"/>
                <w:numId w:val="10"/>
              </w:numPr>
              <w:rPr>
                <w:lang w:val="en-US"/>
              </w:rPr>
            </w:pPr>
            <w:r w:rsidRPr="004A678E">
              <w:rPr>
                <w:rFonts w:cs="Calibri"/>
                <w:sz w:val="20"/>
                <w:szCs w:val="20"/>
                <w:lang w:val="en-US"/>
              </w:rPr>
              <w:t>Recognise that patients often present with problems that cannot be readily labelled or categorized. Evaluate how this uncertainty influences the diagnostic and therapeutic options available.</w:t>
            </w:r>
          </w:p>
        </w:tc>
      </w:tr>
      <w:tr w:rsidR="004D714C" w:rsidTr="00C8478D" w14:paraId="521F905C" w14:textId="77777777">
        <w:tc>
          <w:tcPr>
            <w:tcW w:w="3085" w:type="dxa"/>
            <w:vMerge w:val="restart"/>
          </w:tcPr>
          <w:p w:rsidRPr="00BD534B" w:rsidR="004D714C" w:rsidP="00EA6E7E" w:rsidRDefault="004D714C" w14:paraId="2FCA7F8A" w14:textId="77777777">
            <w:pPr>
              <w:rPr>
                <w:rFonts w:cs="Calibri"/>
                <w:b/>
                <w:bCs/>
                <w:sz w:val="20"/>
                <w:szCs w:val="20"/>
                <w:lang w:val="en-US"/>
              </w:rPr>
            </w:pPr>
            <w:r w:rsidRPr="00BD534B">
              <w:rPr>
                <w:rFonts w:cs="Calibri"/>
                <w:b/>
                <w:bCs/>
                <w:sz w:val="20"/>
                <w:szCs w:val="20"/>
                <w:lang w:val="en-US"/>
              </w:rPr>
              <w:t>Working with colleagues and in teams</w:t>
            </w:r>
          </w:p>
          <w:p w:rsidRPr="00BD534B" w:rsidR="004D714C" w:rsidP="00EA6E7E" w:rsidRDefault="004D714C" w14:paraId="068B9313" w14:textId="77777777"/>
        </w:tc>
        <w:tc>
          <w:tcPr>
            <w:tcW w:w="3119" w:type="dxa"/>
          </w:tcPr>
          <w:p w:rsidRPr="00BD534B" w:rsidR="004D714C" w:rsidP="00EA6E7E" w:rsidRDefault="004D714C" w14:paraId="3395ED63" w14:textId="77777777">
            <w:pPr>
              <w:rPr>
                <w:rFonts w:cs="Calibri"/>
                <w:sz w:val="20"/>
                <w:szCs w:val="20"/>
                <w:lang w:val="en-US"/>
              </w:rPr>
            </w:pPr>
            <w:r w:rsidRPr="00BD534B">
              <w:rPr>
                <w:rFonts w:cs="Calibri"/>
                <w:sz w:val="20"/>
                <w:szCs w:val="20"/>
                <w:lang w:val="en-US"/>
              </w:rPr>
              <w:t>Work as an effective team member</w:t>
            </w:r>
          </w:p>
          <w:p w:rsidRPr="00BD534B" w:rsidR="004D714C" w:rsidP="00EA6E7E" w:rsidRDefault="004D714C" w14:paraId="19C0AC42" w14:textId="77777777"/>
        </w:tc>
        <w:tc>
          <w:tcPr>
            <w:tcW w:w="8363" w:type="dxa"/>
          </w:tcPr>
          <w:p w:rsidRPr="004A678E" w:rsidR="004D714C" w:rsidP="00EA6E7E" w:rsidRDefault="004D714C" w14:paraId="1B58B447" w14:textId="7980D313">
            <w:pPr>
              <w:pStyle w:val="ListParagraph"/>
              <w:numPr>
                <w:ilvl w:val="0"/>
                <w:numId w:val="10"/>
              </w:numPr>
              <w:rPr>
                <w:rFonts w:cs="Calibri"/>
                <w:sz w:val="20"/>
                <w:szCs w:val="20"/>
                <w:lang w:val="en-US"/>
              </w:rPr>
            </w:pPr>
            <w:r w:rsidRPr="004A678E">
              <w:rPr>
                <w:rFonts w:cs="Calibri"/>
                <w:sz w:val="20"/>
                <w:szCs w:val="20"/>
                <w:lang w:val="en-US"/>
              </w:rPr>
              <w:t>Seek advice from colleagues when encountering problems in following agreed protocols and policies.</w:t>
            </w:r>
          </w:p>
          <w:p w:rsidRPr="004A678E" w:rsidR="004D714C" w:rsidP="00EA6E7E" w:rsidRDefault="004D714C" w14:paraId="2AE2994B" w14:textId="5D7447E6">
            <w:pPr>
              <w:pStyle w:val="ListParagraph"/>
              <w:numPr>
                <w:ilvl w:val="0"/>
                <w:numId w:val="10"/>
              </w:numPr>
              <w:rPr>
                <w:lang w:val="en-US"/>
              </w:rPr>
            </w:pPr>
            <w:r w:rsidRPr="004A678E">
              <w:rPr>
                <w:rFonts w:cs="Calibri"/>
                <w:sz w:val="20"/>
                <w:szCs w:val="20"/>
                <w:lang w:val="en-US"/>
              </w:rPr>
              <w:t>Routinely prioritise and manage personal workload in an effective and efficient manner, delegating appropriately to other team members</w:t>
            </w:r>
          </w:p>
        </w:tc>
      </w:tr>
      <w:tr w:rsidR="004D714C" w:rsidTr="00C8478D" w14:paraId="782CFD3E" w14:textId="77777777">
        <w:tc>
          <w:tcPr>
            <w:tcW w:w="3085" w:type="dxa"/>
            <w:vMerge/>
          </w:tcPr>
          <w:p w:rsidRPr="00BD534B" w:rsidR="004D714C" w:rsidP="00EA6E7E" w:rsidRDefault="004D714C" w14:paraId="1FF20984" w14:textId="77777777"/>
        </w:tc>
        <w:tc>
          <w:tcPr>
            <w:tcW w:w="3119" w:type="dxa"/>
          </w:tcPr>
          <w:p w:rsidRPr="00BD534B" w:rsidR="004D714C" w:rsidP="00EA6E7E" w:rsidRDefault="004D714C" w14:paraId="2363DC9B" w14:textId="77777777">
            <w:r w:rsidRPr="00BD534B">
              <w:rPr>
                <w:rFonts w:cs="Calibri"/>
                <w:sz w:val="20"/>
                <w:szCs w:val="20"/>
                <w:lang w:val="en-US"/>
              </w:rPr>
              <w:t>Coordinate a team-based approach to the care of patients</w:t>
            </w:r>
          </w:p>
        </w:tc>
        <w:tc>
          <w:tcPr>
            <w:tcW w:w="8363" w:type="dxa"/>
          </w:tcPr>
          <w:p w:rsidRPr="004A678E" w:rsidR="004D714C" w:rsidP="00EA6E7E" w:rsidRDefault="004D714C" w14:paraId="73B56021" w14:textId="7E9FCE6D">
            <w:pPr>
              <w:pStyle w:val="ListParagraph"/>
              <w:numPr>
                <w:ilvl w:val="0"/>
                <w:numId w:val="10"/>
              </w:numPr>
              <w:rPr>
                <w:sz w:val="20"/>
                <w:szCs w:val="20"/>
                <w:lang w:val="en-US"/>
              </w:rPr>
            </w:pPr>
            <w:r w:rsidRPr="004A678E">
              <w:rPr>
                <w:sz w:val="20"/>
                <w:szCs w:val="20"/>
                <w:lang w:val="en-US"/>
              </w:rPr>
              <w:t>Demonstrate the capability to lead and coordinate care at a team level, and when appropriate, at a service level.</w:t>
            </w:r>
          </w:p>
          <w:p w:rsidRPr="004A678E" w:rsidR="004D714C" w:rsidP="004A678E" w:rsidRDefault="004D714C" w14:paraId="1035B9FE" w14:textId="17FDBC9A">
            <w:pPr>
              <w:pStyle w:val="ListParagraph"/>
              <w:numPr>
                <w:ilvl w:val="0"/>
                <w:numId w:val="10"/>
              </w:numPr>
            </w:pPr>
            <w:r w:rsidRPr="004A678E">
              <w:rPr>
                <w:sz w:val="20"/>
                <w:szCs w:val="20"/>
                <w:lang w:val="en-US"/>
              </w:rPr>
              <w:t>Anticipate and manage the problems that arise during transition in care, especially at the interface of different healthcare professionals, services, and organisations. Be able to work across these boundaries.</w:t>
            </w:r>
          </w:p>
        </w:tc>
      </w:tr>
    </w:tbl>
    <w:p w:rsidR="00B17B87" w:rsidP="00B17B87" w:rsidRDefault="00B17B87" w14:paraId="175BB6CA" w14:textId="77777777">
      <w:pPr>
        <w:rPr>
          <w:lang w:val="en-US"/>
        </w:rPr>
      </w:pPr>
    </w:p>
    <w:p w:rsidR="00237770" w:rsidP="00B17B87" w:rsidRDefault="00237770" w14:paraId="14B7BC9C" w14:textId="77777777">
      <w:pPr>
        <w:rPr>
          <w:lang w:val="en-US"/>
        </w:rPr>
      </w:pPr>
    </w:p>
    <w:p w:rsidR="00B17B87" w:rsidP="00B17B87" w:rsidRDefault="00B17B87" w14:paraId="3480337B" w14:textId="77777777">
      <w:pPr>
        <w:rPr>
          <w:b/>
          <w:bCs/>
          <w:lang w:val="en-US"/>
        </w:rPr>
      </w:pPr>
      <w:r w:rsidRPr="00030ACE">
        <w:rPr>
          <w:b/>
          <w:bCs/>
          <w:lang w:val="en-US"/>
        </w:rPr>
        <w:t>Area of capability – 4. Working well in organisations and systems of care</w:t>
      </w:r>
    </w:p>
    <w:p w:rsidR="00237770" w:rsidP="00B17B87" w:rsidRDefault="00237770" w14:paraId="0014C4E7" w14:textId="77777777">
      <w:pPr>
        <w:rPr>
          <w:b/>
          <w:bCs/>
          <w:lang w:val="en-US"/>
        </w:rPr>
      </w:pPr>
    </w:p>
    <w:tbl>
      <w:tblPr>
        <w:tblStyle w:val="TableGrid"/>
        <w:tblW w:w="0" w:type="auto"/>
        <w:tblLook w:val="04A0" w:firstRow="1" w:lastRow="0" w:firstColumn="1" w:lastColumn="0" w:noHBand="0" w:noVBand="1"/>
      </w:tblPr>
      <w:tblGrid>
        <w:gridCol w:w="3085"/>
        <w:gridCol w:w="3119"/>
        <w:gridCol w:w="8363"/>
      </w:tblGrid>
      <w:tr w:rsidR="000604CA" w:rsidTr="000604CA" w14:paraId="377BB974" w14:textId="77777777">
        <w:tc>
          <w:tcPr>
            <w:tcW w:w="3085" w:type="dxa"/>
            <w:vMerge w:val="restart"/>
          </w:tcPr>
          <w:p w:rsidR="000604CA" w:rsidP="00EA6E7E" w:rsidRDefault="000604CA" w14:paraId="7F63F0BD" w14:textId="77777777">
            <w:pPr>
              <w:rPr>
                <w:b/>
                <w:bCs/>
                <w:sz w:val="20"/>
                <w:szCs w:val="20"/>
                <w:lang w:val="en-US"/>
              </w:rPr>
            </w:pPr>
            <w:r>
              <w:rPr>
                <w:b/>
                <w:bCs/>
                <w:sz w:val="20"/>
                <w:szCs w:val="20"/>
                <w:lang w:val="en-US"/>
              </w:rPr>
              <w:t>Improving performance, learning and teaching</w:t>
            </w:r>
          </w:p>
          <w:p w:rsidR="000604CA" w:rsidP="00EA6E7E" w:rsidRDefault="000604CA" w14:paraId="38177168" w14:textId="77777777"/>
        </w:tc>
        <w:tc>
          <w:tcPr>
            <w:tcW w:w="3119" w:type="dxa"/>
          </w:tcPr>
          <w:p w:rsidR="000604CA" w:rsidP="00EA6E7E" w:rsidRDefault="000604CA" w14:paraId="76666816" w14:textId="77777777">
            <w:pPr>
              <w:rPr>
                <w:sz w:val="20"/>
                <w:szCs w:val="20"/>
                <w:lang w:val="en-US"/>
              </w:rPr>
            </w:pPr>
            <w:r>
              <w:rPr>
                <w:sz w:val="20"/>
                <w:szCs w:val="20"/>
                <w:lang w:val="en-US"/>
              </w:rPr>
              <w:t>Continuously evaluate and improve the care you provide</w:t>
            </w:r>
          </w:p>
          <w:p w:rsidR="000604CA" w:rsidP="00EA6E7E" w:rsidRDefault="000604CA" w14:paraId="51B414DE" w14:textId="77777777"/>
        </w:tc>
        <w:tc>
          <w:tcPr>
            <w:tcW w:w="8363" w:type="dxa"/>
          </w:tcPr>
          <w:p w:rsidRPr="004A678E" w:rsidR="000604CA" w:rsidP="00EA6E7E" w:rsidRDefault="000604CA" w14:paraId="5AE90B25" w14:textId="2B600D5D">
            <w:pPr>
              <w:pStyle w:val="ListParagraph"/>
              <w:numPr>
                <w:ilvl w:val="0"/>
                <w:numId w:val="11"/>
              </w:numPr>
              <w:rPr>
                <w:sz w:val="20"/>
                <w:szCs w:val="20"/>
                <w:lang w:val="en-US"/>
              </w:rPr>
            </w:pPr>
            <w:r w:rsidRPr="004A678E">
              <w:rPr>
                <w:sz w:val="20"/>
                <w:szCs w:val="20"/>
                <w:lang w:val="en-US"/>
              </w:rPr>
              <w:t>Regularly obtain and act on feedback from patients and colleagues on your own performance as a practitioner.</w:t>
            </w:r>
          </w:p>
          <w:p w:rsidRPr="004A678E" w:rsidR="000604CA" w:rsidP="00EA6E7E" w:rsidRDefault="000604CA" w14:paraId="53607BD7" w14:textId="485308F9">
            <w:pPr>
              <w:pStyle w:val="ListParagraph"/>
              <w:numPr>
                <w:ilvl w:val="0"/>
                <w:numId w:val="11"/>
              </w:numPr>
              <w:rPr>
                <w:sz w:val="20"/>
                <w:szCs w:val="20"/>
                <w:lang w:val="en-US"/>
              </w:rPr>
            </w:pPr>
            <w:r w:rsidRPr="004A678E">
              <w:rPr>
                <w:sz w:val="20"/>
                <w:szCs w:val="20"/>
                <w:lang w:val="en-US"/>
              </w:rPr>
              <w:t>Engage in structured team-based reviews of significant or untoward events and apply the learning arising from them.</w:t>
            </w:r>
          </w:p>
        </w:tc>
      </w:tr>
      <w:tr w:rsidR="000604CA" w:rsidTr="000604CA" w14:paraId="5778BB2F" w14:textId="77777777">
        <w:tc>
          <w:tcPr>
            <w:tcW w:w="3085" w:type="dxa"/>
            <w:vMerge/>
          </w:tcPr>
          <w:p w:rsidR="000604CA" w:rsidP="00EA6E7E" w:rsidRDefault="000604CA" w14:paraId="20866285" w14:textId="77777777"/>
        </w:tc>
        <w:tc>
          <w:tcPr>
            <w:tcW w:w="3119" w:type="dxa"/>
          </w:tcPr>
          <w:p w:rsidR="000604CA" w:rsidP="00EA6E7E" w:rsidRDefault="000604CA" w14:paraId="5E7E57D0" w14:textId="77777777">
            <w:pPr>
              <w:rPr>
                <w:sz w:val="20"/>
                <w:szCs w:val="20"/>
                <w:lang w:val="en-US"/>
              </w:rPr>
            </w:pPr>
            <w:r>
              <w:rPr>
                <w:sz w:val="20"/>
                <w:szCs w:val="20"/>
                <w:lang w:val="en-US"/>
              </w:rPr>
              <w:t>Adopt a safe and scientific approach to improve quality of care</w:t>
            </w:r>
          </w:p>
          <w:p w:rsidR="000604CA" w:rsidP="00EA6E7E" w:rsidRDefault="000604CA" w14:paraId="2FFBBC0D" w14:textId="77777777"/>
        </w:tc>
        <w:tc>
          <w:tcPr>
            <w:tcW w:w="8363" w:type="dxa"/>
          </w:tcPr>
          <w:p w:rsidRPr="004A678E" w:rsidR="000604CA" w:rsidP="00EA6E7E" w:rsidRDefault="000604CA" w14:paraId="6B292A66" w14:textId="056F2374">
            <w:pPr>
              <w:pStyle w:val="ListParagraph"/>
              <w:numPr>
                <w:ilvl w:val="0"/>
                <w:numId w:val="11"/>
              </w:numPr>
              <w:rPr>
                <w:sz w:val="20"/>
                <w:szCs w:val="20"/>
                <w:lang w:val="en-US"/>
              </w:rPr>
            </w:pPr>
            <w:r w:rsidRPr="004A678E">
              <w:rPr>
                <w:sz w:val="20"/>
                <w:szCs w:val="20"/>
                <w:lang w:val="en-US"/>
              </w:rPr>
              <w:t>Follow infection control protocols</w:t>
            </w:r>
          </w:p>
          <w:p w:rsidRPr="004A678E" w:rsidR="000604CA" w:rsidP="00EA6E7E" w:rsidRDefault="000604CA" w14:paraId="00822307" w14:textId="5183C534">
            <w:pPr>
              <w:pStyle w:val="ListParagraph"/>
              <w:numPr>
                <w:ilvl w:val="0"/>
                <w:numId w:val="11"/>
              </w:numPr>
              <w:rPr>
                <w:sz w:val="20"/>
                <w:szCs w:val="20"/>
                <w:lang w:val="en-US"/>
              </w:rPr>
            </w:pPr>
            <w:r w:rsidRPr="004A678E">
              <w:rPr>
                <w:sz w:val="20"/>
                <w:szCs w:val="20"/>
                <w:lang w:val="en-US"/>
              </w:rPr>
              <w:t>Contribute to the assessment of risk across the system of care, involving the whole team in patient safety improvement</w:t>
            </w:r>
          </w:p>
          <w:p w:rsidRPr="004A678E" w:rsidR="000604CA" w:rsidP="00EA6E7E" w:rsidRDefault="000604CA" w14:paraId="0E6BC532" w14:textId="51194FF6">
            <w:pPr>
              <w:pStyle w:val="ListParagraph"/>
              <w:numPr>
                <w:ilvl w:val="0"/>
                <w:numId w:val="11"/>
              </w:numPr>
              <w:rPr>
                <w:sz w:val="20"/>
                <w:szCs w:val="20"/>
                <w:lang w:val="en-US"/>
              </w:rPr>
            </w:pPr>
            <w:r w:rsidRPr="004A678E">
              <w:rPr>
                <w:sz w:val="20"/>
                <w:szCs w:val="20"/>
                <w:lang w:val="en-US"/>
              </w:rPr>
              <w:t>Promote safety behaviours to colleagues and demonstrate awareness of human factors in maintaining safety and reducing risk</w:t>
            </w:r>
          </w:p>
        </w:tc>
      </w:tr>
      <w:tr w:rsidR="000604CA" w:rsidTr="000604CA" w14:paraId="7B0626E3" w14:textId="77777777">
        <w:tc>
          <w:tcPr>
            <w:tcW w:w="3085" w:type="dxa"/>
            <w:vMerge w:val="restart"/>
          </w:tcPr>
          <w:p w:rsidRPr="00176A53" w:rsidR="000604CA" w:rsidP="00EA6E7E" w:rsidRDefault="000604CA" w14:paraId="4DB1DC1E" w14:textId="77777777">
            <w:pPr>
              <w:rPr>
                <w:b/>
                <w:bCs/>
                <w:sz w:val="20"/>
                <w:szCs w:val="20"/>
                <w:lang w:val="en-US"/>
              </w:rPr>
            </w:pPr>
            <w:r w:rsidRPr="00176A53">
              <w:rPr>
                <w:b/>
                <w:bCs/>
                <w:sz w:val="20"/>
                <w:szCs w:val="20"/>
                <w:lang w:val="en-US"/>
              </w:rPr>
              <w:t>Organisational Management and Leadership</w:t>
            </w:r>
          </w:p>
          <w:p w:rsidR="000604CA" w:rsidP="00EA6E7E" w:rsidRDefault="000604CA" w14:paraId="3B564B8E" w14:textId="77777777"/>
        </w:tc>
        <w:tc>
          <w:tcPr>
            <w:tcW w:w="3119" w:type="dxa"/>
          </w:tcPr>
          <w:p w:rsidR="000604CA" w:rsidP="00EA6E7E" w:rsidRDefault="000604CA" w14:paraId="789D6C8F" w14:textId="77777777">
            <w:pPr>
              <w:rPr>
                <w:sz w:val="20"/>
                <w:szCs w:val="20"/>
                <w:lang w:val="en-US"/>
              </w:rPr>
            </w:pPr>
            <w:r>
              <w:rPr>
                <w:sz w:val="20"/>
                <w:szCs w:val="20"/>
                <w:lang w:val="en-US"/>
              </w:rPr>
              <w:t>Apply leadership skills to help improve your organisation’s performance</w:t>
            </w:r>
          </w:p>
          <w:p w:rsidR="000604CA" w:rsidP="00EA6E7E" w:rsidRDefault="000604CA" w14:paraId="4A5AB252" w14:textId="77777777">
            <w:pPr>
              <w:rPr>
                <w:sz w:val="20"/>
                <w:szCs w:val="20"/>
                <w:lang w:val="en-US"/>
              </w:rPr>
            </w:pPr>
          </w:p>
          <w:p w:rsidR="000604CA" w:rsidP="00EA6E7E" w:rsidRDefault="000604CA" w14:paraId="1477BDBF" w14:textId="77777777"/>
        </w:tc>
        <w:tc>
          <w:tcPr>
            <w:tcW w:w="8363" w:type="dxa"/>
          </w:tcPr>
          <w:p w:rsidRPr="004A678E" w:rsidR="000604CA" w:rsidP="00EA6E7E" w:rsidRDefault="000604CA" w14:paraId="18842C77" w14:textId="1EF57418">
            <w:pPr>
              <w:pStyle w:val="ListParagraph"/>
              <w:numPr>
                <w:ilvl w:val="0"/>
                <w:numId w:val="11"/>
              </w:numPr>
              <w:rPr>
                <w:sz w:val="20"/>
                <w:szCs w:val="20"/>
                <w:lang w:val="en-US"/>
              </w:rPr>
            </w:pPr>
            <w:r w:rsidRPr="004A678E">
              <w:rPr>
                <w:sz w:val="20"/>
                <w:szCs w:val="20"/>
                <w:lang w:val="en-US"/>
              </w:rPr>
              <w:t>Acknowledge the importance to patients of having an identified and trusted professional responsible for their care and advocate this by acting as the lead professional when required.</w:t>
            </w:r>
          </w:p>
          <w:p w:rsidRPr="004A678E" w:rsidR="000604CA" w:rsidP="00EA6E7E" w:rsidRDefault="000604CA" w14:paraId="294C9BEA" w14:textId="5BFDA564">
            <w:pPr>
              <w:pStyle w:val="ListParagraph"/>
              <w:numPr>
                <w:ilvl w:val="0"/>
                <w:numId w:val="11"/>
              </w:numPr>
              <w:rPr>
                <w:sz w:val="20"/>
                <w:szCs w:val="20"/>
                <w:lang w:val="en-US"/>
              </w:rPr>
            </w:pPr>
            <w:r w:rsidRPr="004A678E">
              <w:rPr>
                <w:sz w:val="20"/>
                <w:szCs w:val="20"/>
                <w:lang w:val="en-US"/>
              </w:rPr>
              <w:t>Recognise your responsibilities as a leader for safeguarding</w:t>
            </w:r>
          </w:p>
        </w:tc>
      </w:tr>
      <w:tr w:rsidR="000604CA" w:rsidTr="000604CA" w14:paraId="35550FC6" w14:textId="77777777">
        <w:tc>
          <w:tcPr>
            <w:tcW w:w="3085" w:type="dxa"/>
            <w:vMerge/>
          </w:tcPr>
          <w:p w:rsidR="000604CA" w:rsidP="00EA6E7E" w:rsidRDefault="000604CA" w14:paraId="360ECC39" w14:textId="77777777"/>
        </w:tc>
        <w:tc>
          <w:tcPr>
            <w:tcW w:w="3119" w:type="dxa"/>
          </w:tcPr>
          <w:p w:rsidR="000604CA" w:rsidP="00EA6E7E" w:rsidRDefault="000604CA" w14:paraId="70BD86FD" w14:textId="77777777">
            <w:pPr>
              <w:rPr>
                <w:sz w:val="20"/>
                <w:szCs w:val="20"/>
                <w:lang w:val="en-US"/>
              </w:rPr>
            </w:pPr>
            <w:r>
              <w:rPr>
                <w:sz w:val="20"/>
                <w:szCs w:val="20"/>
                <w:lang w:val="en-US"/>
              </w:rPr>
              <w:t>Make effective use of information management and communication systems</w:t>
            </w:r>
          </w:p>
          <w:p w:rsidR="000604CA" w:rsidP="00EA6E7E" w:rsidRDefault="000604CA" w14:paraId="31F08169" w14:textId="77777777"/>
        </w:tc>
        <w:tc>
          <w:tcPr>
            <w:tcW w:w="8363" w:type="dxa"/>
          </w:tcPr>
          <w:p w:rsidRPr="004A678E" w:rsidR="000604CA" w:rsidP="004A678E" w:rsidRDefault="000604CA" w14:paraId="72A16964" w14:textId="31EDC020">
            <w:pPr>
              <w:pStyle w:val="ListParagraph"/>
              <w:numPr>
                <w:ilvl w:val="0"/>
                <w:numId w:val="11"/>
              </w:numPr>
            </w:pPr>
            <w:r w:rsidRPr="004A678E">
              <w:rPr>
                <w:sz w:val="20"/>
                <w:szCs w:val="20"/>
                <w:lang w:val="en-US"/>
              </w:rPr>
              <w:t>Use systems effectively for clinical recording, referral and communicating with patients and colleagues</w:t>
            </w:r>
          </w:p>
        </w:tc>
      </w:tr>
    </w:tbl>
    <w:p w:rsidR="00B17B87" w:rsidP="00B17B87" w:rsidRDefault="00B17B87" w14:paraId="79559AAE" w14:textId="77777777">
      <w:pPr>
        <w:rPr>
          <w:b/>
          <w:bCs/>
          <w:lang w:val="en-US"/>
        </w:rPr>
      </w:pPr>
    </w:p>
    <w:p w:rsidR="00757A96" w:rsidP="00B17B87" w:rsidRDefault="00757A96" w14:paraId="1C867416" w14:textId="77777777">
      <w:pPr>
        <w:rPr>
          <w:b/>
          <w:bCs/>
          <w:lang w:val="en-US"/>
        </w:rPr>
      </w:pPr>
    </w:p>
    <w:p w:rsidR="00757A96" w:rsidP="00B17B87" w:rsidRDefault="00757A96" w14:paraId="6D203633" w14:textId="77777777">
      <w:pPr>
        <w:rPr>
          <w:b/>
          <w:bCs/>
          <w:lang w:val="en-US"/>
        </w:rPr>
      </w:pPr>
    </w:p>
    <w:p w:rsidR="00B17B87" w:rsidP="00B17B87" w:rsidRDefault="00B17B87" w14:paraId="641C0736" w14:textId="77777777">
      <w:pPr>
        <w:rPr>
          <w:b/>
          <w:bCs/>
          <w:lang w:val="en-US"/>
        </w:rPr>
      </w:pPr>
      <w:r>
        <w:rPr>
          <w:b/>
          <w:bCs/>
          <w:lang w:val="en-US"/>
        </w:rPr>
        <w:t>Area of capability – 5. Caring for the whole person and the wider community</w:t>
      </w:r>
    </w:p>
    <w:p w:rsidR="00881653" w:rsidP="00B17B87" w:rsidRDefault="00881653" w14:paraId="782D2885" w14:textId="77777777">
      <w:pPr>
        <w:rPr>
          <w:b/>
          <w:bCs/>
          <w:lang w:val="en-US"/>
        </w:rPr>
      </w:pPr>
    </w:p>
    <w:tbl>
      <w:tblPr>
        <w:tblStyle w:val="TableGrid"/>
        <w:tblW w:w="0" w:type="auto"/>
        <w:tblLook w:val="04A0" w:firstRow="1" w:lastRow="0" w:firstColumn="1" w:lastColumn="0" w:noHBand="0" w:noVBand="1"/>
      </w:tblPr>
      <w:tblGrid>
        <w:gridCol w:w="3085"/>
        <w:gridCol w:w="3119"/>
        <w:gridCol w:w="8363"/>
      </w:tblGrid>
      <w:tr w:rsidR="000604CA" w:rsidTr="000604CA" w14:paraId="06F541DD" w14:textId="77777777">
        <w:tc>
          <w:tcPr>
            <w:tcW w:w="3085" w:type="dxa"/>
            <w:vMerge w:val="restart"/>
          </w:tcPr>
          <w:p w:rsidR="000604CA" w:rsidP="00EA6E7E" w:rsidRDefault="000604CA" w14:paraId="4EE4E9BC" w14:textId="77777777">
            <w:pPr>
              <w:rPr>
                <w:b/>
                <w:bCs/>
                <w:sz w:val="20"/>
                <w:szCs w:val="20"/>
                <w:lang w:val="en-US"/>
              </w:rPr>
            </w:pPr>
            <w:r>
              <w:rPr>
                <w:b/>
                <w:bCs/>
                <w:sz w:val="20"/>
                <w:szCs w:val="20"/>
                <w:lang w:val="en-US"/>
              </w:rPr>
              <w:t>Practicing holistically, promoting health and safeguarding</w:t>
            </w:r>
          </w:p>
          <w:p w:rsidR="000604CA" w:rsidP="00EA6E7E" w:rsidRDefault="000604CA" w14:paraId="3EE7AF55" w14:textId="77777777"/>
        </w:tc>
        <w:tc>
          <w:tcPr>
            <w:tcW w:w="3119" w:type="dxa"/>
          </w:tcPr>
          <w:p w:rsidR="000604CA" w:rsidP="00EA6E7E" w:rsidRDefault="000604CA" w14:paraId="593E2825" w14:textId="77777777">
            <w:pPr>
              <w:rPr>
                <w:sz w:val="20"/>
                <w:szCs w:val="20"/>
                <w:lang w:val="en-US"/>
              </w:rPr>
            </w:pPr>
            <w:r w:rsidRPr="001A20DC">
              <w:rPr>
                <w:sz w:val="20"/>
                <w:szCs w:val="20"/>
                <w:lang w:val="en-US"/>
              </w:rPr>
              <w:t>Demonstrate the holistic mindset of a generalist medical practitioner</w:t>
            </w:r>
          </w:p>
          <w:p w:rsidR="000604CA" w:rsidP="00EA6E7E" w:rsidRDefault="000604CA" w14:paraId="4096EC3B" w14:textId="77777777"/>
        </w:tc>
        <w:tc>
          <w:tcPr>
            <w:tcW w:w="8363" w:type="dxa"/>
          </w:tcPr>
          <w:p w:rsidRPr="00757A96" w:rsidR="000604CA" w:rsidP="00EA6E7E" w:rsidRDefault="000604CA" w14:paraId="626137EF" w14:textId="6306BDDA">
            <w:pPr>
              <w:pStyle w:val="ListParagraph"/>
              <w:numPr>
                <w:ilvl w:val="0"/>
                <w:numId w:val="12"/>
              </w:numPr>
              <w:rPr>
                <w:sz w:val="20"/>
                <w:szCs w:val="20"/>
                <w:lang w:val="en-US"/>
              </w:rPr>
            </w:pPr>
            <w:r w:rsidRPr="00757A96">
              <w:rPr>
                <w:sz w:val="20"/>
                <w:szCs w:val="20"/>
                <w:lang w:val="en-US"/>
              </w:rPr>
              <w:t>Interpret each patient’s personal story in his or her unique context.</w:t>
            </w:r>
          </w:p>
          <w:p w:rsidRPr="00757A96" w:rsidR="000604CA" w:rsidP="00EA6E7E" w:rsidRDefault="000604CA" w14:paraId="453B172F" w14:textId="341DA44D">
            <w:pPr>
              <w:pStyle w:val="ListParagraph"/>
              <w:numPr>
                <w:ilvl w:val="0"/>
                <w:numId w:val="12"/>
              </w:numPr>
              <w:rPr>
                <w:sz w:val="20"/>
                <w:szCs w:val="20"/>
                <w:lang w:val="en-US"/>
              </w:rPr>
            </w:pPr>
            <w:r w:rsidRPr="00757A96">
              <w:rPr>
                <w:sz w:val="20"/>
                <w:szCs w:val="20"/>
                <w:lang w:val="en-US"/>
              </w:rPr>
              <w:t>Develop the ability to switch from diagnostic and curative approaches to supportive and palliative approaches as appropriate for the patient’s needs</w:t>
            </w:r>
          </w:p>
        </w:tc>
      </w:tr>
      <w:tr w:rsidR="000604CA" w:rsidTr="000604CA" w14:paraId="43FEBD55" w14:textId="77777777">
        <w:tc>
          <w:tcPr>
            <w:tcW w:w="3085" w:type="dxa"/>
            <w:vMerge/>
          </w:tcPr>
          <w:p w:rsidR="000604CA" w:rsidP="00EA6E7E" w:rsidRDefault="000604CA" w14:paraId="09EC8252" w14:textId="77777777"/>
        </w:tc>
        <w:tc>
          <w:tcPr>
            <w:tcW w:w="3119" w:type="dxa"/>
          </w:tcPr>
          <w:p w:rsidR="000604CA" w:rsidP="00EA6E7E" w:rsidRDefault="000604CA" w14:paraId="51503EC2" w14:textId="77777777">
            <w:pPr>
              <w:rPr>
                <w:sz w:val="20"/>
                <w:szCs w:val="20"/>
                <w:lang w:val="en-US"/>
              </w:rPr>
            </w:pPr>
            <w:r>
              <w:rPr>
                <w:sz w:val="20"/>
                <w:szCs w:val="20"/>
                <w:lang w:val="en-US"/>
              </w:rPr>
              <w:t>Safeguard individuals, families, and local populations</w:t>
            </w:r>
          </w:p>
          <w:p w:rsidR="000604CA" w:rsidP="00EA6E7E" w:rsidRDefault="000604CA" w14:paraId="0E847072" w14:textId="77777777"/>
        </w:tc>
        <w:tc>
          <w:tcPr>
            <w:tcW w:w="8363" w:type="dxa"/>
          </w:tcPr>
          <w:p w:rsidRPr="00757A96" w:rsidR="000604CA" w:rsidP="00EA6E7E" w:rsidRDefault="000604CA" w14:paraId="1EC6C435" w14:textId="31B824A3">
            <w:pPr>
              <w:pStyle w:val="ListParagraph"/>
              <w:numPr>
                <w:ilvl w:val="0"/>
                <w:numId w:val="12"/>
              </w:numPr>
              <w:rPr>
                <w:sz w:val="20"/>
                <w:szCs w:val="20"/>
                <w:lang w:val="en-US"/>
              </w:rPr>
            </w:pPr>
            <w:r w:rsidRPr="00757A96">
              <w:rPr>
                <w:sz w:val="20"/>
                <w:szCs w:val="20"/>
                <w:lang w:val="en-US"/>
              </w:rPr>
              <w:t>Recognise how safeguarding concerns may present across a range of scales – individual, families, and populations.</w:t>
            </w:r>
          </w:p>
          <w:p w:rsidRPr="00757A96" w:rsidR="000604CA" w:rsidP="00EA6E7E" w:rsidRDefault="000604CA" w14:paraId="295F319B" w14:textId="7B95D0C2">
            <w:pPr>
              <w:pStyle w:val="ListParagraph"/>
              <w:numPr>
                <w:ilvl w:val="0"/>
                <w:numId w:val="12"/>
              </w:numPr>
              <w:rPr>
                <w:sz w:val="20"/>
                <w:szCs w:val="20"/>
                <w:lang w:val="en-US"/>
              </w:rPr>
            </w:pPr>
            <w:r w:rsidRPr="00757A96">
              <w:rPr>
                <w:sz w:val="20"/>
                <w:szCs w:val="20"/>
                <w:lang w:val="en-US"/>
              </w:rPr>
              <w:t>Respond safely, promptly and effectively to the full range of safeguarding needs.</w:t>
            </w:r>
          </w:p>
        </w:tc>
      </w:tr>
      <w:tr w:rsidR="000604CA" w:rsidTr="000604CA" w14:paraId="1EFAC765" w14:textId="77777777">
        <w:tc>
          <w:tcPr>
            <w:tcW w:w="3085" w:type="dxa"/>
          </w:tcPr>
          <w:p w:rsidR="000604CA" w:rsidP="00EA6E7E" w:rsidRDefault="000604CA" w14:paraId="1EB23E4C" w14:textId="77777777">
            <w:r>
              <w:rPr>
                <w:b/>
                <w:bCs/>
                <w:sz w:val="20"/>
                <w:szCs w:val="20"/>
                <w:lang w:val="en-US"/>
              </w:rPr>
              <w:t>Community Orientation</w:t>
            </w:r>
          </w:p>
        </w:tc>
        <w:tc>
          <w:tcPr>
            <w:tcW w:w="3119" w:type="dxa"/>
          </w:tcPr>
          <w:p w:rsidR="000604CA" w:rsidP="00EA6E7E" w:rsidRDefault="000604CA" w14:paraId="370CA9F9" w14:textId="77777777">
            <w:pPr>
              <w:rPr>
                <w:sz w:val="20"/>
                <w:szCs w:val="20"/>
                <w:lang w:val="en-US"/>
              </w:rPr>
            </w:pPr>
            <w:r>
              <w:rPr>
                <w:sz w:val="20"/>
                <w:szCs w:val="20"/>
                <w:lang w:val="en-US"/>
              </w:rPr>
              <w:t>Understand the health service and your role within it.</w:t>
            </w:r>
          </w:p>
          <w:p w:rsidR="000604CA" w:rsidP="00EA6E7E" w:rsidRDefault="000604CA" w14:paraId="7BE1906B" w14:textId="77777777">
            <w:pPr>
              <w:rPr>
                <w:sz w:val="20"/>
                <w:szCs w:val="20"/>
                <w:lang w:val="en-US"/>
              </w:rPr>
            </w:pPr>
          </w:p>
          <w:p w:rsidR="000604CA" w:rsidP="00EA6E7E" w:rsidRDefault="000604CA" w14:paraId="176E4658" w14:textId="77777777"/>
        </w:tc>
        <w:tc>
          <w:tcPr>
            <w:tcW w:w="8363" w:type="dxa"/>
          </w:tcPr>
          <w:p w:rsidRPr="00757A96" w:rsidR="000604CA" w:rsidP="00EA6E7E" w:rsidRDefault="000604CA" w14:paraId="56A7FAFF" w14:textId="7679EF0E">
            <w:pPr>
              <w:pStyle w:val="ListParagraph"/>
              <w:numPr>
                <w:ilvl w:val="0"/>
                <w:numId w:val="12"/>
              </w:numPr>
              <w:rPr>
                <w:sz w:val="20"/>
                <w:szCs w:val="20"/>
                <w:lang w:val="en-US"/>
              </w:rPr>
            </w:pPr>
            <w:r w:rsidRPr="00757A96">
              <w:rPr>
                <w:sz w:val="20"/>
                <w:szCs w:val="20"/>
                <w:lang w:val="en-US"/>
              </w:rPr>
              <w:t>Recognise the role of a GP as first contact clinician, patient advocate, service navigator and gatekeeper.</w:t>
            </w:r>
          </w:p>
          <w:p w:rsidRPr="00757A96" w:rsidR="000604CA" w:rsidP="00EA6E7E" w:rsidRDefault="000604CA" w14:paraId="255BAA2A" w14:textId="7B7782A4">
            <w:pPr>
              <w:pStyle w:val="ListParagraph"/>
              <w:numPr>
                <w:ilvl w:val="0"/>
                <w:numId w:val="12"/>
              </w:numPr>
              <w:rPr>
                <w:sz w:val="20"/>
                <w:szCs w:val="20"/>
                <w:lang w:val="en-US"/>
              </w:rPr>
            </w:pPr>
            <w:r w:rsidRPr="00757A96">
              <w:rPr>
                <w:sz w:val="20"/>
                <w:szCs w:val="20"/>
                <w:lang w:val="en-US"/>
              </w:rPr>
              <w:t>Identify how local services can be accessed and use this to inform your referrals</w:t>
            </w:r>
          </w:p>
          <w:p w:rsidRPr="00757A96" w:rsidR="000604CA" w:rsidP="00757A96" w:rsidRDefault="000604CA" w14:paraId="489BE05A" w14:textId="3182649C">
            <w:pPr>
              <w:pStyle w:val="ListParagraph"/>
              <w:numPr>
                <w:ilvl w:val="0"/>
                <w:numId w:val="12"/>
              </w:numPr>
            </w:pPr>
            <w:r w:rsidRPr="00757A96">
              <w:rPr>
                <w:sz w:val="20"/>
                <w:szCs w:val="20"/>
                <w:lang w:val="en-US"/>
              </w:rPr>
              <w:t>Optimise use of limited resources</w:t>
            </w:r>
          </w:p>
        </w:tc>
      </w:tr>
    </w:tbl>
    <w:p w:rsidR="00B17B87" w:rsidP="00B17B87" w:rsidRDefault="00B17B87" w14:paraId="03E5B3F6" w14:textId="77777777">
      <w:pPr>
        <w:rPr>
          <w:lang w:val="en-US"/>
        </w:rPr>
      </w:pPr>
    </w:p>
    <w:p w:rsidR="009850E0" w:rsidP="009850E0" w:rsidRDefault="009850E0" w14:paraId="1F000C03" w14:textId="042156FB">
      <w:r>
        <w:br w:type="page"/>
      </w:r>
    </w:p>
    <w:p w:rsidR="007A5820" w:rsidP="007A5820" w:rsidRDefault="007A5820" w14:paraId="7BAFBCF4" w14:textId="77777777">
      <w:pPr>
        <w:pStyle w:val="Heading2"/>
        <w:jc w:val="center"/>
      </w:pPr>
      <w:r w:rsidRPr="007A5820">
        <w:lastRenderedPageBreak/>
        <w:t>APPENDIX B – Quick Reference Guide for UUC Activities and Evidence</w:t>
      </w:r>
    </w:p>
    <w:p w:rsidRPr="003B035C" w:rsidR="007A5820" w:rsidP="007A5820" w:rsidRDefault="007A5820" w14:paraId="038A939D" w14:textId="3E57819D">
      <w:pPr>
        <w:rPr>
          <w:u w:val="single"/>
        </w:rPr>
      </w:pPr>
      <w:r>
        <w:t>The quick reference guid</w:t>
      </w:r>
      <w:r w:rsidR="00FB4FFD">
        <w:t>e below is intended to help trainee</w:t>
      </w:r>
      <w:r>
        <w:t xml:space="preserve">s identify possible activities and evidence that demonstrates development of their </w:t>
      </w:r>
      <w:r w:rsidR="008D317D">
        <w:t>urgent</w:t>
      </w:r>
      <w:r w:rsidR="007355EC">
        <w:t xml:space="preserve"> and</w:t>
      </w:r>
      <w:r w:rsidR="008D317D">
        <w:t xml:space="preserve"> </w:t>
      </w:r>
      <w:r>
        <w:t>unscheduled</w:t>
      </w:r>
      <w:r w:rsidR="008D317D">
        <w:t xml:space="preserve"> care capability. This</w:t>
      </w:r>
      <w:r>
        <w:t xml:space="preserve"> may be used in conjunction with the “</w:t>
      </w:r>
      <w:r w:rsidR="008D317D">
        <w:t>Urgent</w:t>
      </w:r>
      <w:r w:rsidR="007355EC">
        <w:t xml:space="preserve"> and</w:t>
      </w:r>
      <w:r w:rsidR="008D317D">
        <w:t xml:space="preserve"> </w:t>
      </w:r>
      <w:r w:rsidRPr="00F019B3">
        <w:t>Unscheduled</w:t>
      </w:r>
      <w:r w:rsidR="008D317D">
        <w:t xml:space="preserve"> Care </w:t>
      </w:r>
      <w:r w:rsidRPr="00F019B3">
        <w:t>Capability</w:t>
      </w:r>
      <w:r>
        <w:t>” form, which should be completed prior to each ARCP panel and uploaded to an appropriately titled learning log so that this is visible to the educational supervisor at the time of the ESR. The e</w:t>
      </w:r>
      <w:r w:rsidR="00564CD4">
        <w:t xml:space="preserve">xamples </w:t>
      </w:r>
      <w:r w:rsidR="00FB4FFD">
        <w:t xml:space="preserve">below </w:t>
      </w:r>
      <w:r w:rsidR="00AA367C">
        <w:t>are suggestions only and trainees do not need to fulfil all of these. T</w:t>
      </w:r>
      <w:r w:rsidR="00FB4FFD">
        <w:t>rainees are reminded that they may only undertake out of hours sessions whilst in a GP post.</w:t>
      </w:r>
      <w:r>
        <w:t xml:space="preserve"> ST3 trainees will need to provide evidence that they are functioning at the level of an independent practicing GP by the time of their final ESR and be a</w:t>
      </w:r>
      <w:r w:rsidR="00FB4FFD">
        <w:t>ble to fully demonstrate the five</w:t>
      </w:r>
      <w:r>
        <w:t xml:space="preserve"> capabilities of </w:t>
      </w:r>
      <w:r w:rsidR="00FB4FFD">
        <w:t>urgent</w:t>
      </w:r>
      <w:r w:rsidR="007355EC">
        <w:t xml:space="preserve"> and</w:t>
      </w:r>
      <w:r w:rsidR="00FB4FFD">
        <w:t xml:space="preserve"> </w:t>
      </w:r>
      <w:r>
        <w:t xml:space="preserve">unscheduled care. ST1 and ST2 trainees should not be undertaking remote supervision sessions for traditional out of hours providers. </w:t>
      </w:r>
    </w:p>
    <w:p w:rsidR="007A5820" w:rsidP="00933394" w:rsidRDefault="007A5820" w14:paraId="72AC065F" w14:textId="77777777">
      <w:pPr>
        <w:pStyle w:val="Heading2"/>
      </w:pPr>
    </w:p>
    <w:p w:rsidR="007A5820" w:rsidP="00933394" w:rsidRDefault="008D317D" w14:paraId="0FC60D22" w14:textId="568809C3">
      <w:pPr>
        <w:pStyle w:val="Heading2"/>
      </w:pPr>
      <w:r>
        <w:t>THE FIVE URGENT</w:t>
      </w:r>
      <w:r w:rsidR="007355EC">
        <w:t xml:space="preserve"> AND</w:t>
      </w:r>
      <w:r>
        <w:t xml:space="preserve"> </w:t>
      </w:r>
      <w:r w:rsidRPr="007A5820" w:rsidR="007A5820">
        <w:t>UNSCHEDULED CARE CAPABILITIES</w:t>
      </w:r>
    </w:p>
    <w:tbl>
      <w:tblPr>
        <w:tblStyle w:val="TableGrid"/>
        <w:tblW w:w="0" w:type="auto"/>
        <w:tblLook w:val="04A0" w:firstRow="1" w:lastRow="0" w:firstColumn="1" w:lastColumn="0" w:noHBand="0" w:noVBand="1"/>
      </w:tblPr>
      <w:tblGrid>
        <w:gridCol w:w="704"/>
        <w:gridCol w:w="13244"/>
      </w:tblGrid>
      <w:tr w:rsidRPr="00A9322E" w:rsidR="007A5820" w:rsidTr="0003460E" w14:paraId="564FBECC" w14:textId="77777777">
        <w:tc>
          <w:tcPr>
            <w:tcW w:w="704" w:type="dxa"/>
          </w:tcPr>
          <w:p w:rsidRPr="00A9322E" w:rsidR="007A5820" w:rsidP="0003460E" w:rsidRDefault="007A5820" w14:paraId="5308A1DE" w14:textId="77777777">
            <w:r>
              <w:t>1</w:t>
            </w:r>
          </w:p>
        </w:tc>
        <w:tc>
          <w:tcPr>
            <w:tcW w:w="13244" w:type="dxa"/>
          </w:tcPr>
          <w:p w:rsidR="007A5820" w:rsidP="008D317D" w:rsidRDefault="008D317D" w14:paraId="75982AB2" w14:textId="77777777">
            <w:pPr>
              <w:rPr>
                <w:rFonts w:ascii="Arial" w:hAnsi="Arial" w:cs="Arial"/>
                <w:b/>
                <w:bCs/>
                <w:lang w:val="en-US"/>
              </w:rPr>
            </w:pPr>
            <w:r w:rsidRPr="008D317D">
              <w:rPr>
                <w:rFonts w:ascii="Arial" w:hAnsi="Arial" w:cs="Arial"/>
                <w:b/>
                <w:bCs/>
                <w:lang w:val="en-US"/>
              </w:rPr>
              <w:t>Knowing yourself and relating to others</w:t>
            </w:r>
          </w:p>
          <w:p w:rsidRPr="008D317D" w:rsidR="008D317D" w:rsidP="008D317D" w:rsidRDefault="008D317D" w14:paraId="02FD9BD4" w14:textId="691A7731">
            <w:pPr>
              <w:rPr>
                <w:rFonts w:ascii="Arial" w:hAnsi="Arial" w:cs="Arial"/>
              </w:rPr>
            </w:pPr>
          </w:p>
        </w:tc>
      </w:tr>
      <w:tr w:rsidRPr="00A9322E" w:rsidR="007A5820" w:rsidTr="0003460E" w14:paraId="6D094431" w14:textId="77777777">
        <w:tc>
          <w:tcPr>
            <w:tcW w:w="704" w:type="dxa"/>
          </w:tcPr>
          <w:p w:rsidRPr="00A9322E" w:rsidR="007A5820" w:rsidP="0003460E" w:rsidRDefault="007A5820" w14:paraId="4C578D73" w14:textId="77777777">
            <w:r>
              <w:t>2</w:t>
            </w:r>
          </w:p>
        </w:tc>
        <w:tc>
          <w:tcPr>
            <w:tcW w:w="13244" w:type="dxa"/>
          </w:tcPr>
          <w:p w:rsidR="007A5820" w:rsidP="008D317D" w:rsidRDefault="008D317D" w14:paraId="69AAE965" w14:textId="77777777">
            <w:pPr>
              <w:rPr>
                <w:rFonts w:ascii="Arial" w:hAnsi="Arial" w:cs="Arial"/>
                <w:b/>
                <w:bCs/>
                <w:lang w:val="en-US"/>
              </w:rPr>
            </w:pPr>
            <w:r w:rsidRPr="008D317D">
              <w:rPr>
                <w:rFonts w:ascii="Arial" w:hAnsi="Arial" w:cs="Arial"/>
                <w:b/>
                <w:bCs/>
                <w:lang w:val="en-US"/>
              </w:rPr>
              <w:t>Applying Clinical Knowledge and Skill</w:t>
            </w:r>
          </w:p>
          <w:p w:rsidRPr="008D317D" w:rsidR="008D317D" w:rsidP="008D317D" w:rsidRDefault="008D317D" w14:paraId="334EB1D7" w14:textId="5CC11E3A">
            <w:pPr>
              <w:rPr>
                <w:rFonts w:ascii="Arial" w:hAnsi="Arial" w:cs="Arial"/>
              </w:rPr>
            </w:pPr>
          </w:p>
        </w:tc>
      </w:tr>
      <w:tr w:rsidRPr="00A9322E" w:rsidR="007A5820" w:rsidTr="0003460E" w14:paraId="2168436E" w14:textId="77777777">
        <w:tc>
          <w:tcPr>
            <w:tcW w:w="704" w:type="dxa"/>
          </w:tcPr>
          <w:p w:rsidRPr="00A9322E" w:rsidR="007A5820" w:rsidP="0003460E" w:rsidRDefault="007A5820" w14:paraId="178A09C2" w14:textId="77777777">
            <w:r>
              <w:t>3</w:t>
            </w:r>
          </w:p>
        </w:tc>
        <w:tc>
          <w:tcPr>
            <w:tcW w:w="13244" w:type="dxa"/>
          </w:tcPr>
          <w:p w:rsidR="007A5820" w:rsidP="008D317D" w:rsidRDefault="008D317D" w14:paraId="5CC8B5C2" w14:textId="77777777">
            <w:pPr>
              <w:rPr>
                <w:rFonts w:ascii="Arial" w:hAnsi="Arial" w:cs="Arial"/>
                <w:b/>
                <w:bCs/>
                <w:lang w:val="en-US"/>
              </w:rPr>
            </w:pPr>
            <w:r w:rsidRPr="008D317D">
              <w:rPr>
                <w:rFonts w:ascii="Arial" w:hAnsi="Arial" w:cs="Arial"/>
                <w:b/>
                <w:bCs/>
                <w:lang w:val="en-US"/>
              </w:rPr>
              <w:t>Managing complex and long-term care</w:t>
            </w:r>
          </w:p>
          <w:p w:rsidRPr="008D317D" w:rsidR="008D317D" w:rsidP="008D317D" w:rsidRDefault="008D317D" w14:paraId="49962DCF" w14:textId="3BB339D7">
            <w:pPr>
              <w:rPr>
                <w:rFonts w:ascii="Arial" w:hAnsi="Arial" w:cs="Arial"/>
              </w:rPr>
            </w:pPr>
          </w:p>
        </w:tc>
      </w:tr>
      <w:tr w:rsidRPr="00A9322E" w:rsidR="007A5820" w:rsidTr="0003460E" w14:paraId="3AB5F4F3" w14:textId="77777777">
        <w:tc>
          <w:tcPr>
            <w:tcW w:w="704" w:type="dxa"/>
          </w:tcPr>
          <w:p w:rsidRPr="00A9322E" w:rsidR="007A5820" w:rsidP="0003460E" w:rsidRDefault="007A5820" w14:paraId="37EF95A6" w14:textId="77777777">
            <w:r>
              <w:t>4</w:t>
            </w:r>
          </w:p>
        </w:tc>
        <w:tc>
          <w:tcPr>
            <w:tcW w:w="13244" w:type="dxa"/>
          </w:tcPr>
          <w:p w:rsidR="007A5820" w:rsidP="008D317D" w:rsidRDefault="008D317D" w14:paraId="1AF1CD2A" w14:textId="77777777">
            <w:pPr>
              <w:rPr>
                <w:rFonts w:ascii="Arial" w:hAnsi="Arial" w:cs="Arial"/>
                <w:b/>
                <w:bCs/>
                <w:lang w:val="en-US"/>
              </w:rPr>
            </w:pPr>
            <w:r w:rsidRPr="008D317D">
              <w:rPr>
                <w:rFonts w:ascii="Arial" w:hAnsi="Arial" w:cs="Arial"/>
                <w:b/>
                <w:bCs/>
                <w:lang w:val="en-US"/>
              </w:rPr>
              <w:t>Working well in organisations and systems of care</w:t>
            </w:r>
          </w:p>
          <w:p w:rsidRPr="008D317D" w:rsidR="008D317D" w:rsidP="008D317D" w:rsidRDefault="008D317D" w14:paraId="068BC29F" w14:textId="7C052C53">
            <w:pPr>
              <w:rPr>
                <w:rFonts w:ascii="Arial" w:hAnsi="Arial" w:cs="Arial"/>
              </w:rPr>
            </w:pPr>
          </w:p>
        </w:tc>
      </w:tr>
      <w:tr w:rsidRPr="00A9322E" w:rsidR="007A5820" w:rsidTr="0003460E" w14:paraId="0883C3DC" w14:textId="77777777">
        <w:tc>
          <w:tcPr>
            <w:tcW w:w="704" w:type="dxa"/>
          </w:tcPr>
          <w:p w:rsidRPr="00A9322E" w:rsidR="007A5820" w:rsidP="0003460E" w:rsidRDefault="007A5820" w14:paraId="7182E80A" w14:textId="77777777">
            <w:r>
              <w:t>5</w:t>
            </w:r>
          </w:p>
        </w:tc>
        <w:tc>
          <w:tcPr>
            <w:tcW w:w="13244" w:type="dxa"/>
          </w:tcPr>
          <w:p w:rsidR="007A5820" w:rsidP="008D317D" w:rsidRDefault="008D317D" w14:paraId="49587722" w14:textId="77777777">
            <w:pPr>
              <w:rPr>
                <w:rFonts w:ascii="Arial" w:hAnsi="Arial" w:cs="Arial"/>
                <w:b/>
                <w:bCs/>
                <w:lang w:val="en-US"/>
              </w:rPr>
            </w:pPr>
            <w:r w:rsidRPr="008D317D">
              <w:rPr>
                <w:rFonts w:ascii="Arial" w:hAnsi="Arial" w:cs="Arial"/>
                <w:b/>
                <w:bCs/>
                <w:lang w:val="en-US"/>
              </w:rPr>
              <w:t>Caring for the whole person and the wider community</w:t>
            </w:r>
          </w:p>
          <w:p w:rsidRPr="008D317D" w:rsidR="008D317D" w:rsidP="008D317D" w:rsidRDefault="008D317D" w14:paraId="7116889C" w14:textId="0D677214">
            <w:pPr>
              <w:rPr>
                <w:rFonts w:ascii="Arial" w:hAnsi="Arial" w:cs="Arial"/>
              </w:rPr>
            </w:pPr>
          </w:p>
        </w:tc>
      </w:tr>
    </w:tbl>
    <w:p w:rsidR="009850E0" w:rsidP="00933394" w:rsidRDefault="009850E0" w14:paraId="65036679" w14:textId="4906B14E">
      <w:pPr>
        <w:pStyle w:val="Heading2"/>
      </w:pPr>
    </w:p>
    <w:p w:rsidR="009850E0" w:rsidRDefault="009850E0" w14:paraId="20CCE93C" w14:textId="77777777">
      <w:pPr>
        <w:rPr>
          <w:rFonts w:eastAsiaTheme="majorEastAsia" w:cstheme="majorBidi"/>
          <w:b/>
          <w:bCs/>
          <w:color w:val="003893"/>
          <w:sz w:val="28"/>
          <w:szCs w:val="28"/>
        </w:rPr>
      </w:pPr>
      <w:r>
        <w:br w:type="page"/>
      </w:r>
    </w:p>
    <w:p w:rsidR="007A5820" w:rsidP="009850E0" w:rsidRDefault="007A5820" w14:paraId="3FE8C325" w14:textId="26D8E36B">
      <w:pPr>
        <w:pStyle w:val="Heading2"/>
        <w:jc w:val="center"/>
      </w:pPr>
      <w:r w:rsidRPr="007A5820">
        <w:lastRenderedPageBreak/>
        <w:t>EXAMPLE ACTIVITIES (</w:t>
      </w:r>
      <w:r>
        <w:t xml:space="preserve">IN </w:t>
      </w:r>
      <w:r w:rsidR="00351F2C">
        <w:t>GREEN</w:t>
      </w:r>
      <w:r w:rsidRPr="007A5820">
        <w:t>) AS MAPPED TO ST PHASE AND CAPABILITY</w:t>
      </w:r>
    </w:p>
    <w:p w:rsidRPr="007A5820" w:rsidR="007A5820" w:rsidP="007A5820" w:rsidRDefault="007A5820" w14:paraId="18FD7D32" w14:textId="77777777"/>
    <w:tbl>
      <w:tblPr>
        <w:tblStyle w:val="TableGrid"/>
        <w:tblW w:w="5000" w:type="pct"/>
        <w:tblLook w:val="04A0" w:firstRow="1" w:lastRow="0" w:firstColumn="1" w:lastColumn="0" w:noHBand="0" w:noVBand="1"/>
      </w:tblPr>
      <w:tblGrid>
        <w:gridCol w:w="2687"/>
        <w:gridCol w:w="806"/>
        <w:gridCol w:w="806"/>
        <w:gridCol w:w="806"/>
        <w:gridCol w:w="802"/>
        <w:gridCol w:w="9"/>
        <w:gridCol w:w="799"/>
        <w:gridCol w:w="6"/>
        <w:gridCol w:w="802"/>
        <w:gridCol w:w="9"/>
        <w:gridCol w:w="807"/>
        <w:gridCol w:w="6"/>
        <w:gridCol w:w="802"/>
        <w:gridCol w:w="6"/>
        <w:gridCol w:w="6"/>
        <w:gridCol w:w="799"/>
        <w:gridCol w:w="9"/>
        <w:gridCol w:w="6"/>
        <w:gridCol w:w="6"/>
        <w:gridCol w:w="793"/>
        <w:gridCol w:w="12"/>
        <w:gridCol w:w="6"/>
        <w:gridCol w:w="6"/>
        <w:gridCol w:w="787"/>
        <w:gridCol w:w="12"/>
        <w:gridCol w:w="9"/>
        <w:gridCol w:w="787"/>
        <w:gridCol w:w="12"/>
        <w:gridCol w:w="9"/>
        <w:gridCol w:w="6"/>
        <w:gridCol w:w="784"/>
        <w:gridCol w:w="15"/>
        <w:gridCol w:w="9"/>
        <w:gridCol w:w="784"/>
        <w:gridCol w:w="24"/>
        <w:gridCol w:w="754"/>
      </w:tblGrid>
      <w:tr w:rsidRPr="007A5820" w:rsidR="007A5820" w:rsidTr="003255BC" w14:paraId="41F561E7" w14:textId="77777777">
        <w:tc>
          <w:tcPr>
            <w:tcW w:w="909" w:type="pct"/>
          </w:tcPr>
          <w:p w:rsidRPr="007A5820" w:rsidR="007A5820" w:rsidP="007A5820" w:rsidRDefault="007A5820" w14:paraId="66ABA56E" w14:textId="77777777">
            <w:pPr>
              <w:jc w:val="center"/>
              <w:rPr>
                <w:rFonts w:ascii="Calibri" w:hAnsi="Calibri" w:eastAsia="Calibri" w:cs="Times New Roman"/>
              </w:rPr>
            </w:pPr>
          </w:p>
        </w:tc>
        <w:tc>
          <w:tcPr>
            <w:tcW w:w="4091" w:type="pct"/>
            <w:gridSpan w:val="35"/>
            <w:shd w:val="clear" w:color="auto" w:fill="BFBFBF"/>
          </w:tcPr>
          <w:p w:rsidRPr="007A5820" w:rsidR="007A5820" w:rsidP="007A5820" w:rsidRDefault="00564CD4" w14:paraId="61F653B0" w14:textId="0E754ADB">
            <w:pPr>
              <w:jc w:val="center"/>
              <w:rPr>
                <w:rFonts w:ascii="Calibri" w:hAnsi="Calibri" w:eastAsia="Calibri" w:cs="Times New Roman"/>
                <w:b/>
                <w:bCs/>
              </w:rPr>
            </w:pPr>
            <w:r>
              <w:rPr>
                <w:rFonts w:ascii="Calibri" w:hAnsi="Calibri" w:eastAsia="Calibri" w:cs="Times New Roman"/>
                <w:b/>
                <w:bCs/>
              </w:rPr>
              <w:t>OUT OF HOURS, URGENT, UNSCEDULED AND EMERGENCY CARE CAPABILITY BY ST PHASE</w:t>
            </w:r>
          </w:p>
        </w:tc>
      </w:tr>
      <w:tr w:rsidRPr="007A5820" w:rsidR="007A5820" w:rsidTr="0006546B" w14:paraId="2CD89CD5" w14:textId="77777777">
        <w:tc>
          <w:tcPr>
            <w:tcW w:w="909" w:type="pct"/>
            <w:shd w:val="clear" w:color="auto" w:fill="BFBFBF"/>
          </w:tcPr>
          <w:p w:rsidRPr="007A5820" w:rsidR="007A5820" w:rsidP="007A5820" w:rsidRDefault="007A5820" w14:paraId="7DB9A205" w14:textId="77777777">
            <w:pPr>
              <w:jc w:val="center"/>
              <w:rPr>
                <w:rFonts w:ascii="Calibri" w:hAnsi="Calibri" w:eastAsia="Calibri" w:cs="Times New Roman"/>
              </w:rPr>
            </w:pPr>
          </w:p>
        </w:tc>
        <w:tc>
          <w:tcPr>
            <w:tcW w:w="1364" w:type="pct"/>
            <w:gridSpan w:val="7"/>
          </w:tcPr>
          <w:p w:rsidRPr="007A5820" w:rsidR="007A5820" w:rsidP="007A5820" w:rsidRDefault="007A5820" w14:paraId="5589A87B" w14:textId="77777777">
            <w:pPr>
              <w:jc w:val="center"/>
              <w:rPr>
                <w:rFonts w:ascii="Calibri" w:hAnsi="Calibri" w:eastAsia="Calibri" w:cs="Times New Roman"/>
                <w:b/>
                <w:bCs/>
              </w:rPr>
            </w:pPr>
            <w:r w:rsidRPr="007A5820">
              <w:rPr>
                <w:rFonts w:ascii="Calibri" w:hAnsi="Calibri" w:eastAsia="Calibri" w:cs="Times New Roman"/>
                <w:b/>
                <w:bCs/>
              </w:rPr>
              <w:t>ST1</w:t>
            </w:r>
          </w:p>
        </w:tc>
        <w:tc>
          <w:tcPr>
            <w:tcW w:w="1377" w:type="pct"/>
            <w:gridSpan w:val="15"/>
            <w:shd w:val="clear" w:color="auto" w:fill="BFBFBF"/>
          </w:tcPr>
          <w:p w:rsidRPr="007A5820" w:rsidR="007A5820" w:rsidP="007A5820" w:rsidRDefault="007A5820" w14:paraId="1D114A88" w14:textId="77777777">
            <w:pPr>
              <w:jc w:val="center"/>
              <w:rPr>
                <w:rFonts w:ascii="Calibri" w:hAnsi="Calibri" w:eastAsia="Calibri" w:cs="Times New Roman"/>
                <w:b/>
                <w:bCs/>
              </w:rPr>
            </w:pPr>
            <w:r w:rsidRPr="007A5820">
              <w:rPr>
                <w:rFonts w:ascii="Calibri" w:hAnsi="Calibri" w:eastAsia="Calibri" w:cs="Times New Roman"/>
                <w:b/>
                <w:bCs/>
              </w:rPr>
              <w:t>ST2</w:t>
            </w:r>
          </w:p>
        </w:tc>
        <w:tc>
          <w:tcPr>
            <w:tcW w:w="1351" w:type="pct"/>
            <w:gridSpan w:val="13"/>
          </w:tcPr>
          <w:p w:rsidRPr="007A5820" w:rsidR="007A5820" w:rsidP="007A5820" w:rsidRDefault="007A5820" w14:paraId="3B6500B3" w14:textId="77777777">
            <w:pPr>
              <w:jc w:val="center"/>
              <w:rPr>
                <w:rFonts w:ascii="Calibri" w:hAnsi="Calibri" w:eastAsia="Calibri" w:cs="Times New Roman"/>
                <w:b/>
                <w:bCs/>
              </w:rPr>
            </w:pPr>
            <w:r w:rsidRPr="007A5820">
              <w:rPr>
                <w:rFonts w:ascii="Calibri" w:hAnsi="Calibri" w:eastAsia="Calibri" w:cs="Times New Roman"/>
                <w:b/>
                <w:bCs/>
              </w:rPr>
              <w:t>ST3</w:t>
            </w:r>
          </w:p>
        </w:tc>
      </w:tr>
      <w:tr w:rsidRPr="007A5820" w:rsidR="003255BC" w:rsidTr="0006546B" w14:paraId="297813D2" w14:textId="77777777">
        <w:tc>
          <w:tcPr>
            <w:tcW w:w="909" w:type="pct"/>
            <w:shd w:val="clear" w:color="auto" w:fill="BFBFBF"/>
          </w:tcPr>
          <w:p w:rsidRPr="007A5820" w:rsidR="00DF0A98" w:rsidP="007A5820" w:rsidRDefault="00DF0A98" w14:paraId="0D056E00" w14:textId="77777777">
            <w:pPr>
              <w:jc w:val="center"/>
              <w:rPr>
                <w:rFonts w:ascii="Calibri" w:hAnsi="Calibri" w:eastAsia="Calibri" w:cs="Times New Roman"/>
                <w:b/>
                <w:bCs/>
              </w:rPr>
            </w:pPr>
            <w:r w:rsidRPr="007A5820">
              <w:rPr>
                <w:rFonts w:ascii="Calibri" w:hAnsi="Calibri" w:eastAsia="Calibri" w:cs="Times New Roman"/>
                <w:b/>
                <w:bCs/>
              </w:rPr>
              <w:t>SUGGESTED ACTIVITY</w:t>
            </w:r>
          </w:p>
        </w:tc>
        <w:tc>
          <w:tcPr>
            <w:tcW w:w="273" w:type="pct"/>
          </w:tcPr>
          <w:p w:rsidRPr="007A5820" w:rsidR="00DF0A98" w:rsidP="007A5820" w:rsidRDefault="00DF0A98" w14:paraId="2459A894" w14:textId="77777777">
            <w:pPr>
              <w:jc w:val="center"/>
              <w:rPr>
                <w:rFonts w:ascii="Calibri" w:hAnsi="Calibri" w:eastAsia="Calibri" w:cs="Times New Roman"/>
                <w:b/>
                <w:bCs/>
              </w:rPr>
            </w:pPr>
            <w:r w:rsidRPr="007A5820">
              <w:rPr>
                <w:rFonts w:ascii="Calibri" w:hAnsi="Calibri" w:eastAsia="Calibri" w:cs="Times New Roman"/>
                <w:b/>
                <w:bCs/>
              </w:rPr>
              <w:t>1</w:t>
            </w:r>
          </w:p>
        </w:tc>
        <w:tc>
          <w:tcPr>
            <w:tcW w:w="273" w:type="pct"/>
          </w:tcPr>
          <w:p w:rsidRPr="007A5820" w:rsidR="00DF0A98" w:rsidP="007A5820" w:rsidRDefault="00DF0A98" w14:paraId="1EA5008C" w14:textId="77777777">
            <w:pPr>
              <w:jc w:val="center"/>
              <w:rPr>
                <w:rFonts w:ascii="Calibri" w:hAnsi="Calibri" w:eastAsia="Calibri" w:cs="Times New Roman"/>
                <w:b/>
                <w:bCs/>
              </w:rPr>
            </w:pPr>
            <w:r w:rsidRPr="007A5820">
              <w:rPr>
                <w:rFonts w:ascii="Calibri" w:hAnsi="Calibri" w:eastAsia="Calibri" w:cs="Times New Roman"/>
                <w:b/>
                <w:bCs/>
              </w:rPr>
              <w:t>2</w:t>
            </w:r>
          </w:p>
        </w:tc>
        <w:tc>
          <w:tcPr>
            <w:tcW w:w="273" w:type="pct"/>
          </w:tcPr>
          <w:p w:rsidRPr="007A5820" w:rsidR="00DF0A98" w:rsidP="007A5820" w:rsidRDefault="00DF0A98" w14:paraId="3B12B8FA" w14:textId="77777777">
            <w:pPr>
              <w:jc w:val="center"/>
              <w:rPr>
                <w:rFonts w:ascii="Calibri" w:hAnsi="Calibri" w:eastAsia="Calibri" w:cs="Times New Roman"/>
                <w:b/>
                <w:bCs/>
              </w:rPr>
            </w:pPr>
            <w:r w:rsidRPr="007A5820">
              <w:rPr>
                <w:rFonts w:ascii="Calibri" w:hAnsi="Calibri" w:eastAsia="Calibri" w:cs="Times New Roman"/>
                <w:b/>
                <w:bCs/>
              </w:rPr>
              <w:t>3</w:t>
            </w:r>
          </w:p>
        </w:tc>
        <w:tc>
          <w:tcPr>
            <w:tcW w:w="271" w:type="pct"/>
          </w:tcPr>
          <w:p w:rsidRPr="007A5820" w:rsidR="00DF0A98" w:rsidP="007A5820" w:rsidRDefault="00DF0A98" w14:paraId="584F188C" w14:textId="77777777">
            <w:pPr>
              <w:jc w:val="center"/>
              <w:rPr>
                <w:rFonts w:ascii="Calibri" w:hAnsi="Calibri" w:eastAsia="Calibri" w:cs="Times New Roman"/>
                <w:b/>
                <w:bCs/>
              </w:rPr>
            </w:pPr>
            <w:r w:rsidRPr="007A5820">
              <w:rPr>
                <w:rFonts w:ascii="Calibri" w:hAnsi="Calibri" w:eastAsia="Calibri" w:cs="Times New Roman"/>
                <w:b/>
                <w:bCs/>
              </w:rPr>
              <w:t>4</w:t>
            </w:r>
          </w:p>
        </w:tc>
        <w:tc>
          <w:tcPr>
            <w:tcW w:w="275" w:type="pct"/>
            <w:gridSpan w:val="3"/>
          </w:tcPr>
          <w:p w:rsidRPr="007A5820" w:rsidR="00DF0A98" w:rsidP="007A5820" w:rsidRDefault="00DF0A98" w14:paraId="736EB46C" w14:textId="77777777">
            <w:pPr>
              <w:jc w:val="center"/>
              <w:rPr>
                <w:rFonts w:ascii="Calibri" w:hAnsi="Calibri" w:eastAsia="Calibri" w:cs="Times New Roman"/>
                <w:b/>
                <w:bCs/>
              </w:rPr>
            </w:pPr>
            <w:r w:rsidRPr="007A5820">
              <w:rPr>
                <w:rFonts w:ascii="Calibri" w:hAnsi="Calibri" w:eastAsia="Calibri" w:cs="Times New Roman"/>
                <w:b/>
                <w:bCs/>
              </w:rPr>
              <w:t>5</w:t>
            </w:r>
          </w:p>
          <w:p w:rsidRPr="007A5820" w:rsidR="00DF0A98" w:rsidP="007A5820" w:rsidRDefault="00DF0A98" w14:paraId="22F45013" w14:textId="11F00210">
            <w:pPr>
              <w:jc w:val="center"/>
              <w:rPr>
                <w:rFonts w:ascii="Calibri" w:hAnsi="Calibri" w:eastAsia="Calibri" w:cs="Times New Roman"/>
                <w:b/>
                <w:bCs/>
              </w:rPr>
            </w:pPr>
          </w:p>
        </w:tc>
        <w:tc>
          <w:tcPr>
            <w:tcW w:w="274" w:type="pct"/>
            <w:gridSpan w:val="2"/>
            <w:shd w:val="clear" w:color="auto" w:fill="BFBFBF" w:themeFill="background1" w:themeFillShade="BF"/>
          </w:tcPr>
          <w:p w:rsidRPr="007A5820" w:rsidR="00DF0A98" w:rsidP="007A5820" w:rsidRDefault="00DF0A98" w14:paraId="11B0B376" w14:textId="77777777">
            <w:pPr>
              <w:jc w:val="center"/>
              <w:rPr>
                <w:rFonts w:ascii="Calibri" w:hAnsi="Calibri" w:eastAsia="Calibri" w:cs="Times New Roman"/>
                <w:b/>
                <w:bCs/>
              </w:rPr>
            </w:pPr>
            <w:r w:rsidRPr="007A5820">
              <w:rPr>
                <w:rFonts w:ascii="Calibri" w:hAnsi="Calibri" w:eastAsia="Calibri" w:cs="Times New Roman"/>
                <w:b/>
                <w:bCs/>
              </w:rPr>
              <w:t>1</w:t>
            </w:r>
          </w:p>
        </w:tc>
        <w:tc>
          <w:tcPr>
            <w:tcW w:w="275" w:type="pct"/>
            <w:gridSpan w:val="2"/>
            <w:shd w:val="clear" w:color="auto" w:fill="BFBFBF" w:themeFill="background1" w:themeFillShade="BF"/>
          </w:tcPr>
          <w:p w:rsidRPr="007A5820" w:rsidR="00DF0A98" w:rsidP="007A5820" w:rsidRDefault="00DF0A98" w14:paraId="42E15F14" w14:textId="77777777">
            <w:pPr>
              <w:jc w:val="center"/>
              <w:rPr>
                <w:rFonts w:ascii="Calibri" w:hAnsi="Calibri" w:eastAsia="Calibri" w:cs="Times New Roman"/>
                <w:b/>
                <w:bCs/>
              </w:rPr>
            </w:pPr>
            <w:r w:rsidRPr="007A5820">
              <w:rPr>
                <w:rFonts w:ascii="Calibri" w:hAnsi="Calibri" w:eastAsia="Calibri" w:cs="Times New Roman"/>
                <w:b/>
                <w:bCs/>
              </w:rPr>
              <w:t>2</w:t>
            </w:r>
          </w:p>
        </w:tc>
        <w:tc>
          <w:tcPr>
            <w:tcW w:w="275" w:type="pct"/>
            <w:gridSpan w:val="3"/>
            <w:shd w:val="clear" w:color="auto" w:fill="BFBFBF" w:themeFill="background1" w:themeFillShade="BF"/>
          </w:tcPr>
          <w:p w:rsidRPr="007A5820" w:rsidR="00DF0A98" w:rsidP="007A5820" w:rsidRDefault="00DF0A98" w14:paraId="5B09585B" w14:textId="77777777">
            <w:pPr>
              <w:jc w:val="center"/>
              <w:rPr>
                <w:rFonts w:ascii="Calibri" w:hAnsi="Calibri" w:eastAsia="Calibri" w:cs="Times New Roman"/>
                <w:b/>
                <w:bCs/>
              </w:rPr>
            </w:pPr>
            <w:r w:rsidRPr="007A5820">
              <w:rPr>
                <w:rFonts w:ascii="Calibri" w:hAnsi="Calibri" w:eastAsia="Calibri" w:cs="Times New Roman"/>
                <w:b/>
                <w:bCs/>
              </w:rPr>
              <w:t>3</w:t>
            </w:r>
          </w:p>
        </w:tc>
        <w:tc>
          <w:tcPr>
            <w:tcW w:w="277" w:type="pct"/>
            <w:gridSpan w:val="4"/>
            <w:shd w:val="clear" w:color="auto" w:fill="BFBFBF" w:themeFill="background1" w:themeFillShade="BF"/>
          </w:tcPr>
          <w:p w:rsidRPr="007A5820" w:rsidR="00DF0A98" w:rsidP="007A5820" w:rsidRDefault="00DF0A98" w14:paraId="108F8FF3" w14:textId="77777777">
            <w:pPr>
              <w:jc w:val="center"/>
              <w:rPr>
                <w:rFonts w:ascii="Calibri" w:hAnsi="Calibri" w:eastAsia="Calibri" w:cs="Times New Roman"/>
                <w:b/>
                <w:bCs/>
              </w:rPr>
            </w:pPr>
            <w:r w:rsidRPr="007A5820">
              <w:rPr>
                <w:rFonts w:ascii="Calibri" w:hAnsi="Calibri" w:eastAsia="Calibri" w:cs="Times New Roman"/>
                <w:b/>
                <w:bCs/>
              </w:rPr>
              <w:t>4</w:t>
            </w:r>
          </w:p>
        </w:tc>
        <w:tc>
          <w:tcPr>
            <w:tcW w:w="276" w:type="pct"/>
            <w:gridSpan w:val="4"/>
            <w:shd w:val="clear" w:color="auto" w:fill="BFBFBF"/>
          </w:tcPr>
          <w:p w:rsidRPr="007A5820" w:rsidR="00DF0A98" w:rsidP="007A5820" w:rsidRDefault="00DF0A98" w14:paraId="36A6B48E" w14:textId="77777777">
            <w:pPr>
              <w:jc w:val="center"/>
              <w:rPr>
                <w:rFonts w:ascii="Calibri" w:hAnsi="Calibri" w:eastAsia="Calibri" w:cs="Times New Roman"/>
                <w:b/>
                <w:bCs/>
              </w:rPr>
            </w:pPr>
            <w:r w:rsidRPr="007A5820">
              <w:rPr>
                <w:rFonts w:ascii="Calibri" w:hAnsi="Calibri" w:eastAsia="Calibri" w:cs="Times New Roman"/>
                <w:b/>
                <w:bCs/>
              </w:rPr>
              <w:t>5</w:t>
            </w:r>
          </w:p>
          <w:p w:rsidRPr="007A5820" w:rsidR="00DF0A98" w:rsidP="007A5820" w:rsidRDefault="00DF0A98" w14:paraId="76AA75FC" w14:textId="5AEB5A31">
            <w:pPr>
              <w:jc w:val="center"/>
              <w:rPr>
                <w:rFonts w:ascii="Calibri" w:hAnsi="Calibri" w:eastAsia="Calibri" w:cs="Times New Roman"/>
                <w:b/>
                <w:bCs/>
              </w:rPr>
            </w:pPr>
          </w:p>
        </w:tc>
        <w:tc>
          <w:tcPr>
            <w:tcW w:w="273" w:type="pct"/>
            <w:gridSpan w:val="3"/>
          </w:tcPr>
          <w:p w:rsidRPr="007A5820" w:rsidR="00DF0A98" w:rsidP="007A5820" w:rsidRDefault="00DF0A98" w14:paraId="047D4D72" w14:textId="77777777">
            <w:pPr>
              <w:jc w:val="center"/>
              <w:rPr>
                <w:rFonts w:ascii="Calibri" w:hAnsi="Calibri" w:eastAsia="Calibri" w:cs="Times New Roman"/>
                <w:b/>
                <w:bCs/>
              </w:rPr>
            </w:pPr>
            <w:r w:rsidRPr="007A5820">
              <w:rPr>
                <w:rFonts w:ascii="Calibri" w:hAnsi="Calibri" w:eastAsia="Calibri" w:cs="Times New Roman"/>
                <w:b/>
                <w:bCs/>
              </w:rPr>
              <w:t>1</w:t>
            </w:r>
          </w:p>
        </w:tc>
        <w:tc>
          <w:tcPr>
            <w:tcW w:w="275" w:type="pct"/>
            <w:gridSpan w:val="4"/>
          </w:tcPr>
          <w:p w:rsidRPr="007A5820" w:rsidR="00DF0A98" w:rsidP="007A5820" w:rsidRDefault="00DF0A98" w14:paraId="5610BC7E" w14:textId="77777777">
            <w:pPr>
              <w:jc w:val="center"/>
              <w:rPr>
                <w:rFonts w:ascii="Calibri" w:hAnsi="Calibri" w:eastAsia="Calibri" w:cs="Times New Roman"/>
                <w:b/>
                <w:bCs/>
              </w:rPr>
            </w:pPr>
            <w:r w:rsidRPr="007A5820">
              <w:rPr>
                <w:rFonts w:ascii="Calibri" w:hAnsi="Calibri" w:eastAsia="Calibri" w:cs="Times New Roman"/>
                <w:b/>
                <w:bCs/>
              </w:rPr>
              <w:t>2</w:t>
            </w:r>
          </w:p>
        </w:tc>
        <w:tc>
          <w:tcPr>
            <w:tcW w:w="273" w:type="pct"/>
            <w:gridSpan w:val="3"/>
          </w:tcPr>
          <w:p w:rsidRPr="007A5820" w:rsidR="00DF0A98" w:rsidP="007A5820" w:rsidRDefault="00DF0A98" w14:paraId="5B1C22CF" w14:textId="77777777">
            <w:pPr>
              <w:jc w:val="center"/>
              <w:rPr>
                <w:rFonts w:ascii="Calibri" w:hAnsi="Calibri" w:eastAsia="Calibri" w:cs="Times New Roman"/>
                <w:b/>
                <w:bCs/>
              </w:rPr>
            </w:pPr>
            <w:r w:rsidRPr="007A5820">
              <w:rPr>
                <w:rFonts w:ascii="Calibri" w:hAnsi="Calibri" w:eastAsia="Calibri" w:cs="Times New Roman"/>
                <w:b/>
                <w:bCs/>
              </w:rPr>
              <w:t>3</w:t>
            </w:r>
          </w:p>
        </w:tc>
        <w:tc>
          <w:tcPr>
            <w:tcW w:w="273" w:type="pct"/>
            <w:gridSpan w:val="2"/>
          </w:tcPr>
          <w:p w:rsidRPr="007A5820" w:rsidR="00DF0A98" w:rsidP="007A5820" w:rsidRDefault="00DF0A98" w14:paraId="617054C3" w14:textId="77777777">
            <w:pPr>
              <w:jc w:val="center"/>
              <w:rPr>
                <w:rFonts w:ascii="Calibri" w:hAnsi="Calibri" w:eastAsia="Calibri" w:cs="Times New Roman"/>
                <w:b/>
                <w:bCs/>
              </w:rPr>
            </w:pPr>
            <w:r w:rsidRPr="007A5820">
              <w:rPr>
                <w:rFonts w:ascii="Calibri" w:hAnsi="Calibri" w:eastAsia="Calibri" w:cs="Times New Roman"/>
                <w:b/>
                <w:bCs/>
              </w:rPr>
              <w:t>4</w:t>
            </w:r>
          </w:p>
        </w:tc>
        <w:tc>
          <w:tcPr>
            <w:tcW w:w="256" w:type="pct"/>
          </w:tcPr>
          <w:p w:rsidRPr="007A5820" w:rsidR="00DF0A98" w:rsidP="007A5820" w:rsidRDefault="00DF0A98" w14:paraId="47810E41" w14:textId="77777777">
            <w:pPr>
              <w:jc w:val="center"/>
              <w:rPr>
                <w:rFonts w:ascii="Calibri" w:hAnsi="Calibri" w:eastAsia="Calibri" w:cs="Times New Roman"/>
                <w:b/>
                <w:bCs/>
              </w:rPr>
            </w:pPr>
            <w:r w:rsidRPr="007A5820">
              <w:rPr>
                <w:rFonts w:ascii="Calibri" w:hAnsi="Calibri" w:eastAsia="Calibri" w:cs="Times New Roman"/>
                <w:b/>
                <w:bCs/>
              </w:rPr>
              <w:t>5</w:t>
            </w:r>
          </w:p>
          <w:p w:rsidRPr="007A5820" w:rsidR="00DF0A98" w:rsidP="007A5820" w:rsidRDefault="00DF0A98" w14:paraId="5348C345" w14:textId="1689683D">
            <w:pPr>
              <w:jc w:val="center"/>
              <w:rPr>
                <w:rFonts w:ascii="Calibri" w:hAnsi="Calibri" w:eastAsia="Calibri" w:cs="Times New Roman"/>
                <w:b/>
                <w:bCs/>
              </w:rPr>
            </w:pPr>
          </w:p>
        </w:tc>
      </w:tr>
      <w:tr w:rsidRPr="007A5820" w:rsidR="003255BC" w:rsidTr="0006546B" w14:paraId="2A83879A" w14:textId="77777777">
        <w:tc>
          <w:tcPr>
            <w:tcW w:w="909" w:type="pct"/>
            <w:shd w:val="clear" w:color="auto" w:fill="BFBFBF"/>
          </w:tcPr>
          <w:p w:rsidRPr="007A5820" w:rsidR="00DF0A98" w:rsidP="007A5820" w:rsidRDefault="00DF0A98" w14:paraId="7E9D2C63" w14:textId="77777777">
            <w:pPr>
              <w:jc w:val="center"/>
              <w:rPr>
                <w:rFonts w:ascii="Calibri" w:hAnsi="Calibri" w:eastAsia="Calibri" w:cs="Times New Roman"/>
              </w:rPr>
            </w:pPr>
            <w:r w:rsidRPr="007A5820">
              <w:rPr>
                <w:rFonts w:ascii="Calibri" w:hAnsi="Calibri" w:eastAsia="Calibri" w:cs="Times New Roman"/>
              </w:rPr>
              <w:t>Managing acutely unwell patients in secondary care</w:t>
            </w:r>
          </w:p>
        </w:tc>
        <w:tc>
          <w:tcPr>
            <w:tcW w:w="273" w:type="pct"/>
            <w:shd w:val="clear" w:color="auto" w:fill="00B050"/>
          </w:tcPr>
          <w:p w:rsidRPr="007A5820" w:rsidR="00DF0A98" w:rsidP="007A5820" w:rsidRDefault="00DF0A98" w14:paraId="6EBCCEA5" w14:textId="77777777">
            <w:pPr>
              <w:jc w:val="center"/>
              <w:rPr>
                <w:rFonts w:ascii="Calibri" w:hAnsi="Calibri" w:eastAsia="Calibri" w:cs="Times New Roman"/>
              </w:rPr>
            </w:pPr>
          </w:p>
        </w:tc>
        <w:tc>
          <w:tcPr>
            <w:tcW w:w="273" w:type="pct"/>
            <w:shd w:val="clear" w:color="auto" w:fill="00B050"/>
          </w:tcPr>
          <w:p w:rsidRPr="003255BC" w:rsidR="00DF0A98" w:rsidP="007A5820" w:rsidRDefault="00DF0A98" w14:paraId="5C50735F" w14:textId="77777777">
            <w:pPr>
              <w:jc w:val="center"/>
              <w:rPr>
                <w:rFonts w:ascii="Calibri" w:hAnsi="Calibri" w:eastAsia="Calibri" w:cs="Times New Roman"/>
                <w:color w:val="000000" w:themeColor="text1"/>
              </w:rPr>
            </w:pPr>
          </w:p>
        </w:tc>
        <w:tc>
          <w:tcPr>
            <w:tcW w:w="273" w:type="pct"/>
            <w:shd w:val="clear" w:color="auto" w:fill="auto"/>
          </w:tcPr>
          <w:p w:rsidRPr="007A5820" w:rsidR="00DF0A98" w:rsidP="007A5820" w:rsidRDefault="00DF0A98" w14:paraId="1566DEDA" w14:textId="77777777">
            <w:pPr>
              <w:jc w:val="center"/>
              <w:rPr>
                <w:rFonts w:ascii="Calibri" w:hAnsi="Calibri" w:eastAsia="Calibri" w:cs="Times New Roman"/>
              </w:rPr>
            </w:pPr>
          </w:p>
        </w:tc>
        <w:tc>
          <w:tcPr>
            <w:tcW w:w="271" w:type="pct"/>
            <w:shd w:val="clear" w:color="auto" w:fill="auto"/>
          </w:tcPr>
          <w:p w:rsidRPr="007A5820" w:rsidR="00DF0A98" w:rsidP="007A5820" w:rsidRDefault="00DF0A98" w14:paraId="268014C8" w14:textId="77777777">
            <w:pPr>
              <w:jc w:val="center"/>
              <w:rPr>
                <w:rFonts w:ascii="Calibri" w:hAnsi="Calibri" w:eastAsia="Calibri" w:cs="Times New Roman"/>
              </w:rPr>
            </w:pPr>
          </w:p>
        </w:tc>
        <w:tc>
          <w:tcPr>
            <w:tcW w:w="275" w:type="pct"/>
            <w:gridSpan w:val="3"/>
          </w:tcPr>
          <w:p w:rsidRPr="007A5820" w:rsidR="00DF0A98" w:rsidP="007A5820" w:rsidRDefault="00DF0A98" w14:paraId="0942226B" w14:textId="77777777">
            <w:pPr>
              <w:jc w:val="center"/>
              <w:rPr>
                <w:rFonts w:ascii="Calibri" w:hAnsi="Calibri" w:eastAsia="Calibri" w:cs="Times New Roman"/>
              </w:rPr>
            </w:pPr>
          </w:p>
        </w:tc>
        <w:tc>
          <w:tcPr>
            <w:tcW w:w="274" w:type="pct"/>
            <w:gridSpan w:val="2"/>
            <w:shd w:val="clear" w:color="auto" w:fill="00B050"/>
          </w:tcPr>
          <w:p w:rsidRPr="007A5820" w:rsidR="00DF0A98" w:rsidP="007A5820" w:rsidRDefault="00DF0A98" w14:paraId="492F0E8E" w14:textId="77777777">
            <w:pPr>
              <w:jc w:val="center"/>
              <w:rPr>
                <w:rFonts w:ascii="Calibri" w:hAnsi="Calibri" w:eastAsia="Calibri" w:cs="Times New Roman"/>
              </w:rPr>
            </w:pPr>
          </w:p>
        </w:tc>
        <w:tc>
          <w:tcPr>
            <w:tcW w:w="275" w:type="pct"/>
            <w:gridSpan w:val="2"/>
            <w:shd w:val="clear" w:color="auto" w:fill="00B050"/>
          </w:tcPr>
          <w:p w:rsidRPr="007A5820" w:rsidR="00DF0A98" w:rsidP="007A5820" w:rsidRDefault="00DF0A98" w14:paraId="2D4E3375" w14:textId="77777777">
            <w:pPr>
              <w:jc w:val="center"/>
              <w:rPr>
                <w:rFonts w:ascii="Calibri" w:hAnsi="Calibri" w:eastAsia="Calibri" w:cs="Times New Roman"/>
              </w:rPr>
            </w:pPr>
          </w:p>
        </w:tc>
        <w:tc>
          <w:tcPr>
            <w:tcW w:w="275" w:type="pct"/>
            <w:gridSpan w:val="3"/>
            <w:shd w:val="clear" w:color="auto" w:fill="BFBFBF" w:themeFill="background1" w:themeFillShade="BF"/>
          </w:tcPr>
          <w:p w:rsidRPr="007A5820" w:rsidR="00DF0A98" w:rsidP="007A5820" w:rsidRDefault="00DF0A98" w14:paraId="2C18C920" w14:textId="77777777">
            <w:pPr>
              <w:jc w:val="center"/>
              <w:rPr>
                <w:rFonts w:ascii="Calibri" w:hAnsi="Calibri" w:eastAsia="Calibri" w:cs="Times New Roman"/>
              </w:rPr>
            </w:pPr>
          </w:p>
        </w:tc>
        <w:tc>
          <w:tcPr>
            <w:tcW w:w="277" w:type="pct"/>
            <w:gridSpan w:val="4"/>
            <w:shd w:val="clear" w:color="auto" w:fill="BFBFBF" w:themeFill="background1" w:themeFillShade="BF"/>
          </w:tcPr>
          <w:p w:rsidRPr="007A5820" w:rsidR="00DF0A98" w:rsidP="007A5820" w:rsidRDefault="00DF0A98" w14:paraId="4DE89E40" w14:textId="77777777">
            <w:pPr>
              <w:jc w:val="center"/>
              <w:rPr>
                <w:rFonts w:ascii="Calibri" w:hAnsi="Calibri" w:eastAsia="Calibri" w:cs="Times New Roman"/>
              </w:rPr>
            </w:pPr>
          </w:p>
        </w:tc>
        <w:tc>
          <w:tcPr>
            <w:tcW w:w="276" w:type="pct"/>
            <w:gridSpan w:val="4"/>
            <w:shd w:val="clear" w:color="auto" w:fill="BFBFBF"/>
          </w:tcPr>
          <w:p w:rsidRPr="007A5820" w:rsidR="00DF0A98" w:rsidP="007A5820" w:rsidRDefault="00DF0A98" w14:paraId="124FD322" w14:textId="77777777">
            <w:pPr>
              <w:jc w:val="center"/>
              <w:rPr>
                <w:rFonts w:ascii="Calibri" w:hAnsi="Calibri" w:eastAsia="Calibri" w:cs="Times New Roman"/>
              </w:rPr>
            </w:pPr>
          </w:p>
        </w:tc>
        <w:tc>
          <w:tcPr>
            <w:tcW w:w="273" w:type="pct"/>
            <w:gridSpan w:val="3"/>
            <w:shd w:val="clear" w:color="auto" w:fill="FFFFFF" w:themeFill="background1"/>
          </w:tcPr>
          <w:p w:rsidRPr="007A5820" w:rsidR="00DF0A98" w:rsidP="007A5820" w:rsidRDefault="00DF0A98" w14:paraId="1B637707" w14:textId="77777777">
            <w:pPr>
              <w:jc w:val="center"/>
              <w:rPr>
                <w:rFonts w:ascii="Calibri" w:hAnsi="Calibri" w:eastAsia="Calibri" w:cs="Times New Roman"/>
              </w:rPr>
            </w:pPr>
          </w:p>
        </w:tc>
        <w:tc>
          <w:tcPr>
            <w:tcW w:w="275" w:type="pct"/>
            <w:gridSpan w:val="4"/>
            <w:shd w:val="clear" w:color="auto" w:fill="FFFFFF" w:themeFill="background1"/>
          </w:tcPr>
          <w:p w:rsidRPr="007A5820" w:rsidR="00DF0A98" w:rsidP="007A5820" w:rsidRDefault="00DF0A98" w14:paraId="51D9F972" w14:textId="77777777">
            <w:pPr>
              <w:jc w:val="center"/>
              <w:rPr>
                <w:rFonts w:ascii="Calibri" w:hAnsi="Calibri" w:eastAsia="Calibri" w:cs="Times New Roman"/>
              </w:rPr>
            </w:pPr>
          </w:p>
        </w:tc>
        <w:tc>
          <w:tcPr>
            <w:tcW w:w="273" w:type="pct"/>
            <w:gridSpan w:val="3"/>
            <w:shd w:val="clear" w:color="auto" w:fill="FFFFFF" w:themeFill="background1"/>
          </w:tcPr>
          <w:p w:rsidRPr="007A5820" w:rsidR="00DF0A98" w:rsidP="007A5820" w:rsidRDefault="00DF0A98" w14:paraId="32436335" w14:textId="77777777">
            <w:pPr>
              <w:jc w:val="center"/>
              <w:rPr>
                <w:rFonts w:ascii="Calibri" w:hAnsi="Calibri" w:eastAsia="Calibri" w:cs="Times New Roman"/>
              </w:rPr>
            </w:pPr>
          </w:p>
        </w:tc>
        <w:tc>
          <w:tcPr>
            <w:tcW w:w="273" w:type="pct"/>
            <w:gridSpan w:val="2"/>
            <w:shd w:val="clear" w:color="auto" w:fill="FFFFFF" w:themeFill="background1"/>
          </w:tcPr>
          <w:p w:rsidRPr="007A5820" w:rsidR="00DF0A98" w:rsidP="007A5820" w:rsidRDefault="00DF0A98" w14:paraId="5E41A518" w14:textId="77777777">
            <w:pPr>
              <w:jc w:val="center"/>
              <w:rPr>
                <w:rFonts w:ascii="Calibri" w:hAnsi="Calibri" w:eastAsia="Calibri" w:cs="Times New Roman"/>
              </w:rPr>
            </w:pPr>
          </w:p>
        </w:tc>
        <w:tc>
          <w:tcPr>
            <w:tcW w:w="256" w:type="pct"/>
          </w:tcPr>
          <w:p w:rsidRPr="007A5820" w:rsidR="00DF0A98" w:rsidP="007A5820" w:rsidRDefault="00DF0A98" w14:paraId="77379607" w14:textId="77777777">
            <w:pPr>
              <w:jc w:val="center"/>
              <w:rPr>
                <w:rFonts w:ascii="Calibri" w:hAnsi="Calibri" w:eastAsia="Calibri" w:cs="Times New Roman"/>
              </w:rPr>
            </w:pPr>
          </w:p>
        </w:tc>
      </w:tr>
      <w:tr w:rsidRPr="007A5820" w:rsidR="0060334F" w:rsidTr="0006546B" w14:paraId="6774CFBD" w14:textId="77777777">
        <w:tc>
          <w:tcPr>
            <w:tcW w:w="909" w:type="pct"/>
            <w:shd w:val="clear" w:color="auto" w:fill="BFBFBF"/>
          </w:tcPr>
          <w:p w:rsidRPr="007A5820" w:rsidR="00DF0A98" w:rsidP="007A5820" w:rsidRDefault="00DF0A98" w14:paraId="12F5D891" w14:textId="77777777">
            <w:pPr>
              <w:jc w:val="center"/>
              <w:rPr>
                <w:rFonts w:ascii="Calibri" w:hAnsi="Calibri" w:eastAsia="Calibri" w:cs="Times New Roman"/>
              </w:rPr>
            </w:pPr>
            <w:r w:rsidRPr="007A5820">
              <w:rPr>
                <w:rFonts w:ascii="Calibri" w:hAnsi="Calibri" w:eastAsia="Calibri" w:cs="Times New Roman"/>
              </w:rPr>
              <w:t>Managing acutely unwell patients in training practice</w:t>
            </w:r>
          </w:p>
        </w:tc>
        <w:tc>
          <w:tcPr>
            <w:tcW w:w="273" w:type="pct"/>
            <w:shd w:val="clear" w:color="auto" w:fill="00B050"/>
          </w:tcPr>
          <w:p w:rsidRPr="007A5820" w:rsidR="00DF0A98" w:rsidP="007A5820" w:rsidRDefault="00DF0A98" w14:paraId="7C82004C"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22526AB5" w14:textId="77777777">
            <w:pPr>
              <w:jc w:val="center"/>
              <w:rPr>
                <w:rFonts w:ascii="Calibri" w:hAnsi="Calibri" w:eastAsia="Calibri" w:cs="Times New Roman"/>
              </w:rPr>
            </w:pPr>
          </w:p>
        </w:tc>
        <w:tc>
          <w:tcPr>
            <w:tcW w:w="273" w:type="pct"/>
            <w:shd w:val="clear" w:color="auto" w:fill="auto"/>
          </w:tcPr>
          <w:p w:rsidRPr="007A5820" w:rsidR="00DF0A98" w:rsidP="007A5820" w:rsidRDefault="00DF0A98" w14:paraId="4ED46869" w14:textId="77777777">
            <w:pPr>
              <w:jc w:val="center"/>
              <w:rPr>
                <w:rFonts w:ascii="Calibri" w:hAnsi="Calibri" w:eastAsia="Calibri" w:cs="Times New Roman"/>
              </w:rPr>
            </w:pPr>
          </w:p>
        </w:tc>
        <w:tc>
          <w:tcPr>
            <w:tcW w:w="271" w:type="pct"/>
            <w:shd w:val="clear" w:color="auto" w:fill="auto"/>
          </w:tcPr>
          <w:p w:rsidRPr="007A5820" w:rsidR="00DF0A98" w:rsidP="007A5820" w:rsidRDefault="00DF0A98" w14:paraId="45B668FF" w14:textId="77777777">
            <w:pPr>
              <w:jc w:val="center"/>
              <w:rPr>
                <w:rFonts w:ascii="Calibri" w:hAnsi="Calibri" w:eastAsia="Calibri" w:cs="Times New Roman"/>
              </w:rPr>
            </w:pPr>
          </w:p>
        </w:tc>
        <w:tc>
          <w:tcPr>
            <w:tcW w:w="275" w:type="pct"/>
            <w:gridSpan w:val="3"/>
          </w:tcPr>
          <w:p w:rsidRPr="007A5820" w:rsidR="00DF0A98" w:rsidP="007A5820" w:rsidRDefault="00DF0A98" w14:paraId="12DA31AA" w14:textId="77777777">
            <w:pPr>
              <w:jc w:val="center"/>
              <w:rPr>
                <w:rFonts w:ascii="Calibri" w:hAnsi="Calibri" w:eastAsia="Calibri" w:cs="Times New Roman"/>
              </w:rPr>
            </w:pPr>
          </w:p>
        </w:tc>
        <w:tc>
          <w:tcPr>
            <w:tcW w:w="274" w:type="pct"/>
            <w:gridSpan w:val="2"/>
            <w:shd w:val="clear" w:color="auto" w:fill="00B050"/>
          </w:tcPr>
          <w:p w:rsidRPr="007A5820" w:rsidR="00DF0A98" w:rsidP="007A5820" w:rsidRDefault="00DF0A98" w14:paraId="57AFFF54" w14:textId="77777777">
            <w:pPr>
              <w:jc w:val="center"/>
              <w:rPr>
                <w:rFonts w:ascii="Calibri" w:hAnsi="Calibri" w:eastAsia="Calibri" w:cs="Times New Roman"/>
              </w:rPr>
            </w:pPr>
          </w:p>
        </w:tc>
        <w:tc>
          <w:tcPr>
            <w:tcW w:w="275" w:type="pct"/>
            <w:gridSpan w:val="2"/>
            <w:shd w:val="clear" w:color="auto" w:fill="00B050"/>
          </w:tcPr>
          <w:p w:rsidRPr="007A5820" w:rsidR="00DF0A98" w:rsidP="007A5820" w:rsidRDefault="00DF0A98" w14:paraId="15E32FAE" w14:textId="77777777">
            <w:pPr>
              <w:jc w:val="center"/>
              <w:rPr>
                <w:rFonts w:ascii="Calibri" w:hAnsi="Calibri" w:eastAsia="Calibri" w:cs="Times New Roman"/>
              </w:rPr>
            </w:pPr>
          </w:p>
        </w:tc>
        <w:tc>
          <w:tcPr>
            <w:tcW w:w="275" w:type="pct"/>
            <w:gridSpan w:val="3"/>
            <w:shd w:val="clear" w:color="auto" w:fill="BFBFBF" w:themeFill="background1" w:themeFillShade="BF"/>
          </w:tcPr>
          <w:p w:rsidRPr="007A5820" w:rsidR="00DF0A98" w:rsidP="007A5820" w:rsidRDefault="00DF0A98" w14:paraId="47A8EAD8" w14:textId="77777777">
            <w:pPr>
              <w:jc w:val="center"/>
              <w:rPr>
                <w:rFonts w:ascii="Calibri" w:hAnsi="Calibri" w:eastAsia="Calibri" w:cs="Times New Roman"/>
              </w:rPr>
            </w:pPr>
          </w:p>
        </w:tc>
        <w:tc>
          <w:tcPr>
            <w:tcW w:w="277" w:type="pct"/>
            <w:gridSpan w:val="4"/>
            <w:shd w:val="clear" w:color="auto" w:fill="BFBFBF" w:themeFill="background1" w:themeFillShade="BF"/>
          </w:tcPr>
          <w:p w:rsidRPr="007A5820" w:rsidR="00DF0A98" w:rsidP="007A5820" w:rsidRDefault="00DF0A98" w14:paraId="364648FF" w14:textId="77777777">
            <w:pPr>
              <w:jc w:val="center"/>
              <w:rPr>
                <w:rFonts w:ascii="Calibri" w:hAnsi="Calibri" w:eastAsia="Calibri" w:cs="Times New Roman"/>
              </w:rPr>
            </w:pPr>
          </w:p>
        </w:tc>
        <w:tc>
          <w:tcPr>
            <w:tcW w:w="276" w:type="pct"/>
            <w:gridSpan w:val="4"/>
            <w:shd w:val="clear" w:color="auto" w:fill="BFBFBF"/>
          </w:tcPr>
          <w:p w:rsidRPr="007A5820" w:rsidR="00DF0A98" w:rsidP="007A5820" w:rsidRDefault="00DF0A98" w14:paraId="45DEBA79" w14:textId="77777777">
            <w:pPr>
              <w:jc w:val="center"/>
              <w:rPr>
                <w:rFonts w:ascii="Calibri" w:hAnsi="Calibri" w:eastAsia="Calibri" w:cs="Times New Roman"/>
              </w:rPr>
            </w:pPr>
          </w:p>
        </w:tc>
        <w:tc>
          <w:tcPr>
            <w:tcW w:w="273" w:type="pct"/>
            <w:gridSpan w:val="3"/>
            <w:shd w:val="clear" w:color="auto" w:fill="00B050"/>
          </w:tcPr>
          <w:p w:rsidRPr="007A5820" w:rsidR="00DF0A98" w:rsidP="007A5820" w:rsidRDefault="00DF0A98" w14:paraId="0CA47EE4" w14:textId="77777777">
            <w:pPr>
              <w:jc w:val="center"/>
              <w:rPr>
                <w:rFonts w:ascii="Calibri" w:hAnsi="Calibri" w:eastAsia="Calibri" w:cs="Times New Roman"/>
              </w:rPr>
            </w:pPr>
          </w:p>
          <w:p w:rsidRPr="007A5820" w:rsidR="00DF0A98" w:rsidP="007A5820" w:rsidRDefault="00DF0A98" w14:paraId="1DA49685" w14:textId="77777777">
            <w:pPr>
              <w:rPr>
                <w:rFonts w:ascii="Calibri" w:hAnsi="Calibri" w:eastAsia="Calibri" w:cs="Times New Roman"/>
              </w:rPr>
            </w:pPr>
          </w:p>
        </w:tc>
        <w:tc>
          <w:tcPr>
            <w:tcW w:w="275" w:type="pct"/>
            <w:gridSpan w:val="4"/>
            <w:shd w:val="clear" w:color="auto" w:fill="00B050"/>
          </w:tcPr>
          <w:p w:rsidRPr="007A5820" w:rsidR="00DF0A98" w:rsidP="007A5820" w:rsidRDefault="00DF0A98" w14:paraId="4E2F2DCE" w14:textId="77777777">
            <w:pPr>
              <w:jc w:val="center"/>
              <w:rPr>
                <w:rFonts w:ascii="Calibri" w:hAnsi="Calibri" w:eastAsia="Calibri" w:cs="Times New Roman"/>
              </w:rPr>
            </w:pPr>
          </w:p>
        </w:tc>
        <w:tc>
          <w:tcPr>
            <w:tcW w:w="273" w:type="pct"/>
            <w:gridSpan w:val="3"/>
            <w:shd w:val="clear" w:color="auto" w:fill="FFFFFF" w:themeFill="background1"/>
          </w:tcPr>
          <w:p w:rsidRPr="007A5820" w:rsidR="00DF0A98" w:rsidP="007A5820" w:rsidRDefault="00DF0A98" w14:paraId="02FD083D" w14:textId="77777777">
            <w:pPr>
              <w:jc w:val="center"/>
              <w:rPr>
                <w:rFonts w:ascii="Calibri" w:hAnsi="Calibri" w:eastAsia="Calibri" w:cs="Times New Roman"/>
              </w:rPr>
            </w:pPr>
          </w:p>
        </w:tc>
        <w:tc>
          <w:tcPr>
            <w:tcW w:w="273" w:type="pct"/>
            <w:gridSpan w:val="2"/>
            <w:shd w:val="clear" w:color="auto" w:fill="FFFFFF" w:themeFill="background1"/>
          </w:tcPr>
          <w:p w:rsidRPr="007A5820" w:rsidR="00DF0A98" w:rsidP="007A5820" w:rsidRDefault="00DF0A98" w14:paraId="4031BBD1" w14:textId="77777777">
            <w:pPr>
              <w:jc w:val="center"/>
              <w:rPr>
                <w:rFonts w:ascii="Calibri" w:hAnsi="Calibri" w:eastAsia="Calibri" w:cs="Times New Roman"/>
              </w:rPr>
            </w:pPr>
          </w:p>
        </w:tc>
        <w:tc>
          <w:tcPr>
            <w:tcW w:w="256" w:type="pct"/>
          </w:tcPr>
          <w:p w:rsidRPr="007A5820" w:rsidR="00DF0A98" w:rsidP="007A5820" w:rsidRDefault="00DF0A98" w14:paraId="28F5596F" w14:textId="77777777">
            <w:pPr>
              <w:jc w:val="center"/>
              <w:rPr>
                <w:rFonts w:ascii="Calibri" w:hAnsi="Calibri" w:eastAsia="Calibri" w:cs="Times New Roman"/>
              </w:rPr>
            </w:pPr>
          </w:p>
        </w:tc>
      </w:tr>
      <w:tr w:rsidRPr="007A5820" w:rsidR="003255BC" w:rsidTr="0006546B" w14:paraId="2916F1C7" w14:textId="77777777">
        <w:tc>
          <w:tcPr>
            <w:tcW w:w="909" w:type="pct"/>
            <w:shd w:val="clear" w:color="auto" w:fill="BFBFBF"/>
          </w:tcPr>
          <w:p w:rsidRPr="007A5820" w:rsidR="00DF0A98" w:rsidP="007A5820" w:rsidRDefault="00DF0A98" w14:paraId="07526C64" w14:textId="77777777">
            <w:pPr>
              <w:jc w:val="center"/>
              <w:rPr>
                <w:rFonts w:ascii="Calibri" w:hAnsi="Calibri" w:eastAsia="Calibri" w:cs="Times New Roman"/>
              </w:rPr>
            </w:pPr>
            <w:r w:rsidRPr="007A5820">
              <w:rPr>
                <w:rFonts w:ascii="Calibri" w:hAnsi="Calibri" w:eastAsia="Calibri" w:cs="Times New Roman"/>
              </w:rPr>
              <w:t>ALS Course (if required for hospital post)</w:t>
            </w:r>
          </w:p>
        </w:tc>
        <w:tc>
          <w:tcPr>
            <w:tcW w:w="273" w:type="pct"/>
            <w:shd w:val="clear" w:color="auto" w:fill="auto"/>
          </w:tcPr>
          <w:p w:rsidRPr="007A5820" w:rsidR="00DF0A98" w:rsidP="007A5820" w:rsidRDefault="00DF0A98" w14:paraId="0014ECEF"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3DD22D91" w14:textId="77777777">
            <w:pPr>
              <w:jc w:val="center"/>
              <w:rPr>
                <w:rFonts w:ascii="Calibri" w:hAnsi="Calibri" w:eastAsia="Calibri" w:cs="Times New Roman"/>
              </w:rPr>
            </w:pPr>
          </w:p>
        </w:tc>
        <w:tc>
          <w:tcPr>
            <w:tcW w:w="273" w:type="pct"/>
            <w:shd w:val="clear" w:color="auto" w:fill="auto"/>
          </w:tcPr>
          <w:p w:rsidRPr="007A5820" w:rsidR="00DF0A98" w:rsidP="007A5820" w:rsidRDefault="00DF0A98" w14:paraId="432AFBFA" w14:textId="77777777">
            <w:pPr>
              <w:jc w:val="center"/>
              <w:rPr>
                <w:rFonts w:ascii="Calibri" w:hAnsi="Calibri" w:eastAsia="Calibri" w:cs="Times New Roman"/>
              </w:rPr>
            </w:pPr>
          </w:p>
        </w:tc>
        <w:tc>
          <w:tcPr>
            <w:tcW w:w="271" w:type="pct"/>
            <w:shd w:val="clear" w:color="auto" w:fill="auto"/>
          </w:tcPr>
          <w:p w:rsidRPr="007A5820" w:rsidR="00DF0A98" w:rsidP="007A5820" w:rsidRDefault="00DF0A98" w14:paraId="6311874D" w14:textId="77777777">
            <w:pPr>
              <w:jc w:val="center"/>
              <w:rPr>
                <w:rFonts w:ascii="Calibri" w:hAnsi="Calibri" w:eastAsia="Calibri" w:cs="Times New Roman"/>
              </w:rPr>
            </w:pPr>
          </w:p>
        </w:tc>
        <w:tc>
          <w:tcPr>
            <w:tcW w:w="275" w:type="pct"/>
            <w:gridSpan w:val="3"/>
          </w:tcPr>
          <w:p w:rsidRPr="007A5820" w:rsidR="00DF0A98" w:rsidP="007A5820" w:rsidRDefault="00DF0A98" w14:paraId="05F6BE6B" w14:textId="77777777">
            <w:pPr>
              <w:jc w:val="center"/>
              <w:rPr>
                <w:rFonts w:ascii="Calibri" w:hAnsi="Calibri" w:eastAsia="Calibri" w:cs="Times New Roman"/>
              </w:rPr>
            </w:pPr>
          </w:p>
        </w:tc>
        <w:tc>
          <w:tcPr>
            <w:tcW w:w="274" w:type="pct"/>
            <w:gridSpan w:val="2"/>
            <w:shd w:val="clear" w:color="auto" w:fill="BFBFBF" w:themeFill="background1" w:themeFillShade="BF"/>
          </w:tcPr>
          <w:p w:rsidRPr="007A5820" w:rsidR="00DF0A98" w:rsidP="007A5820" w:rsidRDefault="00DF0A98" w14:paraId="65F3B695" w14:textId="77777777">
            <w:pPr>
              <w:jc w:val="center"/>
              <w:rPr>
                <w:rFonts w:ascii="Calibri" w:hAnsi="Calibri" w:eastAsia="Calibri" w:cs="Times New Roman"/>
              </w:rPr>
            </w:pPr>
          </w:p>
        </w:tc>
        <w:tc>
          <w:tcPr>
            <w:tcW w:w="275" w:type="pct"/>
            <w:gridSpan w:val="2"/>
            <w:shd w:val="clear" w:color="auto" w:fill="00B050"/>
          </w:tcPr>
          <w:p w:rsidRPr="007A5820" w:rsidR="00DF0A98" w:rsidP="007A5820" w:rsidRDefault="00DF0A98" w14:paraId="51B0564F" w14:textId="77777777">
            <w:pPr>
              <w:jc w:val="center"/>
              <w:rPr>
                <w:rFonts w:ascii="Calibri" w:hAnsi="Calibri" w:eastAsia="Calibri" w:cs="Times New Roman"/>
              </w:rPr>
            </w:pPr>
          </w:p>
        </w:tc>
        <w:tc>
          <w:tcPr>
            <w:tcW w:w="275" w:type="pct"/>
            <w:gridSpan w:val="3"/>
            <w:shd w:val="clear" w:color="auto" w:fill="BFBFBF" w:themeFill="background1" w:themeFillShade="BF"/>
          </w:tcPr>
          <w:p w:rsidRPr="007A5820" w:rsidR="00DF0A98" w:rsidP="007A5820" w:rsidRDefault="00DF0A98" w14:paraId="74EBE8EA" w14:textId="77777777">
            <w:pPr>
              <w:jc w:val="center"/>
              <w:rPr>
                <w:rFonts w:ascii="Calibri" w:hAnsi="Calibri" w:eastAsia="Calibri" w:cs="Times New Roman"/>
              </w:rPr>
            </w:pPr>
          </w:p>
        </w:tc>
        <w:tc>
          <w:tcPr>
            <w:tcW w:w="277" w:type="pct"/>
            <w:gridSpan w:val="4"/>
            <w:shd w:val="clear" w:color="auto" w:fill="BFBFBF" w:themeFill="background1" w:themeFillShade="BF"/>
          </w:tcPr>
          <w:p w:rsidRPr="007A5820" w:rsidR="00DF0A98" w:rsidP="007A5820" w:rsidRDefault="00DF0A98" w14:paraId="19535F82" w14:textId="77777777">
            <w:pPr>
              <w:jc w:val="center"/>
              <w:rPr>
                <w:rFonts w:ascii="Calibri" w:hAnsi="Calibri" w:eastAsia="Calibri" w:cs="Times New Roman"/>
              </w:rPr>
            </w:pPr>
          </w:p>
        </w:tc>
        <w:tc>
          <w:tcPr>
            <w:tcW w:w="276" w:type="pct"/>
            <w:gridSpan w:val="4"/>
            <w:shd w:val="clear" w:color="auto" w:fill="BFBFBF"/>
          </w:tcPr>
          <w:p w:rsidRPr="007A5820" w:rsidR="00DF0A98" w:rsidP="007A5820" w:rsidRDefault="00DF0A98" w14:paraId="0D8A14F6" w14:textId="77777777">
            <w:pPr>
              <w:jc w:val="center"/>
              <w:rPr>
                <w:rFonts w:ascii="Calibri" w:hAnsi="Calibri" w:eastAsia="Calibri" w:cs="Times New Roman"/>
              </w:rPr>
            </w:pPr>
          </w:p>
        </w:tc>
        <w:tc>
          <w:tcPr>
            <w:tcW w:w="273" w:type="pct"/>
            <w:gridSpan w:val="3"/>
            <w:shd w:val="clear" w:color="auto" w:fill="FFFFFF" w:themeFill="background1"/>
          </w:tcPr>
          <w:p w:rsidRPr="007A5820" w:rsidR="00DF0A98" w:rsidP="007A5820" w:rsidRDefault="00DF0A98" w14:paraId="0552E495" w14:textId="77777777">
            <w:pPr>
              <w:jc w:val="center"/>
              <w:rPr>
                <w:rFonts w:ascii="Calibri" w:hAnsi="Calibri" w:eastAsia="Calibri" w:cs="Times New Roman"/>
              </w:rPr>
            </w:pPr>
          </w:p>
        </w:tc>
        <w:tc>
          <w:tcPr>
            <w:tcW w:w="275" w:type="pct"/>
            <w:gridSpan w:val="4"/>
            <w:shd w:val="clear" w:color="auto" w:fill="FFFFFF" w:themeFill="background1"/>
          </w:tcPr>
          <w:p w:rsidRPr="007A5820" w:rsidR="00DF0A98" w:rsidP="007A5820" w:rsidRDefault="00DF0A98" w14:paraId="5817D8FB" w14:textId="77777777">
            <w:pPr>
              <w:jc w:val="center"/>
              <w:rPr>
                <w:rFonts w:ascii="Calibri" w:hAnsi="Calibri" w:eastAsia="Calibri" w:cs="Times New Roman"/>
              </w:rPr>
            </w:pPr>
          </w:p>
        </w:tc>
        <w:tc>
          <w:tcPr>
            <w:tcW w:w="273" w:type="pct"/>
            <w:gridSpan w:val="3"/>
            <w:shd w:val="clear" w:color="auto" w:fill="FFFFFF" w:themeFill="background1"/>
          </w:tcPr>
          <w:p w:rsidRPr="007A5820" w:rsidR="00DF0A98" w:rsidP="007A5820" w:rsidRDefault="00DF0A98" w14:paraId="25EBFF82" w14:textId="77777777">
            <w:pPr>
              <w:jc w:val="center"/>
              <w:rPr>
                <w:rFonts w:ascii="Calibri" w:hAnsi="Calibri" w:eastAsia="Calibri" w:cs="Times New Roman"/>
              </w:rPr>
            </w:pPr>
          </w:p>
        </w:tc>
        <w:tc>
          <w:tcPr>
            <w:tcW w:w="273" w:type="pct"/>
            <w:gridSpan w:val="2"/>
            <w:shd w:val="clear" w:color="auto" w:fill="FFFFFF" w:themeFill="background1"/>
          </w:tcPr>
          <w:p w:rsidRPr="007A5820" w:rsidR="00DF0A98" w:rsidP="007A5820" w:rsidRDefault="00DF0A98" w14:paraId="69B5EE66" w14:textId="77777777">
            <w:pPr>
              <w:jc w:val="center"/>
              <w:rPr>
                <w:rFonts w:ascii="Calibri" w:hAnsi="Calibri" w:eastAsia="Calibri" w:cs="Times New Roman"/>
              </w:rPr>
            </w:pPr>
          </w:p>
        </w:tc>
        <w:tc>
          <w:tcPr>
            <w:tcW w:w="256" w:type="pct"/>
          </w:tcPr>
          <w:p w:rsidRPr="007A5820" w:rsidR="00DF0A98" w:rsidP="007A5820" w:rsidRDefault="00DF0A98" w14:paraId="060C8354" w14:textId="77777777">
            <w:pPr>
              <w:jc w:val="center"/>
              <w:rPr>
                <w:rFonts w:ascii="Calibri" w:hAnsi="Calibri" w:eastAsia="Calibri" w:cs="Times New Roman"/>
              </w:rPr>
            </w:pPr>
          </w:p>
        </w:tc>
      </w:tr>
      <w:tr w:rsidRPr="007A5820" w:rsidR="0060334F" w:rsidTr="0006546B" w14:paraId="6FD48CE6" w14:textId="77777777">
        <w:tc>
          <w:tcPr>
            <w:tcW w:w="909" w:type="pct"/>
            <w:shd w:val="clear" w:color="auto" w:fill="BFBFBF"/>
          </w:tcPr>
          <w:p w:rsidRPr="007A5820" w:rsidR="00DF0A98" w:rsidP="007A5820" w:rsidRDefault="00DF0A98" w14:paraId="704624F9" w14:textId="77777777">
            <w:pPr>
              <w:jc w:val="center"/>
              <w:rPr>
                <w:rFonts w:ascii="Calibri" w:hAnsi="Calibri" w:eastAsia="Calibri" w:cs="Times New Roman"/>
              </w:rPr>
            </w:pPr>
            <w:r w:rsidRPr="007A5820">
              <w:rPr>
                <w:rFonts w:ascii="Calibri" w:hAnsi="Calibri" w:eastAsia="Calibri" w:cs="Times New Roman"/>
              </w:rPr>
              <w:t>Involvement in mental health sections</w:t>
            </w:r>
          </w:p>
        </w:tc>
        <w:tc>
          <w:tcPr>
            <w:tcW w:w="273" w:type="pct"/>
            <w:shd w:val="clear" w:color="auto" w:fill="auto"/>
          </w:tcPr>
          <w:p w:rsidRPr="007A5820" w:rsidR="00DF0A98" w:rsidP="007A5820" w:rsidRDefault="00DF0A98" w14:paraId="4E0561D0"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3F863E0E" w14:textId="77777777">
            <w:pPr>
              <w:jc w:val="center"/>
              <w:rPr>
                <w:rFonts w:ascii="Calibri" w:hAnsi="Calibri" w:eastAsia="Calibri" w:cs="Times New Roman"/>
              </w:rPr>
            </w:pPr>
          </w:p>
        </w:tc>
        <w:tc>
          <w:tcPr>
            <w:tcW w:w="273" w:type="pct"/>
            <w:shd w:val="clear" w:color="auto" w:fill="auto"/>
          </w:tcPr>
          <w:p w:rsidRPr="007A5820" w:rsidR="00DF0A98" w:rsidP="007A5820" w:rsidRDefault="00DF0A98" w14:paraId="1C078298" w14:textId="77777777">
            <w:pPr>
              <w:jc w:val="center"/>
              <w:rPr>
                <w:rFonts w:ascii="Calibri" w:hAnsi="Calibri" w:eastAsia="Calibri" w:cs="Times New Roman"/>
              </w:rPr>
            </w:pPr>
          </w:p>
        </w:tc>
        <w:tc>
          <w:tcPr>
            <w:tcW w:w="271" w:type="pct"/>
            <w:shd w:val="clear" w:color="auto" w:fill="00B050"/>
          </w:tcPr>
          <w:p w:rsidRPr="007A5820" w:rsidR="00DF0A98" w:rsidP="007A5820" w:rsidRDefault="00DF0A98" w14:paraId="6729BD16" w14:textId="77777777">
            <w:pPr>
              <w:jc w:val="center"/>
              <w:rPr>
                <w:rFonts w:ascii="Calibri" w:hAnsi="Calibri" w:eastAsia="Calibri" w:cs="Times New Roman"/>
              </w:rPr>
            </w:pPr>
          </w:p>
        </w:tc>
        <w:tc>
          <w:tcPr>
            <w:tcW w:w="275" w:type="pct"/>
            <w:gridSpan w:val="3"/>
          </w:tcPr>
          <w:p w:rsidRPr="007A5820" w:rsidR="00DF0A98" w:rsidP="007A5820" w:rsidRDefault="00DF0A98" w14:paraId="29972A63" w14:textId="77777777">
            <w:pPr>
              <w:jc w:val="center"/>
              <w:rPr>
                <w:rFonts w:ascii="Calibri" w:hAnsi="Calibri" w:eastAsia="Calibri" w:cs="Times New Roman"/>
              </w:rPr>
            </w:pPr>
          </w:p>
        </w:tc>
        <w:tc>
          <w:tcPr>
            <w:tcW w:w="274" w:type="pct"/>
            <w:gridSpan w:val="2"/>
            <w:shd w:val="clear" w:color="auto" w:fill="BFBFBF" w:themeFill="background1" w:themeFillShade="BF"/>
          </w:tcPr>
          <w:p w:rsidRPr="007A5820" w:rsidR="00DF0A98" w:rsidP="007A5820" w:rsidRDefault="00DF0A98" w14:paraId="2741E9CA" w14:textId="77777777">
            <w:pPr>
              <w:jc w:val="center"/>
              <w:rPr>
                <w:rFonts w:ascii="Calibri" w:hAnsi="Calibri" w:eastAsia="Calibri" w:cs="Times New Roman"/>
              </w:rPr>
            </w:pPr>
          </w:p>
        </w:tc>
        <w:tc>
          <w:tcPr>
            <w:tcW w:w="275" w:type="pct"/>
            <w:gridSpan w:val="2"/>
            <w:shd w:val="clear" w:color="auto" w:fill="00B050"/>
          </w:tcPr>
          <w:p w:rsidRPr="007A5820" w:rsidR="00DF0A98" w:rsidP="007A5820" w:rsidRDefault="00DF0A98" w14:paraId="26B2AB59" w14:textId="77777777">
            <w:pPr>
              <w:jc w:val="center"/>
              <w:rPr>
                <w:rFonts w:ascii="Calibri" w:hAnsi="Calibri" w:eastAsia="Calibri" w:cs="Times New Roman"/>
              </w:rPr>
            </w:pPr>
          </w:p>
        </w:tc>
        <w:tc>
          <w:tcPr>
            <w:tcW w:w="275" w:type="pct"/>
            <w:gridSpan w:val="3"/>
            <w:shd w:val="clear" w:color="auto" w:fill="BFBFBF" w:themeFill="background1" w:themeFillShade="BF"/>
          </w:tcPr>
          <w:p w:rsidRPr="007A5820" w:rsidR="00DF0A98" w:rsidP="007A5820" w:rsidRDefault="00DF0A98" w14:paraId="2F643B51" w14:textId="77777777">
            <w:pPr>
              <w:jc w:val="center"/>
              <w:rPr>
                <w:rFonts w:ascii="Calibri" w:hAnsi="Calibri" w:eastAsia="Calibri" w:cs="Times New Roman"/>
              </w:rPr>
            </w:pPr>
          </w:p>
        </w:tc>
        <w:tc>
          <w:tcPr>
            <w:tcW w:w="277" w:type="pct"/>
            <w:gridSpan w:val="4"/>
            <w:shd w:val="clear" w:color="auto" w:fill="00B050"/>
          </w:tcPr>
          <w:p w:rsidRPr="007A5820" w:rsidR="00DF0A98" w:rsidP="007A5820" w:rsidRDefault="00DF0A98" w14:paraId="33445EEE" w14:textId="77777777">
            <w:pPr>
              <w:jc w:val="center"/>
              <w:rPr>
                <w:rFonts w:ascii="Calibri" w:hAnsi="Calibri" w:eastAsia="Calibri" w:cs="Times New Roman"/>
              </w:rPr>
            </w:pPr>
          </w:p>
        </w:tc>
        <w:tc>
          <w:tcPr>
            <w:tcW w:w="276" w:type="pct"/>
            <w:gridSpan w:val="4"/>
            <w:shd w:val="clear" w:color="auto" w:fill="BFBFBF"/>
          </w:tcPr>
          <w:p w:rsidRPr="007A5820" w:rsidR="00DF0A98" w:rsidP="007A5820" w:rsidRDefault="00DF0A98" w14:paraId="084221BB" w14:textId="77777777">
            <w:pPr>
              <w:jc w:val="center"/>
              <w:rPr>
                <w:rFonts w:ascii="Calibri" w:hAnsi="Calibri" w:eastAsia="Calibri" w:cs="Times New Roman"/>
              </w:rPr>
            </w:pPr>
          </w:p>
        </w:tc>
        <w:tc>
          <w:tcPr>
            <w:tcW w:w="273" w:type="pct"/>
            <w:gridSpan w:val="3"/>
            <w:shd w:val="clear" w:color="auto" w:fill="FFFFFF" w:themeFill="background1"/>
          </w:tcPr>
          <w:p w:rsidRPr="007A5820" w:rsidR="00DF0A98" w:rsidP="007A5820" w:rsidRDefault="00DF0A98" w14:paraId="6C14B4D5" w14:textId="77777777">
            <w:pPr>
              <w:jc w:val="center"/>
              <w:rPr>
                <w:rFonts w:ascii="Calibri" w:hAnsi="Calibri" w:eastAsia="Calibri" w:cs="Times New Roman"/>
              </w:rPr>
            </w:pPr>
          </w:p>
        </w:tc>
        <w:tc>
          <w:tcPr>
            <w:tcW w:w="275" w:type="pct"/>
            <w:gridSpan w:val="4"/>
            <w:shd w:val="clear" w:color="auto" w:fill="00B050"/>
          </w:tcPr>
          <w:p w:rsidRPr="007A5820" w:rsidR="00DF0A98" w:rsidP="007A5820" w:rsidRDefault="00DF0A98" w14:paraId="716A4E88" w14:textId="77777777">
            <w:pPr>
              <w:jc w:val="center"/>
              <w:rPr>
                <w:rFonts w:ascii="Calibri" w:hAnsi="Calibri" w:eastAsia="Calibri" w:cs="Times New Roman"/>
              </w:rPr>
            </w:pPr>
          </w:p>
        </w:tc>
        <w:tc>
          <w:tcPr>
            <w:tcW w:w="273" w:type="pct"/>
            <w:gridSpan w:val="3"/>
            <w:shd w:val="clear" w:color="auto" w:fill="FFFFFF" w:themeFill="background1"/>
          </w:tcPr>
          <w:p w:rsidRPr="007A5820" w:rsidR="00DF0A98" w:rsidP="007A5820" w:rsidRDefault="00DF0A98" w14:paraId="16539AB0" w14:textId="77777777">
            <w:pPr>
              <w:jc w:val="center"/>
              <w:rPr>
                <w:rFonts w:ascii="Calibri" w:hAnsi="Calibri" w:eastAsia="Calibri" w:cs="Times New Roman"/>
              </w:rPr>
            </w:pPr>
          </w:p>
        </w:tc>
        <w:tc>
          <w:tcPr>
            <w:tcW w:w="273" w:type="pct"/>
            <w:gridSpan w:val="2"/>
            <w:shd w:val="clear" w:color="auto" w:fill="00B050"/>
          </w:tcPr>
          <w:p w:rsidRPr="007A5820" w:rsidR="00DF0A98" w:rsidP="007A5820" w:rsidRDefault="00DF0A98" w14:paraId="20621F57" w14:textId="77777777">
            <w:pPr>
              <w:jc w:val="center"/>
              <w:rPr>
                <w:rFonts w:ascii="Calibri" w:hAnsi="Calibri" w:eastAsia="Calibri" w:cs="Times New Roman"/>
              </w:rPr>
            </w:pPr>
          </w:p>
        </w:tc>
        <w:tc>
          <w:tcPr>
            <w:tcW w:w="256" w:type="pct"/>
          </w:tcPr>
          <w:p w:rsidRPr="007A5820" w:rsidR="00DF0A98" w:rsidP="007A5820" w:rsidRDefault="00DF0A98" w14:paraId="480B2D45" w14:textId="77777777">
            <w:pPr>
              <w:jc w:val="center"/>
              <w:rPr>
                <w:rFonts w:ascii="Calibri" w:hAnsi="Calibri" w:eastAsia="Calibri" w:cs="Times New Roman"/>
              </w:rPr>
            </w:pPr>
          </w:p>
        </w:tc>
      </w:tr>
      <w:tr w:rsidRPr="007A5820" w:rsidR="003255BC" w:rsidTr="0006546B" w14:paraId="218642EB" w14:textId="77777777">
        <w:tc>
          <w:tcPr>
            <w:tcW w:w="909" w:type="pct"/>
            <w:shd w:val="clear" w:color="auto" w:fill="BFBFBF"/>
          </w:tcPr>
          <w:p w:rsidRPr="007A5820" w:rsidR="00DF0A98" w:rsidP="007A5820" w:rsidRDefault="00DF0A98" w14:paraId="482E55C8" w14:textId="77777777">
            <w:pPr>
              <w:jc w:val="center"/>
              <w:rPr>
                <w:rFonts w:ascii="Calibri" w:hAnsi="Calibri" w:eastAsia="Calibri" w:cs="Times New Roman"/>
              </w:rPr>
            </w:pPr>
            <w:r w:rsidRPr="007A5820">
              <w:rPr>
                <w:rFonts w:ascii="Calibri" w:hAnsi="Calibri" w:eastAsia="Calibri" w:cs="Times New Roman"/>
              </w:rPr>
              <w:t>Out of Hours Courses</w:t>
            </w:r>
          </w:p>
        </w:tc>
        <w:tc>
          <w:tcPr>
            <w:tcW w:w="273" w:type="pct"/>
            <w:shd w:val="clear" w:color="auto" w:fill="auto"/>
          </w:tcPr>
          <w:p w:rsidRPr="007A5820" w:rsidR="00DF0A98" w:rsidP="007A5820" w:rsidRDefault="00DF0A98" w14:paraId="349DA7CF"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1F3B74FC" w14:textId="77777777">
            <w:pPr>
              <w:jc w:val="center"/>
              <w:rPr>
                <w:rFonts w:ascii="Calibri" w:hAnsi="Calibri" w:eastAsia="Calibri" w:cs="Times New Roman"/>
              </w:rPr>
            </w:pPr>
          </w:p>
        </w:tc>
        <w:tc>
          <w:tcPr>
            <w:tcW w:w="273" w:type="pct"/>
            <w:shd w:val="clear" w:color="auto" w:fill="auto"/>
          </w:tcPr>
          <w:p w:rsidRPr="007A5820" w:rsidR="00DF0A98" w:rsidP="007A5820" w:rsidRDefault="00DF0A98" w14:paraId="4703B7A5" w14:textId="77777777">
            <w:pPr>
              <w:jc w:val="center"/>
              <w:rPr>
                <w:rFonts w:ascii="Calibri" w:hAnsi="Calibri" w:eastAsia="Calibri" w:cs="Times New Roman"/>
              </w:rPr>
            </w:pPr>
          </w:p>
        </w:tc>
        <w:tc>
          <w:tcPr>
            <w:tcW w:w="271" w:type="pct"/>
            <w:shd w:val="clear" w:color="auto" w:fill="auto"/>
          </w:tcPr>
          <w:p w:rsidRPr="007A5820" w:rsidR="00DF0A98" w:rsidP="007A5820" w:rsidRDefault="00DF0A98" w14:paraId="74A91572" w14:textId="77777777">
            <w:pPr>
              <w:jc w:val="center"/>
              <w:rPr>
                <w:rFonts w:ascii="Calibri" w:hAnsi="Calibri" w:eastAsia="Calibri" w:cs="Times New Roman"/>
              </w:rPr>
            </w:pPr>
          </w:p>
        </w:tc>
        <w:tc>
          <w:tcPr>
            <w:tcW w:w="275" w:type="pct"/>
            <w:gridSpan w:val="3"/>
            <w:shd w:val="clear" w:color="auto" w:fill="FFFFFF"/>
          </w:tcPr>
          <w:p w:rsidRPr="007A5820" w:rsidR="00DF0A98" w:rsidP="007A5820" w:rsidRDefault="00DF0A98" w14:paraId="042DA041" w14:textId="77777777">
            <w:pPr>
              <w:jc w:val="center"/>
              <w:rPr>
                <w:rFonts w:ascii="Calibri" w:hAnsi="Calibri" w:eastAsia="Calibri" w:cs="Times New Roman"/>
              </w:rPr>
            </w:pPr>
          </w:p>
        </w:tc>
        <w:tc>
          <w:tcPr>
            <w:tcW w:w="274" w:type="pct"/>
            <w:gridSpan w:val="2"/>
            <w:shd w:val="clear" w:color="auto" w:fill="BFBFBF" w:themeFill="background1" w:themeFillShade="BF"/>
          </w:tcPr>
          <w:p w:rsidRPr="007A5820" w:rsidR="00DF0A98" w:rsidP="007A5820" w:rsidRDefault="00DF0A98" w14:paraId="6569876C" w14:textId="77777777">
            <w:pPr>
              <w:jc w:val="center"/>
              <w:rPr>
                <w:rFonts w:ascii="Calibri" w:hAnsi="Calibri" w:eastAsia="Calibri" w:cs="Times New Roman"/>
              </w:rPr>
            </w:pPr>
          </w:p>
        </w:tc>
        <w:tc>
          <w:tcPr>
            <w:tcW w:w="275" w:type="pct"/>
            <w:gridSpan w:val="2"/>
            <w:shd w:val="clear" w:color="auto" w:fill="00B050"/>
          </w:tcPr>
          <w:p w:rsidRPr="007A5820" w:rsidR="00DF0A98" w:rsidP="007A5820" w:rsidRDefault="00DF0A98" w14:paraId="1C7D21B6" w14:textId="77777777">
            <w:pPr>
              <w:jc w:val="center"/>
              <w:rPr>
                <w:rFonts w:ascii="Calibri" w:hAnsi="Calibri" w:eastAsia="Calibri" w:cs="Times New Roman"/>
              </w:rPr>
            </w:pPr>
          </w:p>
        </w:tc>
        <w:tc>
          <w:tcPr>
            <w:tcW w:w="275" w:type="pct"/>
            <w:gridSpan w:val="3"/>
            <w:shd w:val="clear" w:color="auto" w:fill="BFBFBF" w:themeFill="background1" w:themeFillShade="BF"/>
          </w:tcPr>
          <w:p w:rsidRPr="007A5820" w:rsidR="00DF0A98" w:rsidP="007A5820" w:rsidRDefault="00DF0A98" w14:paraId="0783170A" w14:textId="77777777">
            <w:pPr>
              <w:jc w:val="center"/>
              <w:rPr>
                <w:rFonts w:ascii="Calibri" w:hAnsi="Calibri" w:eastAsia="Calibri" w:cs="Times New Roman"/>
              </w:rPr>
            </w:pPr>
          </w:p>
        </w:tc>
        <w:tc>
          <w:tcPr>
            <w:tcW w:w="277" w:type="pct"/>
            <w:gridSpan w:val="4"/>
            <w:shd w:val="clear" w:color="auto" w:fill="BFBFBF" w:themeFill="background1" w:themeFillShade="BF"/>
          </w:tcPr>
          <w:p w:rsidRPr="007A5820" w:rsidR="00DF0A98" w:rsidP="007A5820" w:rsidRDefault="00DF0A98" w14:paraId="4B179EE4" w14:textId="77777777">
            <w:pPr>
              <w:jc w:val="center"/>
              <w:rPr>
                <w:rFonts w:ascii="Calibri" w:hAnsi="Calibri" w:eastAsia="Calibri" w:cs="Times New Roman"/>
              </w:rPr>
            </w:pPr>
          </w:p>
        </w:tc>
        <w:tc>
          <w:tcPr>
            <w:tcW w:w="276" w:type="pct"/>
            <w:gridSpan w:val="4"/>
            <w:shd w:val="clear" w:color="auto" w:fill="BFBFBF"/>
          </w:tcPr>
          <w:p w:rsidRPr="007A5820" w:rsidR="00DF0A98" w:rsidP="007A5820" w:rsidRDefault="00DF0A98" w14:paraId="39448FA6" w14:textId="77777777">
            <w:pPr>
              <w:jc w:val="center"/>
              <w:rPr>
                <w:rFonts w:ascii="Calibri" w:hAnsi="Calibri" w:eastAsia="Calibri" w:cs="Times New Roman"/>
              </w:rPr>
            </w:pPr>
          </w:p>
          <w:p w:rsidRPr="007A5820" w:rsidR="00DF0A98" w:rsidP="007A5820" w:rsidRDefault="00DF0A98" w14:paraId="164794B8" w14:textId="77777777">
            <w:pPr>
              <w:rPr>
                <w:rFonts w:ascii="Calibri" w:hAnsi="Calibri" w:eastAsia="Calibri" w:cs="Times New Roman"/>
              </w:rPr>
            </w:pPr>
          </w:p>
          <w:p w:rsidRPr="007A5820" w:rsidR="00DF0A98" w:rsidP="007A5820" w:rsidRDefault="00DF0A98" w14:paraId="3FBE745E" w14:textId="77777777">
            <w:pPr>
              <w:jc w:val="center"/>
              <w:rPr>
                <w:rFonts w:ascii="Calibri" w:hAnsi="Calibri" w:eastAsia="Calibri" w:cs="Times New Roman"/>
              </w:rPr>
            </w:pPr>
          </w:p>
        </w:tc>
        <w:tc>
          <w:tcPr>
            <w:tcW w:w="273" w:type="pct"/>
            <w:gridSpan w:val="3"/>
            <w:shd w:val="clear" w:color="auto" w:fill="FFFFFF"/>
          </w:tcPr>
          <w:p w:rsidRPr="007A5820" w:rsidR="00DF0A98" w:rsidP="007A5820" w:rsidRDefault="00DF0A98" w14:paraId="08830F92" w14:textId="77777777">
            <w:pPr>
              <w:jc w:val="center"/>
              <w:rPr>
                <w:rFonts w:ascii="Calibri" w:hAnsi="Calibri" w:eastAsia="Calibri" w:cs="Times New Roman"/>
              </w:rPr>
            </w:pPr>
          </w:p>
        </w:tc>
        <w:tc>
          <w:tcPr>
            <w:tcW w:w="275" w:type="pct"/>
            <w:gridSpan w:val="4"/>
            <w:shd w:val="clear" w:color="auto" w:fill="FFFFFF"/>
          </w:tcPr>
          <w:p w:rsidRPr="007A5820" w:rsidR="00DF0A98" w:rsidP="007A5820" w:rsidRDefault="00DF0A98" w14:paraId="26F90A37" w14:textId="77777777">
            <w:pPr>
              <w:jc w:val="center"/>
              <w:rPr>
                <w:rFonts w:ascii="Calibri" w:hAnsi="Calibri" w:eastAsia="Calibri" w:cs="Times New Roman"/>
              </w:rPr>
            </w:pPr>
          </w:p>
        </w:tc>
        <w:tc>
          <w:tcPr>
            <w:tcW w:w="273" w:type="pct"/>
            <w:gridSpan w:val="3"/>
            <w:shd w:val="clear" w:color="auto" w:fill="FFFFFF"/>
          </w:tcPr>
          <w:p w:rsidRPr="007A5820" w:rsidR="00DF0A98" w:rsidP="007A5820" w:rsidRDefault="00DF0A98" w14:paraId="3B099FF8" w14:textId="77777777">
            <w:pPr>
              <w:jc w:val="center"/>
              <w:rPr>
                <w:rFonts w:ascii="Calibri" w:hAnsi="Calibri" w:eastAsia="Calibri" w:cs="Times New Roman"/>
              </w:rPr>
            </w:pPr>
          </w:p>
        </w:tc>
        <w:tc>
          <w:tcPr>
            <w:tcW w:w="273" w:type="pct"/>
            <w:gridSpan w:val="2"/>
            <w:shd w:val="clear" w:color="auto" w:fill="FFFFFF"/>
          </w:tcPr>
          <w:p w:rsidRPr="007A5820" w:rsidR="00DF0A98" w:rsidP="007A5820" w:rsidRDefault="00DF0A98" w14:paraId="7B4ACB93" w14:textId="77777777">
            <w:pPr>
              <w:jc w:val="center"/>
              <w:rPr>
                <w:rFonts w:ascii="Calibri" w:hAnsi="Calibri" w:eastAsia="Calibri" w:cs="Times New Roman"/>
              </w:rPr>
            </w:pPr>
          </w:p>
        </w:tc>
        <w:tc>
          <w:tcPr>
            <w:tcW w:w="256" w:type="pct"/>
            <w:shd w:val="clear" w:color="auto" w:fill="FFFFFF"/>
          </w:tcPr>
          <w:p w:rsidRPr="007A5820" w:rsidR="00DF0A98" w:rsidP="007A5820" w:rsidRDefault="00DF0A98" w14:paraId="24C7D6C0" w14:textId="77777777">
            <w:pPr>
              <w:jc w:val="center"/>
              <w:rPr>
                <w:rFonts w:ascii="Calibri" w:hAnsi="Calibri" w:eastAsia="Calibri" w:cs="Times New Roman"/>
              </w:rPr>
            </w:pPr>
          </w:p>
        </w:tc>
      </w:tr>
      <w:tr w:rsidRPr="007A5820" w:rsidR="003255BC" w:rsidTr="0006546B" w14:paraId="1CC7AE64" w14:textId="77777777">
        <w:tc>
          <w:tcPr>
            <w:tcW w:w="909" w:type="pct"/>
            <w:shd w:val="clear" w:color="auto" w:fill="BFBFBF"/>
          </w:tcPr>
          <w:p w:rsidRPr="007A5820" w:rsidR="00DF0A98" w:rsidP="007A5820" w:rsidRDefault="00DF0A98" w14:paraId="36C1E991" w14:textId="77777777">
            <w:pPr>
              <w:jc w:val="center"/>
              <w:rPr>
                <w:rFonts w:ascii="Calibri" w:hAnsi="Calibri" w:eastAsia="Calibri" w:cs="Times New Roman"/>
              </w:rPr>
            </w:pPr>
            <w:r w:rsidRPr="007A5820">
              <w:rPr>
                <w:rFonts w:ascii="Calibri" w:hAnsi="Calibri" w:eastAsia="Calibri" w:cs="Times New Roman"/>
              </w:rPr>
              <w:t>Observational sessions in out of hours, urgent care centres and extended access hubs</w:t>
            </w:r>
          </w:p>
        </w:tc>
        <w:tc>
          <w:tcPr>
            <w:tcW w:w="273" w:type="pct"/>
            <w:shd w:val="clear" w:color="auto" w:fill="00B050"/>
          </w:tcPr>
          <w:p w:rsidRPr="007A5820" w:rsidR="00DF0A98" w:rsidP="007A5820" w:rsidRDefault="00DF0A98" w14:paraId="482A425B"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18407F5E" w14:textId="77777777">
            <w:pPr>
              <w:jc w:val="center"/>
              <w:rPr>
                <w:rFonts w:ascii="Calibri" w:hAnsi="Calibri" w:eastAsia="Calibri" w:cs="Times New Roman"/>
              </w:rPr>
            </w:pPr>
          </w:p>
        </w:tc>
        <w:tc>
          <w:tcPr>
            <w:tcW w:w="273" w:type="pct"/>
            <w:shd w:val="clear" w:color="auto" w:fill="auto"/>
          </w:tcPr>
          <w:p w:rsidRPr="007A5820" w:rsidR="00DF0A98" w:rsidP="007A5820" w:rsidRDefault="00DF0A98" w14:paraId="7D62F89C" w14:textId="77777777">
            <w:pPr>
              <w:jc w:val="center"/>
              <w:rPr>
                <w:rFonts w:ascii="Calibri" w:hAnsi="Calibri" w:eastAsia="Calibri" w:cs="Times New Roman"/>
              </w:rPr>
            </w:pPr>
          </w:p>
        </w:tc>
        <w:tc>
          <w:tcPr>
            <w:tcW w:w="271" w:type="pct"/>
            <w:shd w:val="clear" w:color="auto" w:fill="auto"/>
          </w:tcPr>
          <w:p w:rsidRPr="007A5820" w:rsidR="00DF0A98" w:rsidP="007A5820" w:rsidRDefault="00DF0A98" w14:paraId="58E8731B" w14:textId="77777777">
            <w:pPr>
              <w:jc w:val="center"/>
              <w:rPr>
                <w:rFonts w:ascii="Calibri" w:hAnsi="Calibri" w:eastAsia="Calibri" w:cs="Times New Roman"/>
              </w:rPr>
            </w:pPr>
          </w:p>
        </w:tc>
        <w:tc>
          <w:tcPr>
            <w:tcW w:w="275" w:type="pct"/>
            <w:gridSpan w:val="3"/>
            <w:shd w:val="clear" w:color="auto" w:fill="FFFFFF"/>
          </w:tcPr>
          <w:p w:rsidRPr="007A5820" w:rsidR="00DF0A98" w:rsidP="007A5820" w:rsidRDefault="00DF0A98" w14:paraId="2990BAE9" w14:textId="77777777">
            <w:pPr>
              <w:jc w:val="center"/>
              <w:rPr>
                <w:rFonts w:ascii="Calibri" w:hAnsi="Calibri" w:eastAsia="Calibri" w:cs="Times New Roman"/>
              </w:rPr>
            </w:pPr>
          </w:p>
        </w:tc>
        <w:tc>
          <w:tcPr>
            <w:tcW w:w="274" w:type="pct"/>
            <w:gridSpan w:val="2"/>
            <w:shd w:val="clear" w:color="auto" w:fill="00B050"/>
          </w:tcPr>
          <w:p w:rsidRPr="007A5820" w:rsidR="00DF0A98" w:rsidP="007A5820" w:rsidRDefault="00DF0A98" w14:paraId="305F4C25" w14:textId="77777777">
            <w:pPr>
              <w:jc w:val="center"/>
              <w:rPr>
                <w:rFonts w:ascii="Calibri" w:hAnsi="Calibri" w:eastAsia="Calibri" w:cs="Times New Roman"/>
              </w:rPr>
            </w:pPr>
          </w:p>
        </w:tc>
        <w:tc>
          <w:tcPr>
            <w:tcW w:w="275" w:type="pct"/>
            <w:gridSpan w:val="2"/>
            <w:shd w:val="clear" w:color="auto" w:fill="00B050"/>
          </w:tcPr>
          <w:p w:rsidRPr="007A5820" w:rsidR="00DF0A98" w:rsidP="007A5820" w:rsidRDefault="00DF0A98" w14:paraId="52F8F691" w14:textId="77777777">
            <w:pPr>
              <w:jc w:val="center"/>
              <w:rPr>
                <w:rFonts w:ascii="Calibri" w:hAnsi="Calibri" w:eastAsia="Calibri" w:cs="Times New Roman"/>
              </w:rPr>
            </w:pPr>
          </w:p>
        </w:tc>
        <w:tc>
          <w:tcPr>
            <w:tcW w:w="275" w:type="pct"/>
            <w:gridSpan w:val="3"/>
            <w:shd w:val="clear" w:color="auto" w:fill="BFBFBF" w:themeFill="background1" w:themeFillShade="BF"/>
          </w:tcPr>
          <w:p w:rsidRPr="007A5820" w:rsidR="00DF0A98" w:rsidP="007A5820" w:rsidRDefault="00DF0A98" w14:paraId="3417EB53" w14:textId="77777777">
            <w:pPr>
              <w:jc w:val="center"/>
              <w:rPr>
                <w:rFonts w:ascii="Calibri" w:hAnsi="Calibri" w:eastAsia="Calibri" w:cs="Times New Roman"/>
              </w:rPr>
            </w:pPr>
          </w:p>
        </w:tc>
        <w:tc>
          <w:tcPr>
            <w:tcW w:w="277" w:type="pct"/>
            <w:gridSpan w:val="4"/>
            <w:shd w:val="clear" w:color="auto" w:fill="BFBFBF" w:themeFill="background1" w:themeFillShade="BF"/>
          </w:tcPr>
          <w:p w:rsidRPr="007A5820" w:rsidR="00DF0A98" w:rsidP="007A5820" w:rsidRDefault="00DF0A98" w14:paraId="14AB900B" w14:textId="77777777">
            <w:pPr>
              <w:jc w:val="center"/>
              <w:rPr>
                <w:rFonts w:ascii="Calibri" w:hAnsi="Calibri" w:eastAsia="Calibri" w:cs="Times New Roman"/>
              </w:rPr>
            </w:pPr>
          </w:p>
        </w:tc>
        <w:tc>
          <w:tcPr>
            <w:tcW w:w="276" w:type="pct"/>
            <w:gridSpan w:val="4"/>
            <w:shd w:val="clear" w:color="auto" w:fill="BFBFBF"/>
          </w:tcPr>
          <w:p w:rsidRPr="007A5820" w:rsidR="00DF0A98" w:rsidP="007A5820" w:rsidRDefault="00DF0A98" w14:paraId="664A04B6" w14:textId="77777777">
            <w:pPr>
              <w:jc w:val="center"/>
              <w:rPr>
                <w:rFonts w:ascii="Calibri" w:hAnsi="Calibri" w:eastAsia="Calibri" w:cs="Times New Roman"/>
              </w:rPr>
            </w:pPr>
          </w:p>
        </w:tc>
        <w:tc>
          <w:tcPr>
            <w:tcW w:w="273" w:type="pct"/>
            <w:gridSpan w:val="3"/>
            <w:shd w:val="clear" w:color="auto" w:fill="FFFFFF" w:themeFill="background1"/>
          </w:tcPr>
          <w:p w:rsidRPr="007A5820" w:rsidR="00DF0A98" w:rsidP="007A5820" w:rsidRDefault="00DF0A98" w14:paraId="40A3A50A" w14:textId="77777777">
            <w:pPr>
              <w:jc w:val="center"/>
              <w:rPr>
                <w:rFonts w:ascii="Calibri" w:hAnsi="Calibri" w:eastAsia="Calibri" w:cs="Times New Roman"/>
              </w:rPr>
            </w:pPr>
          </w:p>
        </w:tc>
        <w:tc>
          <w:tcPr>
            <w:tcW w:w="275" w:type="pct"/>
            <w:gridSpan w:val="4"/>
            <w:shd w:val="clear" w:color="auto" w:fill="FFFFFF" w:themeFill="background1"/>
          </w:tcPr>
          <w:p w:rsidRPr="007A5820" w:rsidR="00DF0A98" w:rsidP="007A5820" w:rsidRDefault="00DF0A98" w14:paraId="60FF5230" w14:textId="77777777">
            <w:pPr>
              <w:jc w:val="center"/>
              <w:rPr>
                <w:rFonts w:ascii="Calibri" w:hAnsi="Calibri" w:eastAsia="Calibri" w:cs="Times New Roman"/>
              </w:rPr>
            </w:pPr>
          </w:p>
        </w:tc>
        <w:tc>
          <w:tcPr>
            <w:tcW w:w="273" w:type="pct"/>
            <w:gridSpan w:val="3"/>
            <w:shd w:val="clear" w:color="auto" w:fill="FFFFFF" w:themeFill="background1"/>
          </w:tcPr>
          <w:p w:rsidRPr="007A5820" w:rsidR="00DF0A98" w:rsidP="007A5820" w:rsidRDefault="00DF0A98" w14:paraId="3E00E84F" w14:textId="77777777">
            <w:pPr>
              <w:jc w:val="center"/>
              <w:rPr>
                <w:rFonts w:ascii="Calibri" w:hAnsi="Calibri" w:eastAsia="Calibri" w:cs="Times New Roman"/>
              </w:rPr>
            </w:pPr>
          </w:p>
        </w:tc>
        <w:tc>
          <w:tcPr>
            <w:tcW w:w="273" w:type="pct"/>
            <w:gridSpan w:val="2"/>
            <w:shd w:val="clear" w:color="auto" w:fill="FFFFFF" w:themeFill="background1"/>
          </w:tcPr>
          <w:p w:rsidRPr="007A5820" w:rsidR="00DF0A98" w:rsidP="007A5820" w:rsidRDefault="00DF0A98" w14:paraId="43DCF59E" w14:textId="77777777">
            <w:pPr>
              <w:jc w:val="center"/>
              <w:rPr>
                <w:rFonts w:ascii="Calibri" w:hAnsi="Calibri" w:eastAsia="Calibri" w:cs="Times New Roman"/>
              </w:rPr>
            </w:pPr>
          </w:p>
        </w:tc>
        <w:tc>
          <w:tcPr>
            <w:tcW w:w="256" w:type="pct"/>
            <w:shd w:val="clear" w:color="auto" w:fill="FFFFFF"/>
          </w:tcPr>
          <w:p w:rsidRPr="007A5820" w:rsidR="00DF0A98" w:rsidP="007A5820" w:rsidRDefault="00DF0A98" w14:paraId="160D717E" w14:textId="77777777">
            <w:pPr>
              <w:jc w:val="center"/>
              <w:rPr>
                <w:rFonts w:ascii="Calibri" w:hAnsi="Calibri" w:eastAsia="Calibri" w:cs="Times New Roman"/>
              </w:rPr>
            </w:pPr>
          </w:p>
        </w:tc>
      </w:tr>
      <w:tr w:rsidRPr="007A5820" w:rsidR="0060334F" w:rsidTr="0006546B" w14:paraId="65ECDB06" w14:textId="77777777">
        <w:tc>
          <w:tcPr>
            <w:tcW w:w="909" w:type="pct"/>
            <w:shd w:val="clear" w:color="auto" w:fill="BFBFBF"/>
          </w:tcPr>
          <w:p w:rsidRPr="007A5820" w:rsidR="00DF0A98" w:rsidP="007A5820" w:rsidRDefault="00DF0A98" w14:paraId="3379EDF9" w14:textId="77777777">
            <w:pPr>
              <w:jc w:val="center"/>
              <w:rPr>
                <w:rFonts w:ascii="Calibri" w:hAnsi="Calibri" w:eastAsia="Calibri" w:cs="Times New Roman"/>
              </w:rPr>
            </w:pPr>
            <w:r w:rsidRPr="007A5820">
              <w:rPr>
                <w:rFonts w:ascii="Calibri" w:hAnsi="Calibri" w:eastAsia="Calibri" w:cs="Times New Roman"/>
              </w:rPr>
              <w:t>Direct supervision sessions in out of hours, urgent care centres and extended access hubs</w:t>
            </w:r>
          </w:p>
        </w:tc>
        <w:tc>
          <w:tcPr>
            <w:tcW w:w="273" w:type="pct"/>
            <w:shd w:val="clear" w:color="auto" w:fill="00B050"/>
          </w:tcPr>
          <w:p w:rsidRPr="007A5820" w:rsidR="00DF0A98" w:rsidP="007A5820" w:rsidRDefault="00DF0A98" w14:paraId="67AB3369"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2DE027B3"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0B5FCEBB" w14:textId="77777777">
            <w:pPr>
              <w:jc w:val="center"/>
              <w:rPr>
                <w:rFonts w:ascii="Calibri" w:hAnsi="Calibri" w:eastAsia="Calibri" w:cs="Times New Roman"/>
              </w:rPr>
            </w:pPr>
          </w:p>
        </w:tc>
        <w:tc>
          <w:tcPr>
            <w:tcW w:w="271" w:type="pct"/>
            <w:shd w:val="clear" w:color="auto" w:fill="00B050"/>
          </w:tcPr>
          <w:p w:rsidRPr="007A5820" w:rsidR="00DF0A98" w:rsidP="007A5820" w:rsidRDefault="00DF0A98" w14:paraId="758A8118" w14:textId="77777777">
            <w:pPr>
              <w:jc w:val="center"/>
              <w:rPr>
                <w:rFonts w:ascii="Calibri" w:hAnsi="Calibri" w:eastAsia="Calibri" w:cs="Times New Roman"/>
              </w:rPr>
            </w:pPr>
          </w:p>
        </w:tc>
        <w:tc>
          <w:tcPr>
            <w:tcW w:w="275" w:type="pct"/>
            <w:gridSpan w:val="3"/>
            <w:shd w:val="clear" w:color="auto" w:fill="00B050"/>
          </w:tcPr>
          <w:p w:rsidRPr="007A5820" w:rsidR="00DF0A98" w:rsidP="007A5820" w:rsidRDefault="00DF0A98" w14:paraId="314DAA46" w14:textId="77777777">
            <w:pPr>
              <w:jc w:val="center"/>
              <w:rPr>
                <w:rFonts w:ascii="Calibri" w:hAnsi="Calibri" w:eastAsia="Calibri" w:cs="Times New Roman"/>
              </w:rPr>
            </w:pPr>
          </w:p>
        </w:tc>
        <w:tc>
          <w:tcPr>
            <w:tcW w:w="274" w:type="pct"/>
            <w:gridSpan w:val="2"/>
            <w:shd w:val="clear" w:color="auto" w:fill="00B050"/>
          </w:tcPr>
          <w:p w:rsidRPr="007A5820" w:rsidR="00DF0A98" w:rsidP="007A5820" w:rsidRDefault="00DF0A98" w14:paraId="0B8A19CC" w14:textId="77777777">
            <w:pPr>
              <w:jc w:val="center"/>
              <w:rPr>
                <w:rFonts w:ascii="Calibri" w:hAnsi="Calibri" w:eastAsia="Calibri" w:cs="Times New Roman"/>
              </w:rPr>
            </w:pPr>
          </w:p>
        </w:tc>
        <w:tc>
          <w:tcPr>
            <w:tcW w:w="275" w:type="pct"/>
            <w:gridSpan w:val="2"/>
            <w:shd w:val="clear" w:color="auto" w:fill="00B050"/>
          </w:tcPr>
          <w:p w:rsidRPr="007A5820" w:rsidR="00DF0A98" w:rsidP="007A5820" w:rsidRDefault="00DF0A98" w14:paraId="4C0C5CD5" w14:textId="77777777">
            <w:pPr>
              <w:jc w:val="center"/>
              <w:rPr>
                <w:rFonts w:ascii="Calibri" w:hAnsi="Calibri" w:eastAsia="Calibri" w:cs="Times New Roman"/>
              </w:rPr>
            </w:pPr>
          </w:p>
        </w:tc>
        <w:tc>
          <w:tcPr>
            <w:tcW w:w="275" w:type="pct"/>
            <w:gridSpan w:val="3"/>
            <w:shd w:val="clear" w:color="auto" w:fill="00B050"/>
          </w:tcPr>
          <w:p w:rsidRPr="007A5820" w:rsidR="00DF0A98" w:rsidP="007A5820" w:rsidRDefault="00DF0A98" w14:paraId="11523A4A" w14:textId="77777777">
            <w:pPr>
              <w:jc w:val="center"/>
              <w:rPr>
                <w:rFonts w:ascii="Calibri" w:hAnsi="Calibri" w:eastAsia="Calibri" w:cs="Times New Roman"/>
              </w:rPr>
            </w:pPr>
          </w:p>
        </w:tc>
        <w:tc>
          <w:tcPr>
            <w:tcW w:w="277" w:type="pct"/>
            <w:gridSpan w:val="4"/>
            <w:shd w:val="clear" w:color="auto" w:fill="00B050"/>
          </w:tcPr>
          <w:p w:rsidRPr="007A5820" w:rsidR="00DF0A98" w:rsidP="007A5820" w:rsidRDefault="00DF0A98" w14:paraId="1A92D35F" w14:textId="77777777">
            <w:pPr>
              <w:jc w:val="center"/>
              <w:rPr>
                <w:rFonts w:ascii="Calibri" w:hAnsi="Calibri" w:eastAsia="Calibri" w:cs="Times New Roman"/>
              </w:rPr>
            </w:pPr>
          </w:p>
        </w:tc>
        <w:tc>
          <w:tcPr>
            <w:tcW w:w="276" w:type="pct"/>
            <w:gridSpan w:val="4"/>
            <w:shd w:val="clear" w:color="auto" w:fill="00B050"/>
          </w:tcPr>
          <w:p w:rsidRPr="007A5820" w:rsidR="00DF0A98" w:rsidP="007A5820" w:rsidRDefault="00DF0A98" w14:paraId="26FE4588" w14:textId="77777777">
            <w:pPr>
              <w:jc w:val="center"/>
              <w:rPr>
                <w:rFonts w:ascii="Calibri" w:hAnsi="Calibri" w:eastAsia="Calibri" w:cs="Times New Roman"/>
              </w:rPr>
            </w:pPr>
          </w:p>
        </w:tc>
        <w:tc>
          <w:tcPr>
            <w:tcW w:w="273" w:type="pct"/>
            <w:gridSpan w:val="3"/>
            <w:shd w:val="clear" w:color="auto" w:fill="00B050"/>
          </w:tcPr>
          <w:p w:rsidRPr="007A5820" w:rsidR="00DF0A98" w:rsidP="007A5820" w:rsidRDefault="00DF0A98" w14:paraId="03BE297C" w14:textId="77777777">
            <w:pPr>
              <w:jc w:val="center"/>
              <w:rPr>
                <w:rFonts w:ascii="Calibri" w:hAnsi="Calibri" w:eastAsia="Calibri" w:cs="Times New Roman"/>
              </w:rPr>
            </w:pPr>
          </w:p>
        </w:tc>
        <w:tc>
          <w:tcPr>
            <w:tcW w:w="275" w:type="pct"/>
            <w:gridSpan w:val="4"/>
            <w:shd w:val="clear" w:color="auto" w:fill="00B050"/>
          </w:tcPr>
          <w:p w:rsidRPr="007A5820" w:rsidR="00DF0A98" w:rsidP="007A5820" w:rsidRDefault="00DF0A98" w14:paraId="314A1A91" w14:textId="77777777">
            <w:pPr>
              <w:jc w:val="center"/>
              <w:rPr>
                <w:rFonts w:ascii="Calibri" w:hAnsi="Calibri" w:eastAsia="Calibri" w:cs="Times New Roman"/>
              </w:rPr>
            </w:pPr>
          </w:p>
        </w:tc>
        <w:tc>
          <w:tcPr>
            <w:tcW w:w="273" w:type="pct"/>
            <w:gridSpan w:val="3"/>
            <w:shd w:val="clear" w:color="auto" w:fill="00B050"/>
          </w:tcPr>
          <w:p w:rsidRPr="007A5820" w:rsidR="00DF0A98" w:rsidP="007A5820" w:rsidRDefault="00DF0A98" w14:paraId="02EA0013" w14:textId="77777777">
            <w:pPr>
              <w:jc w:val="center"/>
              <w:rPr>
                <w:rFonts w:ascii="Calibri" w:hAnsi="Calibri" w:eastAsia="Calibri" w:cs="Times New Roman"/>
              </w:rPr>
            </w:pPr>
          </w:p>
        </w:tc>
        <w:tc>
          <w:tcPr>
            <w:tcW w:w="273" w:type="pct"/>
            <w:gridSpan w:val="2"/>
            <w:shd w:val="clear" w:color="auto" w:fill="00B050"/>
          </w:tcPr>
          <w:p w:rsidRPr="007A5820" w:rsidR="00DF0A98" w:rsidP="007A5820" w:rsidRDefault="00DF0A98" w14:paraId="661192BF" w14:textId="77777777">
            <w:pPr>
              <w:jc w:val="center"/>
              <w:rPr>
                <w:rFonts w:ascii="Calibri" w:hAnsi="Calibri" w:eastAsia="Calibri" w:cs="Times New Roman"/>
              </w:rPr>
            </w:pPr>
          </w:p>
        </w:tc>
        <w:tc>
          <w:tcPr>
            <w:tcW w:w="256" w:type="pct"/>
            <w:shd w:val="clear" w:color="auto" w:fill="00B050"/>
          </w:tcPr>
          <w:p w:rsidRPr="007A5820" w:rsidR="00DF0A98" w:rsidP="007A5820" w:rsidRDefault="00DF0A98" w14:paraId="2CFFA1BF" w14:textId="77777777">
            <w:pPr>
              <w:jc w:val="center"/>
              <w:rPr>
                <w:rFonts w:ascii="Calibri" w:hAnsi="Calibri" w:eastAsia="Calibri" w:cs="Times New Roman"/>
              </w:rPr>
            </w:pPr>
          </w:p>
        </w:tc>
      </w:tr>
      <w:tr w:rsidRPr="007A5820" w:rsidR="003255BC" w:rsidTr="0006546B" w14:paraId="73319A57" w14:textId="77777777">
        <w:tc>
          <w:tcPr>
            <w:tcW w:w="909" w:type="pct"/>
            <w:shd w:val="clear" w:color="auto" w:fill="BFBFBF"/>
          </w:tcPr>
          <w:p w:rsidRPr="007A5820" w:rsidR="00DF0A98" w:rsidP="007A5820" w:rsidRDefault="00DF0A98" w14:paraId="4A9B6FB0" w14:textId="77777777">
            <w:pPr>
              <w:jc w:val="center"/>
              <w:rPr>
                <w:rFonts w:ascii="Calibri" w:hAnsi="Calibri" w:eastAsia="Calibri" w:cs="Times New Roman"/>
              </w:rPr>
            </w:pPr>
            <w:r w:rsidRPr="007A5820">
              <w:rPr>
                <w:rFonts w:ascii="Calibri" w:hAnsi="Calibri" w:eastAsia="Calibri" w:cs="Times New Roman"/>
              </w:rPr>
              <w:t>Near/remote supervision sessions with traditional OOH providers</w:t>
            </w:r>
          </w:p>
        </w:tc>
        <w:tc>
          <w:tcPr>
            <w:tcW w:w="273" w:type="pct"/>
            <w:shd w:val="clear" w:color="auto" w:fill="auto"/>
          </w:tcPr>
          <w:p w:rsidRPr="007A5820" w:rsidR="00DF0A98" w:rsidP="007A5820" w:rsidRDefault="00DF0A98" w14:paraId="48188C1A" w14:textId="77777777">
            <w:pPr>
              <w:jc w:val="center"/>
              <w:rPr>
                <w:rFonts w:ascii="Calibri" w:hAnsi="Calibri" w:eastAsia="Calibri" w:cs="Times New Roman"/>
              </w:rPr>
            </w:pPr>
          </w:p>
        </w:tc>
        <w:tc>
          <w:tcPr>
            <w:tcW w:w="273" w:type="pct"/>
            <w:shd w:val="clear" w:color="auto" w:fill="auto"/>
          </w:tcPr>
          <w:p w:rsidRPr="007A5820" w:rsidR="00DF0A98" w:rsidP="007A5820" w:rsidRDefault="00DF0A98" w14:paraId="70C3A120" w14:textId="77777777">
            <w:pPr>
              <w:jc w:val="center"/>
              <w:rPr>
                <w:rFonts w:ascii="Calibri" w:hAnsi="Calibri" w:eastAsia="Calibri" w:cs="Times New Roman"/>
              </w:rPr>
            </w:pPr>
          </w:p>
        </w:tc>
        <w:tc>
          <w:tcPr>
            <w:tcW w:w="273" w:type="pct"/>
            <w:shd w:val="clear" w:color="auto" w:fill="auto"/>
          </w:tcPr>
          <w:p w:rsidRPr="007A5820" w:rsidR="00DF0A98" w:rsidP="007A5820" w:rsidRDefault="00DF0A98" w14:paraId="1C09471B" w14:textId="77777777">
            <w:pPr>
              <w:jc w:val="center"/>
              <w:rPr>
                <w:rFonts w:ascii="Calibri" w:hAnsi="Calibri" w:eastAsia="Calibri" w:cs="Times New Roman"/>
              </w:rPr>
            </w:pPr>
          </w:p>
        </w:tc>
        <w:tc>
          <w:tcPr>
            <w:tcW w:w="271" w:type="pct"/>
            <w:shd w:val="clear" w:color="auto" w:fill="auto"/>
          </w:tcPr>
          <w:p w:rsidRPr="007A5820" w:rsidR="00DF0A98" w:rsidP="007A5820" w:rsidRDefault="00DF0A98" w14:paraId="2AF9A1AA" w14:textId="77777777">
            <w:pPr>
              <w:jc w:val="center"/>
              <w:rPr>
                <w:rFonts w:ascii="Calibri" w:hAnsi="Calibri" w:eastAsia="Calibri" w:cs="Times New Roman"/>
              </w:rPr>
            </w:pPr>
          </w:p>
        </w:tc>
        <w:tc>
          <w:tcPr>
            <w:tcW w:w="275" w:type="pct"/>
            <w:gridSpan w:val="3"/>
            <w:shd w:val="clear" w:color="auto" w:fill="FFFFFF"/>
          </w:tcPr>
          <w:p w:rsidRPr="007A5820" w:rsidR="00DF0A98" w:rsidP="007A5820" w:rsidRDefault="00DF0A98" w14:paraId="4E221314" w14:textId="77777777">
            <w:pPr>
              <w:jc w:val="center"/>
              <w:rPr>
                <w:rFonts w:ascii="Calibri" w:hAnsi="Calibri" w:eastAsia="Calibri" w:cs="Times New Roman"/>
              </w:rPr>
            </w:pPr>
          </w:p>
        </w:tc>
        <w:tc>
          <w:tcPr>
            <w:tcW w:w="274" w:type="pct"/>
            <w:gridSpan w:val="2"/>
            <w:shd w:val="clear" w:color="auto" w:fill="BFBFBF" w:themeFill="background1" w:themeFillShade="BF"/>
          </w:tcPr>
          <w:p w:rsidRPr="007A5820" w:rsidR="00DF0A98" w:rsidP="007A5820" w:rsidRDefault="00DF0A98" w14:paraId="0C42B64B" w14:textId="77777777">
            <w:pPr>
              <w:jc w:val="center"/>
              <w:rPr>
                <w:rFonts w:ascii="Calibri" w:hAnsi="Calibri" w:eastAsia="Calibri" w:cs="Times New Roman"/>
              </w:rPr>
            </w:pPr>
          </w:p>
        </w:tc>
        <w:tc>
          <w:tcPr>
            <w:tcW w:w="275" w:type="pct"/>
            <w:gridSpan w:val="2"/>
            <w:shd w:val="clear" w:color="auto" w:fill="BFBFBF" w:themeFill="background1" w:themeFillShade="BF"/>
          </w:tcPr>
          <w:p w:rsidRPr="007A5820" w:rsidR="00DF0A98" w:rsidP="007A5820" w:rsidRDefault="00DF0A98" w14:paraId="76580E6B" w14:textId="77777777">
            <w:pPr>
              <w:jc w:val="center"/>
              <w:rPr>
                <w:rFonts w:ascii="Calibri" w:hAnsi="Calibri" w:eastAsia="Calibri" w:cs="Times New Roman"/>
              </w:rPr>
            </w:pPr>
          </w:p>
        </w:tc>
        <w:tc>
          <w:tcPr>
            <w:tcW w:w="275" w:type="pct"/>
            <w:gridSpan w:val="3"/>
            <w:shd w:val="clear" w:color="auto" w:fill="BFBFBF" w:themeFill="background1" w:themeFillShade="BF"/>
          </w:tcPr>
          <w:p w:rsidRPr="007A5820" w:rsidR="00DF0A98" w:rsidP="007A5820" w:rsidRDefault="00DF0A98" w14:paraId="2B2E2166" w14:textId="77777777">
            <w:pPr>
              <w:jc w:val="center"/>
              <w:rPr>
                <w:rFonts w:ascii="Calibri" w:hAnsi="Calibri" w:eastAsia="Calibri" w:cs="Times New Roman"/>
              </w:rPr>
            </w:pPr>
          </w:p>
        </w:tc>
        <w:tc>
          <w:tcPr>
            <w:tcW w:w="277" w:type="pct"/>
            <w:gridSpan w:val="4"/>
            <w:shd w:val="clear" w:color="auto" w:fill="BFBFBF" w:themeFill="background1" w:themeFillShade="BF"/>
          </w:tcPr>
          <w:p w:rsidRPr="007A5820" w:rsidR="00DF0A98" w:rsidP="007A5820" w:rsidRDefault="00DF0A98" w14:paraId="23C409B8" w14:textId="77777777">
            <w:pPr>
              <w:jc w:val="center"/>
              <w:rPr>
                <w:rFonts w:ascii="Calibri" w:hAnsi="Calibri" w:eastAsia="Calibri" w:cs="Times New Roman"/>
              </w:rPr>
            </w:pPr>
          </w:p>
        </w:tc>
        <w:tc>
          <w:tcPr>
            <w:tcW w:w="276" w:type="pct"/>
            <w:gridSpan w:val="4"/>
            <w:shd w:val="clear" w:color="auto" w:fill="BFBFBF"/>
          </w:tcPr>
          <w:p w:rsidRPr="007A5820" w:rsidR="00DF0A98" w:rsidP="007A5820" w:rsidRDefault="00DF0A98" w14:paraId="79CE3909" w14:textId="77777777">
            <w:pPr>
              <w:jc w:val="center"/>
              <w:rPr>
                <w:rFonts w:ascii="Calibri" w:hAnsi="Calibri" w:eastAsia="Calibri" w:cs="Times New Roman"/>
              </w:rPr>
            </w:pPr>
          </w:p>
        </w:tc>
        <w:tc>
          <w:tcPr>
            <w:tcW w:w="273" w:type="pct"/>
            <w:gridSpan w:val="3"/>
            <w:shd w:val="clear" w:color="auto" w:fill="00B050"/>
          </w:tcPr>
          <w:p w:rsidRPr="007A5820" w:rsidR="00DF0A98" w:rsidP="007A5820" w:rsidRDefault="00DF0A98" w14:paraId="776F070D" w14:textId="77777777">
            <w:pPr>
              <w:jc w:val="center"/>
              <w:rPr>
                <w:rFonts w:ascii="Calibri" w:hAnsi="Calibri" w:eastAsia="Calibri" w:cs="Times New Roman"/>
              </w:rPr>
            </w:pPr>
          </w:p>
        </w:tc>
        <w:tc>
          <w:tcPr>
            <w:tcW w:w="275" w:type="pct"/>
            <w:gridSpan w:val="4"/>
            <w:shd w:val="clear" w:color="auto" w:fill="00B050"/>
          </w:tcPr>
          <w:p w:rsidRPr="007A5820" w:rsidR="00DF0A98" w:rsidP="007A5820" w:rsidRDefault="00DF0A98" w14:paraId="796E766E" w14:textId="77777777">
            <w:pPr>
              <w:jc w:val="center"/>
              <w:rPr>
                <w:rFonts w:ascii="Calibri" w:hAnsi="Calibri" w:eastAsia="Calibri" w:cs="Times New Roman"/>
              </w:rPr>
            </w:pPr>
          </w:p>
        </w:tc>
        <w:tc>
          <w:tcPr>
            <w:tcW w:w="273" w:type="pct"/>
            <w:gridSpan w:val="3"/>
            <w:shd w:val="clear" w:color="auto" w:fill="00B050"/>
          </w:tcPr>
          <w:p w:rsidRPr="007A5820" w:rsidR="00DF0A98" w:rsidP="007A5820" w:rsidRDefault="00DF0A98" w14:paraId="1DC24BC8" w14:textId="77777777">
            <w:pPr>
              <w:jc w:val="center"/>
              <w:rPr>
                <w:rFonts w:ascii="Calibri" w:hAnsi="Calibri" w:eastAsia="Calibri" w:cs="Times New Roman"/>
              </w:rPr>
            </w:pPr>
          </w:p>
        </w:tc>
        <w:tc>
          <w:tcPr>
            <w:tcW w:w="273" w:type="pct"/>
            <w:gridSpan w:val="2"/>
            <w:shd w:val="clear" w:color="auto" w:fill="00B050"/>
          </w:tcPr>
          <w:p w:rsidRPr="007A5820" w:rsidR="00DF0A98" w:rsidP="007A5820" w:rsidRDefault="00DF0A98" w14:paraId="41E1E7D6" w14:textId="77777777">
            <w:pPr>
              <w:jc w:val="center"/>
              <w:rPr>
                <w:rFonts w:ascii="Calibri" w:hAnsi="Calibri" w:eastAsia="Calibri" w:cs="Times New Roman"/>
              </w:rPr>
            </w:pPr>
          </w:p>
        </w:tc>
        <w:tc>
          <w:tcPr>
            <w:tcW w:w="256" w:type="pct"/>
            <w:shd w:val="clear" w:color="auto" w:fill="00B050"/>
          </w:tcPr>
          <w:p w:rsidRPr="007A5820" w:rsidR="00DF0A98" w:rsidP="007A5820" w:rsidRDefault="00DF0A98" w14:paraId="7F121160" w14:textId="77777777">
            <w:pPr>
              <w:jc w:val="center"/>
              <w:rPr>
                <w:rFonts w:ascii="Calibri" w:hAnsi="Calibri" w:eastAsia="Calibri" w:cs="Times New Roman"/>
              </w:rPr>
            </w:pPr>
          </w:p>
        </w:tc>
      </w:tr>
      <w:tr w:rsidRPr="007A5820" w:rsidR="0060334F" w:rsidTr="0006546B" w14:paraId="7411441A" w14:textId="77777777">
        <w:tc>
          <w:tcPr>
            <w:tcW w:w="909" w:type="pct"/>
            <w:shd w:val="clear" w:color="auto" w:fill="BFBFBF"/>
          </w:tcPr>
          <w:p w:rsidRPr="007A5820" w:rsidR="00DF0A98" w:rsidP="007A5820" w:rsidRDefault="00DF0A98" w14:paraId="50FAEF38" w14:textId="77777777">
            <w:pPr>
              <w:jc w:val="center"/>
              <w:rPr>
                <w:rFonts w:ascii="Calibri" w:hAnsi="Calibri" w:eastAsia="Calibri" w:cs="Times New Roman"/>
              </w:rPr>
            </w:pPr>
            <w:r w:rsidRPr="007A5820">
              <w:rPr>
                <w:rFonts w:ascii="Calibri" w:hAnsi="Calibri" w:eastAsia="Calibri" w:cs="Times New Roman"/>
              </w:rPr>
              <w:t>Home visits and duty days at the training practice with near/remote supervision</w:t>
            </w:r>
          </w:p>
        </w:tc>
        <w:tc>
          <w:tcPr>
            <w:tcW w:w="273" w:type="pct"/>
            <w:shd w:val="clear" w:color="auto" w:fill="auto"/>
          </w:tcPr>
          <w:p w:rsidRPr="007A5820" w:rsidR="00DF0A98" w:rsidP="007A5820" w:rsidRDefault="00DF0A98" w14:paraId="45B81BAC" w14:textId="77777777">
            <w:pPr>
              <w:jc w:val="center"/>
              <w:rPr>
                <w:rFonts w:ascii="Calibri" w:hAnsi="Calibri" w:eastAsia="Calibri" w:cs="Times New Roman"/>
              </w:rPr>
            </w:pPr>
          </w:p>
        </w:tc>
        <w:tc>
          <w:tcPr>
            <w:tcW w:w="273" w:type="pct"/>
            <w:shd w:val="clear" w:color="auto" w:fill="auto"/>
          </w:tcPr>
          <w:p w:rsidRPr="007A5820" w:rsidR="00DF0A98" w:rsidP="007A5820" w:rsidRDefault="00DF0A98" w14:paraId="430A77A4" w14:textId="77777777">
            <w:pPr>
              <w:jc w:val="center"/>
              <w:rPr>
                <w:rFonts w:ascii="Calibri" w:hAnsi="Calibri" w:eastAsia="Calibri" w:cs="Times New Roman"/>
              </w:rPr>
            </w:pPr>
          </w:p>
        </w:tc>
        <w:tc>
          <w:tcPr>
            <w:tcW w:w="273" w:type="pct"/>
            <w:shd w:val="clear" w:color="auto" w:fill="auto"/>
          </w:tcPr>
          <w:p w:rsidRPr="007A5820" w:rsidR="00DF0A98" w:rsidP="007A5820" w:rsidRDefault="00DF0A98" w14:paraId="039CA679" w14:textId="77777777">
            <w:pPr>
              <w:jc w:val="center"/>
              <w:rPr>
                <w:rFonts w:ascii="Calibri" w:hAnsi="Calibri" w:eastAsia="Calibri" w:cs="Times New Roman"/>
              </w:rPr>
            </w:pPr>
          </w:p>
        </w:tc>
        <w:tc>
          <w:tcPr>
            <w:tcW w:w="271" w:type="pct"/>
            <w:shd w:val="clear" w:color="auto" w:fill="auto"/>
          </w:tcPr>
          <w:p w:rsidRPr="007A5820" w:rsidR="00DF0A98" w:rsidP="007A5820" w:rsidRDefault="00DF0A98" w14:paraId="2BAB25E8" w14:textId="77777777">
            <w:pPr>
              <w:jc w:val="center"/>
              <w:rPr>
                <w:rFonts w:ascii="Calibri" w:hAnsi="Calibri" w:eastAsia="Calibri" w:cs="Times New Roman"/>
              </w:rPr>
            </w:pPr>
          </w:p>
        </w:tc>
        <w:tc>
          <w:tcPr>
            <w:tcW w:w="275" w:type="pct"/>
            <w:gridSpan w:val="3"/>
            <w:shd w:val="clear" w:color="auto" w:fill="FFFFFF"/>
          </w:tcPr>
          <w:p w:rsidRPr="007A5820" w:rsidR="00DF0A98" w:rsidP="007A5820" w:rsidRDefault="00DF0A98" w14:paraId="4A40F86B" w14:textId="77777777">
            <w:pPr>
              <w:jc w:val="center"/>
              <w:rPr>
                <w:rFonts w:ascii="Calibri" w:hAnsi="Calibri" w:eastAsia="Calibri" w:cs="Times New Roman"/>
              </w:rPr>
            </w:pPr>
          </w:p>
        </w:tc>
        <w:tc>
          <w:tcPr>
            <w:tcW w:w="274" w:type="pct"/>
            <w:gridSpan w:val="2"/>
            <w:shd w:val="clear" w:color="auto" w:fill="BFBFBF" w:themeFill="background1" w:themeFillShade="BF"/>
          </w:tcPr>
          <w:p w:rsidRPr="007A5820" w:rsidR="00DF0A98" w:rsidP="007A5820" w:rsidRDefault="00DF0A98" w14:paraId="3986FB76" w14:textId="77777777">
            <w:pPr>
              <w:jc w:val="center"/>
              <w:rPr>
                <w:rFonts w:ascii="Calibri" w:hAnsi="Calibri" w:eastAsia="Calibri" w:cs="Times New Roman"/>
              </w:rPr>
            </w:pPr>
          </w:p>
        </w:tc>
        <w:tc>
          <w:tcPr>
            <w:tcW w:w="275" w:type="pct"/>
            <w:gridSpan w:val="2"/>
            <w:shd w:val="clear" w:color="auto" w:fill="BFBFBF" w:themeFill="background1" w:themeFillShade="BF"/>
          </w:tcPr>
          <w:p w:rsidRPr="007A5820" w:rsidR="00DF0A98" w:rsidP="007A5820" w:rsidRDefault="00DF0A98" w14:paraId="0A69A880" w14:textId="77777777">
            <w:pPr>
              <w:jc w:val="center"/>
              <w:rPr>
                <w:rFonts w:ascii="Calibri" w:hAnsi="Calibri" w:eastAsia="Calibri" w:cs="Times New Roman"/>
              </w:rPr>
            </w:pPr>
          </w:p>
        </w:tc>
        <w:tc>
          <w:tcPr>
            <w:tcW w:w="275" w:type="pct"/>
            <w:gridSpan w:val="3"/>
            <w:shd w:val="clear" w:color="auto" w:fill="BFBFBF" w:themeFill="background1" w:themeFillShade="BF"/>
          </w:tcPr>
          <w:p w:rsidRPr="007A5820" w:rsidR="00DF0A98" w:rsidP="007A5820" w:rsidRDefault="00DF0A98" w14:paraId="1271E6AF" w14:textId="77777777">
            <w:pPr>
              <w:jc w:val="center"/>
              <w:rPr>
                <w:rFonts w:ascii="Calibri" w:hAnsi="Calibri" w:eastAsia="Calibri" w:cs="Times New Roman"/>
              </w:rPr>
            </w:pPr>
          </w:p>
        </w:tc>
        <w:tc>
          <w:tcPr>
            <w:tcW w:w="277" w:type="pct"/>
            <w:gridSpan w:val="4"/>
            <w:shd w:val="clear" w:color="auto" w:fill="BFBFBF" w:themeFill="background1" w:themeFillShade="BF"/>
          </w:tcPr>
          <w:p w:rsidRPr="007A5820" w:rsidR="00DF0A98" w:rsidP="007A5820" w:rsidRDefault="00DF0A98" w14:paraId="36AB732F" w14:textId="77777777">
            <w:pPr>
              <w:jc w:val="center"/>
              <w:rPr>
                <w:rFonts w:ascii="Calibri" w:hAnsi="Calibri" w:eastAsia="Calibri" w:cs="Times New Roman"/>
              </w:rPr>
            </w:pPr>
          </w:p>
        </w:tc>
        <w:tc>
          <w:tcPr>
            <w:tcW w:w="276" w:type="pct"/>
            <w:gridSpan w:val="4"/>
            <w:shd w:val="clear" w:color="auto" w:fill="BFBFBF"/>
          </w:tcPr>
          <w:p w:rsidRPr="007A5820" w:rsidR="00DF0A98" w:rsidP="007A5820" w:rsidRDefault="00DF0A98" w14:paraId="31225490" w14:textId="77777777">
            <w:pPr>
              <w:jc w:val="center"/>
              <w:rPr>
                <w:rFonts w:ascii="Calibri" w:hAnsi="Calibri" w:eastAsia="Calibri" w:cs="Times New Roman"/>
              </w:rPr>
            </w:pPr>
          </w:p>
        </w:tc>
        <w:tc>
          <w:tcPr>
            <w:tcW w:w="273" w:type="pct"/>
            <w:gridSpan w:val="3"/>
            <w:shd w:val="clear" w:color="auto" w:fill="00B050"/>
          </w:tcPr>
          <w:p w:rsidRPr="007A5820" w:rsidR="00DF0A98" w:rsidP="007A5820" w:rsidRDefault="00DF0A98" w14:paraId="0D12E591" w14:textId="77777777">
            <w:pPr>
              <w:jc w:val="center"/>
              <w:rPr>
                <w:rFonts w:ascii="Calibri" w:hAnsi="Calibri" w:eastAsia="Calibri" w:cs="Times New Roman"/>
              </w:rPr>
            </w:pPr>
          </w:p>
        </w:tc>
        <w:tc>
          <w:tcPr>
            <w:tcW w:w="275" w:type="pct"/>
            <w:gridSpan w:val="4"/>
            <w:shd w:val="clear" w:color="auto" w:fill="00B050"/>
          </w:tcPr>
          <w:p w:rsidRPr="007A5820" w:rsidR="00DF0A98" w:rsidP="007A5820" w:rsidRDefault="00DF0A98" w14:paraId="28FDA991" w14:textId="77777777">
            <w:pPr>
              <w:jc w:val="center"/>
              <w:rPr>
                <w:rFonts w:ascii="Calibri" w:hAnsi="Calibri" w:eastAsia="Calibri" w:cs="Times New Roman"/>
              </w:rPr>
            </w:pPr>
          </w:p>
        </w:tc>
        <w:tc>
          <w:tcPr>
            <w:tcW w:w="273" w:type="pct"/>
            <w:gridSpan w:val="3"/>
            <w:shd w:val="clear" w:color="auto" w:fill="00B050"/>
          </w:tcPr>
          <w:p w:rsidRPr="007A5820" w:rsidR="00DF0A98" w:rsidP="007A5820" w:rsidRDefault="00DF0A98" w14:paraId="265EFADE" w14:textId="77777777">
            <w:pPr>
              <w:jc w:val="center"/>
              <w:rPr>
                <w:rFonts w:ascii="Calibri" w:hAnsi="Calibri" w:eastAsia="Calibri" w:cs="Times New Roman"/>
              </w:rPr>
            </w:pPr>
          </w:p>
        </w:tc>
        <w:tc>
          <w:tcPr>
            <w:tcW w:w="273" w:type="pct"/>
            <w:gridSpan w:val="2"/>
            <w:shd w:val="clear" w:color="auto" w:fill="00B050"/>
          </w:tcPr>
          <w:p w:rsidRPr="007A5820" w:rsidR="00DF0A98" w:rsidP="007A5820" w:rsidRDefault="00DF0A98" w14:paraId="24CACC4D" w14:textId="77777777">
            <w:pPr>
              <w:jc w:val="center"/>
              <w:rPr>
                <w:rFonts w:ascii="Calibri" w:hAnsi="Calibri" w:eastAsia="Calibri" w:cs="Times New Roman"/>
              </w:rPr>
            </w:pPr>
          </w:p>
        </w:tc>
        <w:tc>
          <w:tcPr>
            <w:tcW w:w="256" w:type="pct"/>
            <w:shd w:val="clear" w:color="auto" w:fill="00B050"/>
          </w:tcPr>
          <w:p w:rsidRPr="007A5820" w:rsidR="00DF0A98" w:rsidP="007A5820" w:rsidRDefault="00DF0A98" w14:paraId="5C20DED4" w14:textId="77777777">
            <w:pPr>
              <w:jc w:val="center"/>
              <w:rPr>
                <w:rFonts w:ascii="Calibri" w:hAnsi="Calibri" w:eastAsia="Calibri" w:cs="Times New Roman"/>
              </w:rPr>
            </w:pPr>
          </w:p>
        </w:tc>
      </w:tr>
      <w:tr w:rsidRPr="007A5820" w:rsidR="003255BC" w:rsidTr="0006546B" w14:paraId="71BED2D8" w14:textId="77777777">
        <w:tc>
          <w:tcPr>
            <w:tcW w:w="909" w:type="pct"/>
            <w:shd w:val="clear" w:color="auto" w:fill="BFBFBF"/>
          </w:tcPr>
          <w:p w:rsidRPr="007A5820" w:rsidR="00DF0A98" w:rsidP="007A5820" w:rsidRDefault="00DF0A98" w14:paraId="556E9886" w14:textId="77777777">
            <w:pPr>
              <w:jc w:val="center"/>
              <w:rPr>
                <w:rFonts w:ascii="Calibri" w:hAnsi="Calibri" w:eastAsia="Calibri" w:cs="Times New Roman"/>
              </w:rPr>
            </w:pPr>
            <w:r w:rsidRPr="007A5820">
              <w:rPr>
                <w:rFonts w:ascii="Calibri" w:hAnsi="Calibri" w:eastAsia="Calibri" w:cs="Times New Roman"/>
              </w:rPr>
              <w:t>BLS and AED Training (mandatory in ST3)</w:t>
            </w:r>
          </w:p>
        </w:tc>
        <w:tc>
          <w:tcPr>
            <w:tcW w:w="273" w:type="pct"/>
            <w:shd w:val="clear" w:color="auto" w:fill="auto"/>
          </w:tcPr>
          <w:p w:rsidRPr="007A5820" w:rsidR="00DF0A98" w:rsidP="007A5820" w:rsidRDefault="00DF0A98" w14:paraId="0EDE28EB" w14:textId="77777777">
            <w:pPr>
              <w:jc w:val="center"/>
              <w:rPr>
                <w:rFonts w:ascii="Calibri" w:hAnsi="Calibri" w:eastAsia="Calibri" w:cs="Times New Roman"/>
              </w:rPr>
            </w:pPr>
          </w:p>
        </w:tc>
        <w:tc>
          <w:tcPr>
            <w:tcW w:w="273" w:type="pct"/>
            <w:shd w:val="clear" w:color="auto" w:fill="auto"/>
          </w:tcPr>
          <w:p w:rsidRPr="007A5820" w:rsidR="00DF0A98" w:rsidP="007A5820" w:rsidRDefault="00DF0A98" w14:paraId="7BD489D9" w14:textId="77777777">
            <w:pPr>
              <w:jc w:val="center"/>
              <w:rPr>
                <w:rFonts w:ascii="Calibri" w:hAnsi="Calibri" w:eastAsia="Calibri" w:cs="Times New Roman"/>
              </w:rPr>
            </w:pPr>
          </w:p>
        </w:tc>
        <w:tc>
          <w:tcPr>
            <w:tcW w:w="273" w:type="pct"/>
            <w:shd w:val="clear" w:color="auto" w:fill="auto"/>
          </w:tcPr>
          <w:p w:rsidRPr="007A5820" w:rsidR="00DF0A98" w:rsidP="007A5820" w:rsidRDefault="00DF0A98" w14:paraId="23B938CE" w14:textId="77777777">
            <w:pPr>
              <w:jc w:val="center"/>
              <w:rPr>
                <w:rFonts w:ascii="Calibri" w:hAnsi="Calibri" w:eastAsia="Calibri" w:cs="Times New Roman"/>
              </w:rPr>
            </w:pPr>
          </w:p>
        </w:tc>
        <w:tc>
          <w:tcPr>
            <w:tcW w:w="271" w:type="pct"/>
            <w:shd w:val="clear" w:color="auto" w:fill="auto"/>
          </w:tcPr>
          <w:p w:rsidRPr="007A5820" w:rsidR="00DF0A98" w:rsidP="007A5820" w:rsidRDefault="00DF0A98" w14:paraId="13C4EAC4" w14:textId="77777777">
            <w:pPr>
              <w:jc w:val="center"/>
              <w:rPr>
                <w:rFonts w:ascii="Calibri" w:hAnsi="Calibri" w:eastAsia="Calibri" w:cs="Times New Roman"/>
              </w:rPr>
            </w:pPr>
          </w:p>
        </w:tc>
        <w:tc>
          <w:tcPr>
            <w:tcW w:w="275" w:type="pct"/>
            <w:gridSpan w:val="3"/>
            <w:shd w:val="clear" w:color="auto" w:fill="FFFFFF"/>
          </w:tcPr>
          <w:p w:rsidRPr="007A5820" w:rsidR="00DF0A98" w:rsidP="007A5820" w:rsidRDefault="00DF0A98" w14:paraId="33C41108" w14:textId="77777777">
            <w:pPr>
              <w:jc w:val="center"/>
              <w:rPr>
                <w:rFonts w:ascii="Calibri" w:hAnsi="Calibri" w:eastAsia="Calibri" w:cs="Times New Roman"/>
              </w:rPr>
            </w:pPr>
          </w:p>
        </w:tc>
        <w:tc>
          <w:tcPr>
            <w:tcW w:w="274" w:type="pct"/>
            <w:gridSpan w:val="2"/>
            <w:shd w:val="clear" w:color="auto" w:fill="BFBFBF" w:themeFill="background1" w:themeFillShade="BF"/>
          </w:tcPr>
          <w:p w:rsidRPr="007A5820" w:rsidR="00DF0A98" w:rsidP="007A5820" w:rsidRDefault="00DF0A98" w14:paraId="03CE3062" w14:textId="77777777">
            <w:pPr>
              <w:jc w:val="center"/>
              <w:rPr>
                <w:rFonts w:ascii="Calibri" w:hAnsi="Calibri" w:eastAsia="Calibri" w:cs="Times New Roman"/>
              </w:rPr>
            </w:pPr>
          </w:p>
        </w:tc>
        <w:tc>
          <w:tcPr>
            <w:tcW w:w="275" w:type="pct"/>
            <w:gridSpan w:val="2"/>
            <w:shd w:val="clear" w:color="auto" w:fill="BFBFBF" w:themeFill="background1" w:themeFillShade="BF"/>
          </w:tcPr>
          <w:p w:rsidRPr="007A5820" w:rsidR="00DF0A98" w:rsidP="007A5820" w:rsidRDefault="00DF0A98" w14:paraId="1822D63A" w14:textId="77777777">
            <w:pPr>
              <w:jc w:val="center"/>
              <w:rPr>
                <w:rFonts w:ascii="Calibri" w:hAnsi="Calibri" w:eastAsia="Calibri" w:cs="Times New Roman"/>
              </w:rPr>
            </w:pPr>
          </w:p>
        </w:tc>
        <w:tc>
          <w:tcPr>
            <w:tcW w:w="275" w:type="pct"/>
            <w:gridSpan w:val="3"/>
            <w:shd w:val="clear" w:color="auto" w:fill="BFBFBF" w:themeFill="background1" w:themeFillShade="BF"/>
          </w:tcPr>
          <w:p w:rsidRPr="007A5820" w:rsidR="00DF0A98" w:rsidP="007A5820" w:rsidRDefault="00DF0A98" w14:paraId="0B813282" w14:textId="77777777">
            <w:pPr>
              <w:jc w:val="center"/>
              <w:rPr>
                <w:rFonts w:ascii="Calibri" w:hAnsi="Calibri" w:eastAsia="Calibri" w:cs="Times New Roman"/>
              </w:rPr>
            </w:pPr>
          </w:p>
        </w:tc>
        <w:tc>
          <w:tcPr>
            <w:tcW w:w="277" w:type="pct"/>
            <w:gridSpan w:val="4"/>
            <w:shd w:val="clear" w:color="auto" w:fill="BFBFBF" w:themeFill="background1" w:themeFillShade="BF"/>
          </w:tcPr>
          <w:p w:rsidRPr="007A5820" w:rsidR="00DF0A98" w:rsidP="007A5820" w:rsidRDefault="00DF0A98" w14:paraId="767B6AFB" w14:textId="77777777">
            <w:pPr>
              <w:jc w:val="center"/>
              <w:rPr>
                <w:rFonts w:ascii="Calibri" w:hAnsi="Calibri" w:eastAsia="Calibri" w:cs="Times New Roman"/>
              </w:rPr>
            </w:pPr>
          </w:p>
        </w:tc>
        <w:tc>
          <w:tcPr>
            <w:tcW w:w="276" w:type="pct"/>
            <w:gridSpan w:val="4"/>
            <w:shd w:val="clear" w:color="auto" w:fill="BFBFBF"/>
          </w:tcPr>
          <w:p w:rsidRPr="007A5820" w:rsidR="00DF0A98" w:rsidP="007A5820" w:rsidRDefault="00DF0A98" w14:paraId="3A9303AD" w14:textId="77777777">
            <w:pPr>
              <w:jc w:val="center"/>
              <w:rPr>
                <w:rFonts w:ascii="Calibri" w:hAnsi="Calibri" w:eastAsia="Calibri" w:cs="Times New Roman"/>
              </w:rPr>
            </w:pPr>
          </w:p>
        </w:tc>
        <w:tc>
          <w:tcPr>
            <w:tcW w:w="273" w:type="pct"/>
            <w:gridSpan w:val="3"/>
            <w:shd w:val="clear" w:color="auto" w:fill="FFFFFF" w:themeFill="background1"/>
          </w:tcPr>
          <w:p w:rsidRPr="007A5820" w:rsidR="00DF0A98" w:rsidP="007A5820" w:rsidRDefault="00DF0A98" w14:paraId="3500C868" w14:textId="77777777">
            <w:pPr>
              <w:jc w:val="center"/>
              <w:rPr>
                <w:rFonts w:ascii="Calibri" w:hAnsi="Calibri" w:eastAsia="Calibri" w:cs="Times New Roman"/>
              </w:rPr>
            </w:pPr>
          </w:p>
        </w:tc>
        <w:tc>
          <w:tcPr>
            <w:tcW w:w="275" w:type="pct"/>
            <w:gridSpan w:val="4"/>
            <w:shd w:val="clear" w:color="auto" w:fill="00B050"/>
          </w:tcPr>
          <w:p w:rsidRPr="007A5820" w:rsidR="00DF0A98" w:rsidP="007A5820" w:rsidRDefault="00DF0A98" w14:paraId="7A151F56" w14:textId="77777777">
            <w:pPr>
              <w:jc w:val="center"/>
              <w:rPr>
                <w:rFonts w:ascii="Calibri" w:hAnsi="Calibri" w:eastAsia="Calibri" w:cs="Times New Roman"/>
              </w:rPr>
            </w:pPr>
          </w:p>
        </w:tc>
        <w:tc>
          <w:tcPr>
            <w:tcW w:w="273" w:type="pct"/>
            <w:gridSpan w:val="3"/>
            <w:shd w:val="clear" w:color="auto" w:fill="FFFFFF" w:themeFill="background1"/>
          </w:tcPr>
          <w:p w:rsidRPr="007A5820" w:rsidR="00DF0A98" w:rsidP="007A5820" w:rsidRDefault="00DF0A98" w14:paraId="1760131E" w14:textId="77777777">
            <w:pPr>
              <w:jc w:val="center"/>
              <w:rPr>
                <w:rFonts w:ascii="Calibri" w:hAnsi="Calibri" w:eastAsia="Calibri" w:cs="Times New Roman"/>
              </w:rPr>
            </w:pPr>
          </w:p>
        </w:tc>
        <w:tc>
          <w:tcPr>
            <w:tcW w:w="273" w:type="pct"/>
            <w:gridSpan w:val="2"/>
            <w:shd w:val="clear" w:color="auto" w:fill="FFFFFF" w:themeFill="background1"/>
          </w:tcPr>
          <w:p w:rsidRPr="007A5820" w:rsidR="00DF0A98" w:rsidP="007A5820" w:rsidRDefault="00DF0A98" w14:paraId="5BCA1687" w14:textId="77777777">
            <w:pPr>
              <w:jc w:val="center"/>
              <w:rPr>
                <w:rFonts w:ascii="Calibri" w:hAnsi="Calibri" w:eastAsia="Calibri" w:cs="Times New Roman"/>
              </w:rPr>
            </w:pPr>
          </w:p>
        </w:tc>
        <w:tc>
          <w:tcPr>
            <w:tcW w:w="256" w:type="pct"/>
            <w:shd w:val="clear" w:color="auto" w:fill="FFFFFF"/>
          </w:tcPr>
          <w:p w:rsidRPr="007A5820" w:rsidR="00DF0A98" w:rsidP="007A5820" w:rsidRDefault="00DF0A98" w14:paraId="0C6AA168" w14:textId="77777777">
            <w:pPr>
              <w:jc w:val="center"/>
              <w:rPr>
                <w:rFonts w:ascii="Calibri" w:hAnsi="Calibri" w:eastAsia="Calibri" w:cs="Times New Roman"/>
              </w:rPr>
            </w:pPr>
          </w:p>
        </w:tc>
      </w:tr>
      <w:tr w:rsidRPr="007A5820" w:rsidR="007A5820" w:rsidTr="003255BC" w14:paraId="444B0CB2" w14:textId="77777777">
        <w:tc>
          <w:tcPr>
            <w:tcW w:w="909" w:type="pct"/>
            <w:shd w:val="clear" w:color="auto" w:fill="BFBFBF"/>
          </w:tcPr>
          <w:p w:rsidRPr="007A5820" w:rsidR="007A5820" w:rsidP="007A5820" w:rsidRDefault="007A5820" w14:paraId="40AB8DEC" w14:textId="77777777">
            <w:pPr>
              <w:rPr>
                <w:rFonts w:ascii="Calibri" w:hAnsi="Calibri" w:eastAsia="Calibri" w:cs="Times New Roman"/>
              </w:rPr>
            </w:pPr>
          </w:p>
        </w:tc>
        <w:tc>
          <w:tcPr>
            <w:tcW w:w="4091" w:type="pct"/>
            <w:gridSpan w:val="35"/>
            <w:shd w:val="clear" w:color="auto" w:fill="BFBFBF" w:themeFill="background1" w:themeFillShade="BF"/>
          </w:tcPr>
          <w:p w:rsidRPr="007A5820" w:rsidR="007A5820" w:rsidP="007A5820" w:rsidRDefault="0006546B" w14:paraId="10706E7B" w14:textId="05A0EC15">
            <w:pPr>
              <w:jc w:val="center"/>
              <w:rPr>
                <w:rFonts w:ascii="Calibri" w:hAnsi="Calibri" w:eastAsia="Calibri" w:cs="Times New Roman"/>
              </w:rPr>
            </w:pPr>
            <w:r>
              <w:rPr>
                <w:rFonts w:ascii="Calibri" w:hAnsi="Calibri" w:eastAsia="Calibri" w:cs="Times New Roman"/>
                <w:b/>
                <w:bCs/>
              </w:rPr>
              <w:t>OUT OF HOURS, URGENT, UNSCEDULED AND EMERGENCY CARE CAPABILITY BY ST PHASE</w:t>
            </w:r>
          </w:p>
        </w:tc>
      </w:tr>
      <w:tr w:rsidRPr="007A5820" w:rsidR="007A5820" w:rsidTr="0006546B" w14:paraId="4C5F7247" w14:textId="77777777">
        <w:tc>
          <w:tcPr>
            <w:tcW w:w="909" w:type="pct"/>
            <w:shd w:val="clear" w:color="auto" w:fill="BFBFBF"/>
          </w:tcPr>
          <w:p w:rsidRPr="007A5820" w:rsidR="007A5820" w:rsidP="007A5820" w:rsidRDefault="007A5820" w14:paraId="0E32E25B" w14:textId="77777777">
            <w:pPr>
              <w:rPr>
                <w:rFonts w:ascii="Calibri" w:hAnsi="Calibri" w:eastAsia="Calibri" w:cs="Times New Roman"/>
              </w:rPr>
            </w:pPr>
          </w:p>
        </w:tc>
        <w:tc>
          <w:tcPr>
            <w:tcW w:w="1364" w:type="pct"/>
            <w:gridSpan w:val="7"/>
            <w:shd w:val="clear" w:color="auto" w:fill="auto"/>
          </w:tcPr>
          <w:p w:rsidRPr="007A5820" w:rsidR="007A5820" w:rsidP="007A5820" w:rsidRDefault="007A5820" w14:paraId="512280CB" w14:textId="77777777">
            <w:pPr>
              <w:jc w:val="center"/>
              <w:rPr>
                <w:rFonts w:ascii="Calibri" w:hAnsi="Calibri" w:eastAsia="Calibri" w:cs="Times New Roman"/>
                <w:b/>
                <w:bCs/>
              </w:rPr>
            </w:pPr>
            <w:r w:rsidRPr="007A5820">
              <w:rPr>
                <w:rFonts w:ascii="Calibri" w:hAnsi="Calibri" w:eastAsia="Calibri" w:cs="Times New Roman"/>
                <w:b/>
                <w:bCs/>
              </w:rPr>
              <w:t>ST1</w:t>
            </w:r>
          </w:p>
        </w:tc>
        <w:tc>
          <w:tcPr>
            <w:tcW w:w="1377" w:type="pct"/>
            <w:gridSpan w:val="15"/>
            <w:shd w:val="clear" w:color="auto" w:fill="BFBFBF" w:themeFill="background1" w:themeFillShade="BF"/>
          </w:tcPr>
          <w:p w:rsidRPr="007A5820" w:rsidR="007A5820" w:rsidP="007A5820" w:rsidRDefault="007A5820" w14:paraId="33B3CD61" w14:textId="77777777">
            <w:pPr>
              <w:jc w:val="center"/>
              <w:rPr>
                <w:rFonts w:ascii="Calibri" w:hAnsi="Calibri" w:eastAsia="Calibri" w:cs="Times New Roman"/>
                <w:b/>
                <w:bCs/>
              </w:rPr>
            </w:pPr>
            <w:r w:rsidRPr="007A5820">
              <w:rPr>
                <w:rFonts w:ascii="Calibri" w:hAnsi="Calibri" w:eastAsia="Calibri" w:cs="Times New Roman"/>
                <w:b/>
                <w:bCs/>
              </w:rPr>
              <w:t>ST2</w:t>
            </w:r>
          </w:p>
        </w:tc>
        <w:tc>
          <w:tcPr>
            <w:tcW w:w="1351" w:type="pct"/>
            <w:gridSpan w:val="13"/>
            <w:shd w:val="clear" w:color="auto" w:fill="FFFFFF"/>
          </w:tcPr>
          <w:p w:rsidRPr="007A5820" w:rsidR="007A5820" w:rsidP="007A5820" w:rsidRDefault="007A5820" w14:paraId="13DACFB8" w14:textId="77777777">
            <w:pPr>
              <w:jc w:val="center"/>
              <w:rPr>
                <w:rFonts w:ascii="Calibri" w:hAnsi="Calibri" w:eastAsia="Calibri" w:cs="Times New Roman"/>
                <w:b/>
                <w:bCs/>
              </w:rPr>
            </w:pPr>
            <w:r w:rsidRPr="007A5820">
              <w:rPr>
                <w:rFonts w:ascii="Calibri" w:hAnsi="Calibri" w:eastAsia="Calibri" w:cs="Times New Roman"/>
                <w:b/>
                <w:bCs/>
              </w:rPr>
              <w:t>ST3</w:t>
            </w:r>
          </w:p>
        </w:tc>
      </w:tr>
      <w:tr w:rsidRPr="007A5820" w:rsidR="003255BC" w:rsidTr="0006546B" w14:paraId="06B86FA7" w14:textId="77777777">
        <w:tc>
          <w:tcPr>
            <w:tcW w:w="909" w:type="pct"/>
            <w:shd w:val="clear" w:color="auto" w:fill="BFBFBF"/>
          </w:tcPr>
          <w:p w:rsidRPr="007A5820" w:rsidR="00DF0A98" w:rsidP="007A5820" w:rsidRDefault="00DF0A98" w14:paraId="04AFDC9F" w14:textId="77777777">
            <w:pPr>
              <w:jc w:val="center"/>
              <w:rPr>
                <w:rFonts w:ascii="Calibri" w:hAnsi="Calibri" w:eastAsia="Calibri" w:cs="Times New Roman"/>
              </w:rPr>
            </w:pPr>
          </w:p>
        </w:tc>
        <w:tc>
          <w:tcPr>
            <w:tcW w:w="273" w:type="pct"/>
            <w:shd w:val="clear" w:color="auto" w:fill="auto"/>
          </w:tcPr>
          <w:p w:rsidRPr="007A5820" w:rsidR="00DF0A98" w:rsidP="007A5820" w:rsidRDefault="00DF0A98" w14:paraId="69AF7688" w14:textId="77777777">
            <w:pPr>
              <w:jc w:val="center"/>
              <w:rPr>
                <w:rFonts w:ascii="Calibri" w:hAnsi="Calibri" w:eastAsia="Calibri" w:cs="Times New Roman"/>
                <w:b/>
                <w:bCs/>
              </w:rPr>
            </w:pPr>
            <w:r w:rsidRPr="007A5820">
              <w:rPr>
                <w:rFonts w:ascii="Calibri" w:hAnsi="Calibri" w:eastAsia="Calibri" w:cs="Times New Roman"/>
                <w:b/>
                <w:bCs/>
              </w:rPr>
              <w:t>1</w:t>
            </w:r>
          </w:p>
        </w:tc>
        <w:tc>
          <w:tcPr>
            <w:tcW w:w="273" w:type="pct"/>
            <w:shd w:val="clear" w:color="auto" w:fill="auto"/>
          </w:tcPr>
          <w:p w:rsidRPr="007A5820" w:rsidR="00DF0A98" w:rsidP="007A5820" w:rsidRDefault="00DF0A98" w14:paraId="0B633725" w14:textId="77777777">
            <w:pPr>
              <w:jc w:val="center"/>
              <w:rPr>
                <w:rFonts w:ascii="Calibri" w:hAnsi="Calibri" w:eastAsia="Calibri" w:cs="Times New Roman"/>
                <w:b/>
                <w:bCs/>
              </w:rPr>
            </w:pPr>
            <w:r w:rsidRPr="007A5820">
              <w:rPr>
                <w:rFonts w:ascii="Calibri" w:hAnsi="Calibri" w:eastAsia="Calibri" w:cs="Times New Roman"/>
                <w:b/>
                <w:bCs/>
              </w:rPr>
              <w:t>2</w:t>
            </w:r>
          </w:p>
        </w:tc>
        <w:tc>
          <w:tcPr>
            <w:tcW w:w="273" w:type="pct"/>
            <w:shd w:val="clear" w:color="auto" w:fill="auto"/>
          </w:tcPr>
          <w:p w:rsidRPr="007A5820" w:rsidR="00DF0A98" w:rsidP="007A5820" w:rsidRDefault="00DF0A98" w14:paraId="784743F4" w14:textId="77777777">
            <w:pPr>
              <w:jc w:val="center"/>
              <w:rPr>
                <w:rFonts w:ascii="Calibri" w:hAnsi="Calibri" w:eastAsia="Calibri" w:cs="Times New Roman"/>
                <w:b/>
                <w:bCs/>
              </w:rPr>
            </w:pPr>
            <w:r w:rsidRPr="007A5820">
              <w:rPr>
                <w:rFonts w:ascii="Calibri" w:hAnsi="Calibri" w:eastAsia="Calibri" w:cs="Times New Roman"/>
                <w:b/>
                <w:bCs/>
              </w:rPr>
              <w:t>3</w:t>
            </w:r>
          </w:p>
        </w:tc>
        <w:tc>
          <w:tcPr>
            <w:tcW w:w="271" w:type="pct"/>
            <w:shd w:val="clear" w:color="auto" w:fill="auto"/>
          </w:tcPr>
          <w:p w:rsidRPr="007A5820" w:rsidR="00DF0A98" w:rsidP="007A5820" w:rsidRDefault="00DF0A98" w14:paraId="6106ECB6" w14:textId="77777777">
            <w:pPr>
              <w:jc w:val="center"/>
              <w:rPr>
                <w:rFonts w:ascii="Calibri" w:hAnsi="Calibri" w:eastAsia="Calibri" w:cs="Times New Roman"/>
                <w:b/>
                <w:bCs/>
              </w:rPr>
            </w:pPr>
            <w:r w:rsidRPr="007A5820">
              <w:rPr>
                <w:rFonts w:ascii="Calibri" w:hAnsi="Calibri" w:eastAsia="Calibri" w:cs="Times New Roman"/>
                <w:b/>
                <w:bCs/>
              </w:rPr>
              <w:t>4</w:t>
            </w:r>
          </w:p>
        </w:tc>
        <w:tc>
          <w:tcPr>
            <w:tcW w:w="273" w:type="pct"/>
            <w:gridSpan w:val="2"/>
            <w:shd w:val="clear" w:color="auto" w:fill="FFFFFF"/>
          </w:tcPr>
          <w:p w:rsidRPr="007A5820" w:rsidR="00DF0A98" w:rsidP="007A5820" w:rsidRDefault="00DF0A98" w14:paraId="5F9503FE" w14:textId="77777777">
            <w:pPr>
              <w:jc w:val="center"/>
              <w:rPr>
                <w:rFonts w:ascii="Calibri" w:hAnsi="Calibri" w:eastAsia="Calibri" w:cs="Times New Roman"/>
                <w:b/>
                <w:bCs/>
              </w:rPr>
            </w:pPr>
            <w:r w:rsidRPr="007A5820">
              <w:rPr>
                <w:rFonts w:ascii="Calibri" w:hAnsi="Calibri" w:eastAsia="Calibri" w:cs="Times New Roman"/>
                <w:b/>
                <w:bCs/>
              </w:rPr>
              <w:t>5</w:t>
            </w:r>
          </w:p>
          <w:p w:rsidRPr="007A5820" w:rsidR="00DF0A98" w:rsidP="007A5820" w:rsidRDefault="00DF0A98" w14:paraId="4F73F05C" w14:textId="3F8BE7BE">
            <w:pPr>
              <w:jc w:val="center"/>
              <w:rPr>
                <w:rFonts w:ascii="Calibri" w:hAnsi="Calibri" w:eastAsia="Calibri" w:cs="Times New Roman"/>
                <w:b/>
                <w:bCs/>
              </w:rPr>
            </w:pPr>
          </w:p>
        </w:tc>
        <w:tc>
          <w:tcPr>
            <w:tcW w:w="273" w:type="pct"/>
            <w:gridSpan w:val="2"/>
            <w:shd w:val="clear" w:color="auto" w:fill="BFBFBF" w:themeFill="background1" w:themeFillShade="BF"/>
          </w:tcPr>
          <w:p w:rsidRPr="007A5820" w:rsidR="00DF0A98" w:rsidP="007A5820" w:rsidRDefault="00DF0A98" w14:paraId="2DD8E000" w14:textId="77777777">
            <w:pPr>
              <w:jc w:val="center"/>
              <w:rPr>
                <w:rFonts w:ascii="Calibri" w:hAnsi="Calibri" w:eastAsia="Calibri" w:cs="Times New Roman"/>
                <w:b/>
                <w:bCs/>
              </w:rPr>
            </w:pPr>
            <w:r w:rsidRPr="007A5820">
              <w:rPr>
                <w:rFonts w:ascii="Calibri" w:hAnsi="Calibri" w:eastAsia="Calibri" w:cs="Times New Roman"/>
                <w:b/>
                <w:bCs/>
              </w:rPr>
              <w:t>1</w:t>
            </w:r>
          </w:p>
        </w:tc>
        <w:tc>
          <w:tcPr>
            <w:tcW w:w="276" w:type="pct"/>
            <w:gridSpan w:val="2"/>
            <w:shd w:val="clear" w:color="auto" w:fill="BFBFBF" w:themeFill="background1" w:themeFillShade="BF"/>
          </w:tcPr>
          <w:p w:rsidRPr="007A5820" w:rsidR="00DF0A98" w:rsidP="007A5820" w:rsidRDefault="00DF0A98" w14:paraId="74162D06" w14:textId="77777777">
            <w:pPr>
              <w:jc w:val="center"/>
              <w:rPr>
                <w:rFonts w:ascii="Calibri" w:hAnsi="Calibri" w:eastAsia="Calibri" w:cs="Times New Roman"/>
                <w:b/>
                <w:bCs/>
              </w:rPr>
            </w:pPr>
            <w:r w:rsidRPr="007A5820">
              <w:rPr>
                <w:rFonts w:ascii="Calibri" w:hAnsi="Calibri" w:eastAsia="Calibri" w:cs="Times New Roman"/>
                <w:b/>
                <w:bCs/>
              </w:rPr>
              <w:t>2</w:t>
            </w:r>
          </w:p>
        </w:tc>
        <w:tc>
          <w:tcPr>
            <w:tcW w:w="275" w:type="pct"/>
            <w:gridSpan w:val="3"/>
            <w:shd w:val="clear" w:color="auto" w:fill="BFBFBF" w:themeFill="background1" w:themeFillShade="BF"/>
          </w:tcPr>
          <w:p w:rsidRPr="007A5820" w:rsidR="00DF0A98" w:rsidP="007A5820" w:rsidRDefault="00DF0A98" w14:paraId="11CA34E5" w14:textId="77777777">
            <w:pPr>
              <w:jc w:val="center"/>
              <w:rPr>
                <w:rFonts w:ascii="Calibri" w:hAnsi="Calibri" w:eastAsia="Calibri" w:cs="Times New Roman"/>
                <w:b/>
                <w:bCs/>
              </w:rPr>
            </w:pPr>
            <w:r w:rsidRPr="007A5820">
              <w:rPr>
                <w:rFonts w:ascii="Calibri" w:hAnsi="Calibri" w:eastAsia="Calibri" w:cs="Times New Roman"/>
                <w:b/>
                <w:bCs/>
              </w:rPr>
              <w:t>3</w:t>
            </w:r>
          </w:p>
        </w:tc>
        <w:tc>
          <w:tcPr>
            <w:tcW w:w="277" w:type="pct"/>
            <w:gridSpan w:val="4"/>
            <w:shd w:val="clear" w:color="auto" w:fill="BFBFBF" w:themeFill="background1" w:themeFillShade="BF"/>
          </w:tcPr>
          <w:p w:rsidRPr="007A5820" w:rsidR="00DF0A98" w:rsidP="007A5820" w:rsidRDefault="00DF0A98" w14:paraId="155BF675" w14:textId="77777777">
            <w:pPr>
              <w:jc w:val="center"/>
              <w:rPr>
                <w:rFonts w:ascii="Calibri" w:hAnsi="Calibri" w:eastAsia="Calibri" w:cs="Times New Roman"/>
                <w:b/>
                <w:bCs/>
              </w:rPr>
            </w:pPr>
            <w:r w:rsidRPr="007A5820">
              <w:rPr>
                <w:rFonts w:ascii="Calibri" w:hAnsi="Calibri" w:eastAsia="Calibri" w:cs="Times New Roman"/>
                <w:b/>
                <w:bCs/>
              </w:rPr>
              <w:t>4</w:t>
            </w:r>
          </w:p>
        </w:tc>
        <w:tc>
          <w:tcPr>
            <w:tcW w:w="276" w:type="pct"/>
            <w:gridSpan w:val="4"/>
            <w:shd w:val="clear" w:color="auto" w:fill="BFBFBF"/>
          </w:tcPr>
          <w:p w:rsidRPr="007A5820" w:rsidR="00DF0A98" w:rsidP="007A5820" w:rsidRDefault="00DF0A98" w14:paraId="494D6582" w14:textId="77777777">
            <w:pPr>
              <w:jc w:val="center"/>
              <w:rPr>
                <w:rFonts w:ascii="Calibri" w:hAnsi="Calibri" w:eastAsia="Calibri" w:cs="Times New Roman"/>
                <w:b/>
                <w:bCs/>
              </w:rPr>
            </w:pPr>
            <w:r w:rsidRPr="007A5820">
              <w:rPr>
                <w:rFonts w:ascii="Calibri" w:hAnsi="Calibri" w:eastAsia="Calibri" w:cs="Times New Roman"/>
                <w:b/>
                <w:bCs/>
              </w:rPr>
              <w:t>5</w:t>
            </w:r>
          </w:p>
          <w:p w:rsidRPr="007A5820" w:rsidR="00DF0A98" w:rsidP="007A5820" w:rsidRDefault="00DF0A98" w14:paraId="26F59605" w14:textId="75464C3F">
            <w:pPr>
              <w:jc w:val="center"/>
              <w:rPr>
                <w:rFonts w:ascii="Calibri" w:hAnsi="Calibri" w:eastAsia="Calibri" w:cs="Times New Roman"/>
                <w:b/>
                <w:bCs/>
              </w:rPr>
            </w:pPr>
          </w:p>
        </w:tc>
        <w:tc>
          <w:tcPr>
            <w:tcW w:w="275" w:type="pct"/>
            <w:gridSpan w:val="4"/>
            <w:shd w:val="clear" w:color="auto" w:fill="FFFFFF"/>
          </w:tcPr>
          <w:p w:rsidRPr="007A5820" w:rsidR="00DF0A98" w:rsidP="007A5820" w:rsidRDefault="00DF0A98" w14:paraId="36890440" w14:textId="77777777">
            <w:pPr>
              <w:jc w:val="center"/>
              <w:rPr>
                <w:rFonts w:ascii="Calibri" w:hAnsi="Calibri" w:eastAsia="Calibri" w:cs="Times New Roman"/>
                <w:b/>
                <w:bCs/>
              </w:rPr>
            </w:pPr>
            <w:r w:rsidRPr="007A5820">
              <w:rPr>
                <w:rFonts w:ascii="Calibri" w:hAnsi="Calibri" w:eastAsia="Calibri" w:cs="Times New Roman"/>
                <w:b/>
                <w:bCs/>
              </w:rPr>
              <w:t>1</w:t>
            </w:r>
          </w:p>
        </w:tc>
        <w:tc>
          <w:tcPr>
            <w:tcW w:w="273" w:type="pct"/>
            <w:gridSpan w:val="3"/>
            <w:shd w:val="clear" w:color="auto" w:fill="FFFFFF"/>
          </w:tcPr>
          <w:p w:rsidRPr="007A5820" w:rsidR="00DF0A98" w:rsidP="007A5820" w:rsidRDefault="00DF0A98" w14:paraId="4174DB33" w14:textId="77777777">
            <w:pPr>
              <w:jc w:val="center"/>
              <w:rPr>
                <w:rFonts w:ascii="Calibri" w:hAnsi="Calibri" w:eastAsia="Calibri" w:cs="Times New Roman"/>
                <w:b/>
                <w:bCs/>
              </w:rPr>
            </w:pPr>
            <w:r w:rsidRPr="007A5820">
              <w:rPr>
                <w:rFonts w:ascii="Calibri" w:hAnsi="Calibri" w:eastAsia="Calibri" w:cs="Times New Roman"/>
                <w:b/>
                <w:bCs/>
              </w:rPr>
              <w:t>2</w:t>
            </w:r>
          </w:p>
        </w:tc>
        <w:tc>
          <w:tcPr>
            <w:tcW w:w="275" w:type="pct"/>
            <w:gridSpan w:val="4"/>
            <w:shd w:val="clear" w:color="auto" w:fill="FFFFFF"/>
          </w:tcPr>
          <w:p w:rsidRPr="007A5820" w:rsidR="00DF0A98" w:rsidP="007A5820" w:rsidRDefault="00DF0A98" w14:paraId="3B0A0619" w14:textId="77777777">
            <w:pPr>
              <w:jc w:val="center"/>
              <w:rPr>
                <w:rFonts w:ascii="Calibri" w:hAnsi="Calibri" w:eastAsia="Calibri" w:cs="Times New Roman"/>
                <w:b/>
                <w:bCs/>
              </w:rPr>
            </w:pPr>
            <w:r w:rsidRPr="007A5820">
              <w:rPr>
                <w:rFonts w:ascii="Calibri" w:hAnsi="Calibri" w:eastAsia="Calibri" w:cs="Times New Roman"/>
                <w:b/>
                <w:bCs/>
              </w:rPr>
              <w:t>3</w:t>
            </w:r>
          </w:p>
        </w:tc>
        <w:tc>
          <w:tcPr>
            <w:tcW w:w="273" w:type="pct"/>
            <w:gridSpan w:val="2"/>
            <w:shd w:val="clear" w:color="auto" w:fill="FFFFFF"/>
          </w:tcPr>
          <w:p w:rsidRPr="007A5820" w:rsidR="00DF0A98" w:rsidP="007A5820" w:rsidRDefault="00DF0A98" w14:paraId="0A98CD5E" w14:textId="77777777">
            <w:pPr>
              <w:jc w:val="center"/>
              <w:rPr>
                <w:rFonts w:ascii="Calibri" w:hAnsi="Calibri" w:eastAsia="Calibri" w:cs="Times New Roman"/>
                <w:b/>
                <w:bCs/>
              </w:rPr>
            </w:pPr>
            <w:r w:rsidRPr="007A5820">
              <w:rPr>
                <w:rFonts w:ascii="Calibri" w:hAnsi="Calibri" w:eastAsia="Calibri" w:cs="Times New Roman"/>
                <w:b/>
                <w:bCs/>
              </w:rPr>
              <w:t>4</w:t>
            </w:r>
          </w:p>
        </w:tc>
        <w:tc>
          <w:tcPr>
            <w:tcW w:w="256" w:type="pct"/>
            <w:shd w:val="clear" w:color="auto" w:fill="FFFFFF"/>
          </w:tcPr>
          <w:p w:rsidRPr="007A5820" w:rsidR="00DF0A98" w:rsidP="007A5820" w:rsidRDefault="00DF0A98" w14:paraId="5EEC3C9A" w14:textId="77777777">
            <w:pPr>
              <w:jc w:val="center"/>
              <w:rPr>
                <w:rFonts w:ascii="Calibri" w:hAnsi="Calibri" w:eastAsia="Calibri" w:cs="Times New Roman"/>
                <w:b/>
                <w:bCs/>
              </w:rPr>
            </w:pPr>
            <w:r w:rsidRPr="007A5820">
              <w:rPr>
                <w:rFonts w:ascii="Calibri" w:hAnsi="Calibri" w:eastAsia="Calibri" w:cs="Times New Roman"/>
                <w:b/>
                <w:bCs/>
              </w:rPr>
              <w:t>5</w:t>
            </w:r>
          </w:p>
          <w:p w:rsidRPr="007A5820" w:rsidR="00DF0A98" w:rsidP="007A5820" w:rsidRDefault="00DF0A98" w14:paraId="04608AC6" w14:textId="3070B764">
            <w:pPr>
              <w:jc w:val="center"/>
              <w:rPr>
                <w:rFonts w:ascii="Calibri" w:hAnsi="Calibri" w:eastAsia="Calibri" w:cs="Times New Roman"/>
                <w:b/>
                <w:bCs/>
              </w:rPr>
            </w:pPr>
          </w:p>
        </w:tc>
      </w:tr>
      <w:tr w:rsidRPr="007A5820" w:rsidR="0060334F" w:rsidTr="0006546B" w14:paraId="04C828C3" w14:textId="77777777">
        <w:tc>
          <w:tcPr>
            <w:tcW w:w="909" w:type="pct"/>
            <w:shd w:val="clear" w:color="auto" w:fill="BFBFBF"/>
          </w:tcPr>
          <w:p w:rsidRPr="007A5820" w:rsidR="00DF0A98" w:rsidP="007A5820" w:rsidRDefault="00DF0A98" w14:paraId="6CA0031A" w14:textId="77777777">
            <w:pPr>
              <w:rPr>
                <w:rFonts w:ascii="Calibri" w:hAnsi="Calibri" w:eastAsia="Calibri" w:cs="Times New Roman"/>
              </w:rPr>
            </w:pPr>
            <w:r w:rsidRPr="007A5820">
              <w:rPr>
                <w:rFonts w:ascii="Calibri" w:hAnsi="Calibri" w:eastAsia="Calibri" w:cs="Times New Roman"/>
              </w:rPr>
              <w:t>Making/Receiving Referrals</w:t>
            </w:r>
          </w:p>
        </w:tc>
        <w:tc>
          <w:tcPr>
            <w:tcW w:w="273" w:type="pct"/>
            <w:shd w:val="clear" w:color="auto" w:fill="auto"/>
          </w:tcPr>
          <w:p w:rsidRPr="007A5820" w:rsidR="00DF0A98" w:rsidP="007A5820" w:rsidRDefault="00DF0A98" w14:paraId="51A3E771"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17F2C294"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571F6A27" w14:textId="77777777">
            <w:pPr>
              <w:jc w:val="center"/>
              <w:rPr>
                <w:rFonts w:ascii="Calibri" w:hAnsi="Calibri" w:eastAsia="Calibri" w:cs="Times New Roman"/>
              </w:rPr>
            </w:pPr>
          </w:p>
        </w:tc>
        <w:tc>
          <w:tcPr>
            <w:tcW w:w="271" w:type="pct"/>
            <w:shd w:val="clear" w:color="auto" w:fill="00B050"/>
          </w:tcPr>
          <w:p w:rsidRPr="007A5820" w:rsidR="00DF0A98" w:rsidP="007A5820" w:rsidRDefault="00DF0A98" w14:paraId="6B383175" w14:textId="77777777">
            <w:pPr>
              <w:jc w:val="center"/>
              <w:rPr>
                <w:rFonts w:ascii="Calibri" w:hAnsi="Calibri" w:eastAsia="Calibri" w:cs="Times New Roman"/>
              </w:rPr>
            </w:pPr>
          </w:p>
        </w:tc>
        <w:tc>
          <w:tcPr>
            <w:tcW w:w="273" w:type="pct"/>
            <w:gridSpan w:val="2"/>
            <w:shd w:val="clear" w:color="auto" w:fill="00B050"/>
          </w:tcPr>
          <w:p w:rsidRPr="007A5820" w:rsidR="00DF0A98" w:rsidP="007A5820" w:rsidRDefault="00DF0A98" w14:paraId="357ECC2A" w14:textId="77777777">
            <w:pPr>
              <w:jc w:val="center"/>
              <w:rPr>
                <w:rFonts w:ascii="Calibri" w:hAnsi="Calibri" w:eastAsia="Calibri" w:cs="Times New Roman"/>
              </w:rPr>
            </w:pPr>
          </w:p>
        </w:tc>
        <w:tc>
          <w:tcPr>
            <w:tcW w:w="273" w:type="pct"/>
            <w:gridSpan w:val="2"/>
            <w:shd w:val="clear" w:color="auto" w:fill="BFBFBF" w:themeFill="background1" w:themeFillShade="BF"/>
          </w:tcPr>
          <w:p w:rsidRPr="007A5820" w:rsidR="00DF0A98" w:rsidP="007A5820" w:rsidRDefault="00DF0A98" w14:paraId="5C6B28BE" w14:textId="77777777">
            <w:pPr>
              <w:jc w:val="center"/>
              <w:rPr>
                <w:rFonts w:ascii="Calibri" w:hAnsi="Calibri" w:eastAsia="Calibri" w:cs="Times New Roman"/>
              </w:rPr>
            </w:pPr>
          </w:p>
        </w:tc>
        <w:tc>
          <w:tcPr>
            <w:tcW w:w="276" w:type="pct"/>
            <w:gridSpan w:val="2"/>
            <w:shd w:val="clear" w:color="auto" w:fill="00B050"/>
          </w:tcPr>
          <w:p w:rsidRPr="007A5820" w:rsidR="00DF0A98" w:rsidP="007A5820" w:rsidRDefault="00DF0A98" w14:paraId="1606F7CA" w14:textId="77777777">
            <w:pPr>
              <w:jc w:val="center"/>
              <w:rPr>
                <w:rFonts w:ascii="Calibri" w:hAnsi="Calibri" w:eastAsia="Calibri" w:cs="Times New Roman"/>
              </w:rPr>
            </w:pPr>
          </w:p>
        </w:tc>
        <w:tc>
          <w:tcPr>
            <w:tcW w:w="275" w:type="pct"/>
            <w:gridSpan w:val="3"/>
            <w:shd w:val="clear" w:color="auto" w:fill="00B050"/>
          </w:tcPr>
          <w:p w:rsidRPr="007A5820" w:rsidR="00DF0A98" w:rsidP="007A5820" w:rsidRDefault="00DF0A98" w14:paraId="245CB00A" w14:textId="77777777">
            <w:pPr>
              <w:jc w:val="center"/>
              <w:rPr>
                <w:rFonts w:ascii="Calibri" w:hAnsi="Calibri" w:eastAsia="Calibri" w:cs="Times New Roman"/>
              </w:rPr>
            </w:pPr>
          </w:p>
        </w:tc>
        <w:tc>
          <w:tcPr>
            <w:tcW w:w="277" w:type="pct"/>
            <w:gridSpan w:val="4"/>
            <w:shd w:val="clear" w:color="auto" w:fill="00B050"/>
          </w:tcPr>
          <w:p w:rsidRPr="007A5820" w:rsidR="00DF0A98" w:rsidP="007A5820" w:rsidRDefault="00DF0A98" w14:paraId="12DA3731" w14:textId="77777777">
            <w:pPr>
              <w:jc w:val="center"/>
              <w:rPr>
                <w:rFonts w:ascii="Calibri" w:hAnsi="Calibri" w:eastAsia="Calibri" w:cs="Times New Roman"/>
              </w:rPr>
            </w:pPr>
          </w:p>
        </w:tc>
        <w:tc>
          <w:tcPr>
            <w:tcW w:w="276" w:type="pct"/>
            <w:gridSpan w:val="4"/>
            <w:shd w:val="clear" w:color="auto" w:fill="00B050"/>
          </w:tcPr>
          <w:p w:rsidRPr="007A5820" w:rsidR="00DF0A98" w:rsidP="007A5820" w:rsidRDefault="00DF0A98" w14:paraId="5EA0A48E" w14:textId="77777777">
            <w:pPr>
              <w:jc w:val="center"/>
              <w:rPr>
                <w:rFonts w:ascii="Calibri" w:hAnsi="Calibri" w:eastAsia="Calibri" w:cs="Times New Roman"/>
              </w:rPr>
            </w:pPr>
          </w:p>
        </w:tc>
        <w:tc>
          <w:tcPr>
            <w:tcW w:w="275" w:type="pct"/>
            <w:gridSpan w:val="4"/>
            <w:shd w:val="clear" w:color="auto" w:fill="FFFFFF" w:themeFill="background1"/>
          </w:tcPr>
          <w:p w:rsidRPr="007A5820" w:rsidR="00DF0A98" w:rsidP="007A5820" w:rsidRDefault="00DF0A98" w14:paraId="53D5C17D" w14:textId="77777777">
            <w:pPr>
              <w:jc w:val="center"/>
              <w:rPr>
                <w:rFonts w:ascii="Calibri" w:hAnsi="Calibri" w:eastAsia="Calibri" w:cs="Times New Roman"/>
              </w:rPr>
            </w:pPr>
          </w:p>
        </w:tc>
        <w:tc>
          <w:tcPr>
            <w:tcW w:w="273" w:type="pct"/>
            <w:gridSpan w:val="3"/>
            <w:shd w:val="clear" w:color="auto" w:fill="00B050"/>
          </w:tcPr>
          <w:p w:rsidRPr="007A5820" w:rsidR="00DF0A98" w:rsidP="007A5820" w:rsidRDefault="00DF0A98" w14:paraId="4A6CB373" w14:textId="77777777">
            <w:pPr>
              <w:jc w:val="center"/>
              <w:rPr>
                <w:rFonts w:ascii="Calibri" w:hAnsi="Calibri" w:eastAsia="Calibri" w:cs="Times New Roman"/>
              </w:rPr>
            </w:pPr>
          </w:p>
        </w:tc>
        <w:tc>
          <w:tcPr>
            <w:tcW w:w="275" w:type="pct"/>
            <w:gridSpan w:val="4"/>
            <w:shd w:val="clear" w:color="auto" w:fill="00B050"/>
          </w:tcPr>
          <w:p w:rsidRPr="007A5820" w:rsidR="00DF0A98" w:rsidP="007A5820" w:rsidRDefault="00DF0A98" w14:paraId="472D10DA" w14:textId="77777777">
            <w:pPr>
              <w:jc w:val="center"/>
              <w:rPr>
                <w:rFonts w:ascii="Calibri" w:hAnsi="Calibri" w:eastAsia="Calibri" w:cs="Times New Roman"/>
              </w:rPr>
            </w:pPr>
          </w:p>
        </w:tc>
        <w:tc>
          <w:tcPr>
            <w:tcW w:w="273" w:type="pct"/>
            <w:gridSpan w:val="2"/>
            <w:shd w:val="clear" w:color="auto" w:fill="00B050"/>
          </w:tcPr>
          <w:p w:rsidRPr="007A5820" w:rsidR="00DF0A98" w:rsidP="007A5820" w:rsidRDefault="00DF0A98" w14:paraId="26EC5F60" w14:textId="77777777">
            <w:pPr>
              <w:jc w:val="center"/>
              <w:rPr>
                <w:rFonts w:ascii="Calibri" w:hAnsi="Calibri" w:eastAsia="Calibri" w:cs="Times New Roman"/>
              </w:rPr>
            </w:pPr>
          </w:p>
        </w:tc>
        <w:tc>
          <w:tcPr>
            <w:tcW w:w="256" w:type="pct"/>
            <w:shd w:val="clear" w:color="auto" w:fill="00B050"/>
          </w:tcPr>
          <w:p w:rsidRPr="007A5820" w:rsidR="00DF0A98" w:rsidP="007A5820" w:rsidRDefault="00DF0A98" w14:paraId="70D70AD9" w14:textId="77777777">
            <w:pPr>
              <w:jc w:val="center"/>
              <w:rPr>
                <w:rFonts w:ascii="Calibri" w:hAnsi="Calibri" w:eastAsia="Calibri" w:cs="Times New Roman"/>
              </w:rPr>
            </w:pPr>
          </w:p>
        </w:tc>
      </w:tr>
      <w:tr w:rsidRPr="007A5820" w:rsidR="003255BC" w:rsidTr="0006546B" w14:paraId="45828F94" w14:textId="77777777">
        <w:tc>
          <w:tcPr>
            <w:tcW w:w="909" w:type="pct"/>
            <w:shd w:val="clear" w:color="auto" w:fill="BFBFBF"/>
          </w:tcPr>
          <w:p w:rsidRPr="007A5820" w:rsidR="00DF0A98" w:rsidP="007A5820" w:rsidRDefault="00DF0A98" w14:paraId="7D64C057" w14:textId="77777777">
            <w:pPr>
              <w:jc w:val="center"/>
              <w:rPr>
                <w:rFonts w:ascii="Calibri" w:hAnsi="Calibri" w:eastAsia="Calibri" w:cs="Times New Roman"/>
              </w:rPr>
            </w:pPr>
            <w:r w:rsidRPr="007A5820">
              <w:rPr>
                <w:rFonts w:ascii="Calibri" w:hAnsi="Calibri" w:eastAsia="Calibri" w:cs="Times New Roman"/>
              </w:rPr>
              <w:t>Processing OOH Correspondence</w:t>
            </w:r>
          </w:p>
        </w:tc>
        <w:tc>
          <w:tcPr>
            <w:tcW w:w="273" w:type="pct"/>
            <w:shd w:val="clear" w:color="auto" w:fill="auto"/>
          </w:tcPr>
          <w:p w:rsidRPr="007A5820" w:rsidR="00DF0A98" w:rsidP="007A5820" w:rsidRDefault="00DF0A98" w14:paraId="1D33D640" w14:textId="77777777">
            <w:pPr>
              <w:jc w:val="center"/>
              <w:rPr>
                <w:rFonts w:ascii="Calibri" w:hAnsi="Calibri" w:eastAsia="Calibri" w:cs="Times New Roman"/>
              </w:rPr>
            </w:pPr>
          </w:p>
        </w:tc>
        <w:tc>
          <w:tcPr>
            <w:tcW w:w="273" w:type="pct"/>
            <w:shd w:val="clear" w:color="auto" w:fill="auto"/>
          </w:tcPr>
          <w:p w:rsidRPr="007A5820" w:rsidR="00DF0A98" w:rsidP="007A5820" w:rsidRDefault="00DF0A98" w14:paraId="68AF067A" w14:textId="77777777">
            <w:pPr>
              <w:jc w:val="center"/>
              <w:rPr>
                <w:rFonts w:ascii="Calibri" w:hAnsi="Calibri" w:eastAsia="Calibri" w:cs="Times New Roman"/>
              </w:rPr>
            </w:pPr>
          </w:p>
        </w:tc>
        <w:tc>
          <w:tcPr>
            <w:tcW w:w="273" w:type="pct"/>
            <w:shd w:val="clear" w:color="auto" w:fill="auto"/>
          </w:tcPr>
          <w:p w:rsidRPr="007A5820" w:rsidR="00DF0A98" w:rsidP="007A5820" w:rsidRDefault="00DF0A98" w14:paraId="1D985D20" w14:textId="77777777">
            <w:pPr>
              <w:jc w:val="center"/>
              <w:rPr>
                <w:rFonts w:ascii="Calibri" w:hAnsi="Calibri" w:eastAsia="Calibri" w:cs="Times New Roman"/>
              </w:rPr>
            </w:pPr>
          </w:p>
        </w:tc>
        <w:tc>
          <w:tcPr>
            <w:tcW w:w="271" w:type="pct"/>
            <w:shd w:val="clear" w:color="auto" w:fill="00B050"/>
          </w:tcPr>
          <w:p w:rsidRPr="007A5820" w:rsidR="00DF0A98" w:rsidP="007A5820" w:rsidRDefault="00DF0A98" w14:paraId="79395031" w14:textId="77777777">
            <w:pPr>
              <w:jc w:val="center"/>
              <w:rPr>
                <w:rFonts w:ascii="Calibri" w:hAnsi="Calibri" w:eastAsia="Calibri" w:cs="Times New Roman"/>
              </w:rPr>
            </w:pPr>
          </w:p>
        </w:tc>
        <w:tc>
          <w:tcPr>
            <w:tcW w:w="273" w:type="pct"/>
            <w:gridSpan w:val="2"/>
            <w:shd w:val="clear" w:color="auto" w:fill="FFFFFF"/>
          </w:tcPr>
          <w:p w:rsidRPr="007A5820" w:rsidR="00DF0A98" w:rsidP="007A5820" w:rsidRDefault="00DF0A98" w14:paraId="212407A2" w14:textId="77777777">
            <w:pPr>
              <w:jc w:val="center"/>
              <w:rPr>
                <w:rFonts w:ascii="Calibri" w:hAnsi="Calibri" w:eastAsia="Calibri" w:cs="Times New Roman"/>
              </w:rPr>
            </w:pPr>
          </w:p>
        </w:tc>
        <w:tc>
          <w:tcPr>
            <w:tcW w:w="273" w:type="pct"/>
            <w:gridSpan w:val="2"/>
            <w:shd w:val="clear" w:color="auto" w:fill="BFBFBF" w:themeFill="background1" w:themeFillShade="BF"/>
          </w:tcPr>
          <w:p w:rsidRPr="007A5820" w:rsidR="00DF0A98" w:rsidP="007A5820" w:rsidRDefault="00DF0A98" w14:paraId="7E4589BF" w14:textId="77777777">
            <w:pPr>
              <w:jc w:val="center"/>
              <w:rPr>
                <w:rFonts w:ascii="Calibri" w:hAnsi="Calibri" w:eastAsia="Calibri" w:cs="Times New Roman"/>
              </w:rPr>
            </w:pPr>
          </w:p>
        </w:tc>
        <w:tc>
          <w:tcPr>
            <w:tcW w:w="276" w:type="pct"/>
            <w:gridSpan w:val="2"/>
            <w:shd w:val="clear" w:color="auto" w:fill="BFBFBF" w:themeFill="background1" w:themeFillShade="BF"/>
          </w:tcPr>
          <w:p w:rsidRPr="007A5820" w:rsidR="00DF0A98" w:rsidP="007A5820" w:rsidRDefault="00DF0A98" w14:paraId="4CC2518F" w14:textId="77777777">
            <w:pPr>
              <w:jc w:val="center"/>
              <w:rPr>
                <w:rFonts w:ascii="Calibri" w:hAnsi="Calibri" w:eastAsia="Calibri" w:cs="Times New Roman"/>
              </w:rPr>
            </w:pPr>
          </w:p>
        </w:tc>
        <w:tc>
          <w:tcPr>
            <w:tcW w:w="275" w:type="pct"/>
            <w:gridSpan w:val="3"/>
            <w:shd w:val="clear" w:color="auto" w:fill="BFBFBF" w:themeFill="background1" w:themeFillShade="BF"/>
          </w:tcPr>
          <w:p w:rsidRPr="007A5820" w:rsidR="00DF0A98" w:rsidP="007A5820" w:rsidRDefault="00DF0A98" w14:paraId="55BFA773" w14:textId="77777777">
            <w:pPr>
              <w:jc w:val="center"/>
              <w:rPr>
                <w:rFonts w:ascii="Calibri" w:hAnsi="Calibri" w:eastAsia="Calibri" w:cs="Times New Roman"/>
              </w:rPr>
            </w:pPr>
          </w:p>
        </w:tc>
        <w:tc>
          <w:tcPr>
            <w:tcW w:w="277" w:type="pct"/>
            <w:gridSpan w:val="4"/>
            <w:shd w:val="clear" w:color="auto" w:fill="00B050"/>
          </w:tcPr>
          <w:p w:rsidRPr="007A5820" w:rsidR="00DF0A98" w:rsidP="007A5820" w:rsidRDefault="00DF0A98" w14:paraId="3487D213" w14:textId="77777777">
            <w:pPr>
              <w:jc w:val="center"/>
              <w:rPr>
                <w:rFonts w:ascii="Calibri" w:hAnsi="Calibri" w:eastAsia="Calibri" w:cs="Times New Roman"/>
              </w:rPr>
            </w:pPr>
          </w:p>
        </w:tc>
        <w:tc>
          <w:tcPr>
            <w:tcW w:w="276" w:type="pct"/>
            <w:gridSpan w:val="4"/>
            <w:shd w:val="clear" w:color="auto" w:fill="BFBFBF"/>
          </w:tcPr>
          <w:p w:rsidRPr="007A5820" w:rsidR="00DF0A98" w:rsidP="007A5820" w:rsidRDefault="00DF0A98" w14:paraId="7797CF73" w14:textId="77777777">
            <w:pPr>
              <w:jc w:val="center"/>
              <w:rPr>
                <w:rFonts w:ascii="Calibri" w:hAnsi="Calibri" w:eastAsia="Calibri" w:cs="Times New Roman"/>
              </w:rPr>
            </w:pPr>
          </w:p>
        </w:tc>
        <w:tc>
          <w:tcPr>
            <w:tcW w:w="275" w:type="pct"/>
            <w:gridSpan w:val="4"/>
            <w:shd w:val="clear" w:color="auto" w:fill="FFFFFF" w:themeFill="background1"/>
          </w:tcPr>
          <w:p w:rsidRPr="007A5820" w:rsidR="00DF0A98" w:rsidP="007A5820" w:rsidRDefault="00DF0A98" w14:paraId="15FE6DEF" w14:textId="77777777">
            <w:pPr>
              <w:jc w:val="center"/>
              <w:rPr>
                <w:rFonts w:ascii="Calibri" w:hAnsi="Calibri" w:eastAsia="Calibri" w:cs="Times New Roman"/>
              </w:rPr>
            </w:pPr>
          </w:p>
        </w:tc>
        <w:tc>
          <w:tcPr>
            <w:tcW w:w="273" w:type="pct"/>
            <w:gridSpan w:val="3"/>
            <w:shd w:val="clear" w:color="auto" w:fill="FFFFFF" w:themeFill="background1"/>
          </w:tcPr>
          <w:p w:rsidRPr="007A5820" w:rsidR="00DF0A98" w:rsidP="007A5820" w:rsidRDefault="00DF0A98" w14:paraId="5CCC26BD" w14:textId="77777777">
            <w:pPr>
              <w:jc w:val="center"/>
              <w:rPr>
                <w:rFonts w:ascii="Calibri" w:hAnsi="Calibri" w:eastAsia="Calibri" w:cs="Times New Roman"/>
              </w:rPr>
            </w:pPr>
          </w:p>
        </w:tc>
        <w:tc>
          <w:tcPr>
            <w:tcW w:w="275" w:type="pct"/>
            <w:gridSpan w:val="4"/>
            <w:shd w:val="clear" w:color="auto" w:fill="FFFFFF" w:themeFill="background1"/>
          </w:tcPr>
          <w:p w:rsidRPr="007A5820" w:rsidR="00DF0A98" w:rsidP="007A5820" w:rsidRDefault="00DF0A98" w14:paraId="1EF7145A" w14:textId="77777777">
            <w:pPr>
              <w:jc w:val="center"/>
              <w:rPr>
                <w:rFonts w:ascii="Calibri" w:hAnsi="Calibri" w:eastAsia="Calibri" w:cs="Times New Roman"/>
              </w:rPr>
            </w:pPr>
          </w:p>
        </w:tc>
        <w:tc>
          <w:tcPr>
            <w:tcW w:w="273" w:type="pct"/>
            <w:gridSpan w:val="2"/>
            <w:shd w:val="clear" w:color="auto" w:fill="00B050"/>
          </w:tcPr>
          <w:p w:rsidRPr="007A5820" w:rsidR="00DF0A98" w:rsidP="007A5820" w:rsidRDefault="00DF0A98" w14:paraId="07D4858F" w14:textId="77777777">
            <w:pPr>
              <w:jc w:val="center"/>
              <w:rPr>
                <w:rFonts w:ascii="Calibri" w:hAnsi="Calibri" w:eastAsia="Calibri" w:cs="Times New Roman"/>
              </w:rPr>
            </w:pPr>
          </w:p>
        </w:tc>
        <w:tc>
          <w:tcPr>
            <w:tcW w:w="256" w:type="pct"/>
            <w:shd w:val="clear" w:color="auto" w:fill="FFFFFF"/>
          </w:tcPr>
          <w:p w:rsidRPr="007A5820" w:rsidR="00DF0A98" w:rsidP="007A5820" w:rsidRDefault="00DF0A98" w14:paraId="4E0C360E" w14:textId="77777777">
            <w:pPr>
              <w:jc w:val="center"/>
              <w:rPr>
                <w:rFonts w:ascii="Calibri" w:hAnsi="Calibri" w:eastAsia="Calibri" w:cs="Times New Roman"/>
              </w:rPr>
            </w:pPr>
          </w:p>
        </w:tc>
      </w:tr>
      <w:tr w:rsidRPr="007A5820" w:rsidR="003255BC" w:rsidTr="0006546B" w14:paraId="4CE89A65" w14:textId="77777777">
        <w:tc>
          <w:tcPr>
            <w:tcW w:w="909" w:type="pct"/>
            <w:shd w:val="clear" w:color="auto" w:fill="BFBFBF"/>
          </w:tcPr>
          <w:p w:rsidRPr="007A5820" w:rsidR="00DF0A98" w:rsidP="007A5820" w:rsidRDefault="00DF0A98" w14:paraId="3CCAE819" w14:textId="77777777">
            <w:pPr>
              <w:jc w:val="center"/>
              <w:rPr>
                <w:rFonts w:ascii="Calibri" w:hAnsi="Calibri" w:eastAsia="Calibri" w:cs="Times New Roman"/>
              </w:rPr>
            </w:pPr>
            <w:r w:rsidRPr="007A5820">
              <w:rPr>
                <w:rFonts w:ascii="Calibri" w:hAnsi="Calibri" w:eastAsia="Calibri" w:cs="Times New Roman"/>
              </w:rPr>
              <w:t>Attending CCG/LCG Meetings</w:t>
            </w:r>
          </w:p>
        </w:tc>
        <w:tc>
          <w:tcPr>
            <w:tcW w:w="273" w:type="pct"/>
            <w:shd w:val="clear" w:color="auto" w:fill="auto"/>
          </w:tcPr>
          <w:p w:rsidRPr="007A5820" w:rsidR="00DF0A98" w:rsidP="007A5820" w:rsidRDefault="00DF0A98" w14:paraId="4F36DDEC" w14:textId="77777777">
            <w:pPr>
              <w:jc w:val="center"/>
              <w:rPr>
                <w:rFonts w:ascii="Calibri" w:hAnsi="Calibri" w:eastAsia="Calibri" w:cs="Times New Roman"/>
              </w:rPr>
            </w:pPr>
          </w:p>
        </w:tc>
        <w:tc>
          <w:tcPr>
            <w:tcW w:w="273" w:type="pct"/>
            <w:shd w:val="clear" w:color="auto" w:fill="auto"/>
          </w:tcPr>
          <w:p w:rsidRPr="007A5820" w:rsidR="00DF0A98" w:rsidP="007A5820" w:rsidRDefault="00DF0A98" w14:paraId="06EC9495" w14:textId="77777777">
            <w:pPr>
              <w:jc w:val="center"/>
              <w:rPr>
                <w:rFonts w:ascii="Calibri" w:hAnsi="Calibri" w:eastAsia="Calibri" w:cs="Times New Roman"/>
              </w:rPr>
            </w:pPr>
          </w:p>
        </w:tc>
        <w:tc>
          <w:tcPr>
            <w:tcW w:w="273" w:type="pct"/>
            <w:shd w:val="clear" w:color="auto" w:fill="auto"/>
          </w:tcPr>
          <w:p w:rsidRPr="007A5820" w:rsidR="00DF0A98" w:rsidP="007A5820" w:rsidRDefault="00DF0A98" w14:paraId="3D0CD68B" w14:textId="77777777">
            <w:pPr>
              <w:jc w:val="center"/>
              <w:rPr>
                <w:rFonts w:ascii="Calibri" w:hAnsi="Calibri" w:eastAsia="Calibri" w:cs="Times New Roman"/>
              </w:rPr>
            </w:pPr>
          </w:p>
        </w:tc>
        <w:tc>
          <w:tcPr>
            <w:tcW w:w="271" w:type="pct"/>
            <w:shd w:val="clear" w:color="auto" w:fill="auto"/>
          </w:tcPr>
          <w:p w:rsidRPr="007A5820" w:rsidR="00DF0A98" w:rsidP="007A5820" w:rsidRDefault="00DF0A98" w14:paraId="308F781A" w14:textId="77777777">
            <w:pPr>
              <w:jc w:val="center"/>
              <w:rPr>
                <w:rFonts w:ascii="Calibri" w:hAnsi="Calibri" w:eastAsia="Calibri" w:cs="Times New Roman"/>
              </w:rPr>
            </w:pPr>
          </w:p>
        </w:tc>
        <w:tc>
          <w:tcPr>
            <w:tcW w:w="273" w:type="pct"/>
            <w:gridSpan w:val="2"/>
            <w:shd w:val="clear" w:color="auto" w:fill="FFFFFF"/>
          </w:tcPr>
          <w:p w:rsidRPr="007A5820" w:rsidR="00DF0A98" w:rsidP="007A5820" w:rsidRDefault="00DF0A98" w14:paraId="7CC50B3A" w14:textId="77777777">
            <w:pPr>
              <w:jc w:val="center"/>
              <w:rPr>
                <w:rFonts w:ascii="Calibri" w:hAnsi="Calibri" w:eastAsia="Calibri" w:cs="Times New Roman"/>
              </w:rPr>
            </w:pPr>
          </w:p>
        </w:tc>
        <w:tc>
          <w:tcPr>
            <w:tcW w:w="273" w:type="pct"/>
            <w:gridSpan w:val="2"/>
            <w:shd w:val="clear" w:color="auto" w:fill="BFBFBF" w:themeFill="background1" w:themeFillShade="BF"/>
          </w:tcPr>
          <w:p w:rsidRPr="007A5820" w:rsidR="00DF0A98" w:rsidP="007A5820" w:rsidRDefault="00DF0A98" w14:paraId="2E4CB91E" w14:textId="77777777">
            <w:pPr>
              <w:jc w:val="center"/>
              <w:rPr>
                <w:rFonts w:ascii="Calibri" w:hAnsi="Calibri" w:eastAsia="Calibri" w:cs="Times New Roman"/>
              </w:rPr>
            </w:pPr>
          </w:p>
        </w:tc>
        <w:tc>
          <w:tcPr>
            <w:tcW w:w="276" w:type="pct"/>
            <w:gridSpan w:val="2"/>
            <w:shd w:val="clear" w:color="auto" w:fill="BFBFBF" w:themeFill="background1" w:themeFillShade="BF"/>
          </w:tcPr>
          <w:p w:rsidRPr="007A5820" w:rsidR="00DF0A98" w:rsidP="007A5820" w:rsidRDefault="00DF0A98" w14:paraId="50666FEA" w14:textId="77777777">
            <w:pPr>
              <w:jc w:val="center"/>
              <w:rPr>
                <w:rFonts w:ascii="Calibri" w:hAnsi="Calibri" w:eastAsia="Calibri" w:cs="Times New Roman"/>
              </w:rPr>
            </w:pPr>
          </w:p>
        </w:tc>
        <w:tc>
          <w:tcPr>
            <w:tcW w:w="275" w:type="pct"/>
            <w:gridSpan w:val="3"/>
            <w:shd w:val="clear" w:color="auto" w:fill="BFBFBF" w:themeFill="background1" w:themeFillShade="BF"/>
          </w:tcPr>
          <w:p w:rsidRPr="007A5820" w:rsidR="00DF0A98" w:rsidP="007A5820" w:rsidRDefault="00DF0A98" w14:paraId="04E050CF" w14:textId="77777777">
            <w:pPr>
              <w:jc w:val="center"/>
              <w:rPr>
                <w:rFonts w:ascii="Calibri" w:hAnsi="Calibri" w:eastAsia="Calibri" w:cs="Times New Roman"/>
              </w:rPr>
            </w:pPr>
          </w:p>
        </w:tc>
        <w:tc>
          <w:tcPr>
            <w:tcW w:w="277" w:type="pct"/>
            <w:gridSpan w:val="4"/>
            <w:shd w:val="clear" w:color="auto" w:fill="00B050"/>
          </w:tcPr>
          <w:p w:rsidRPr="007A5820" w:rsidR="00DF0A98" w:rsidP="007A5820" w:rsidRDefault="00DF0A98" w14:paraId="2C88BEC9" w14:textId="77777777">
            <w:pPr>
              <w:jc w:val="center"/>
              <w:rPr>
                <w:rFonts w:ascii="Calibri" w:hAnsi="Calibri" w:eastAsia="Calibri" w:cs="Times New Roman"/>
              </w:rPr>
            </w:pPr>
          </w:p>
        </w:tc>
        <w:tc>
          <w:tcPr>
            <w:tcW w:w="276" w:type="pct"/>
            <w:gridSpan w:val="4"/>
            <w:shd w:val="clear" w:color="auto" w:fill="00B050"/>
          </w:tcPr>
          <w:p w:rsidRPr="007A5820" w:rsidR="00DF0A98" w:rsidP="007A5820" w:rsidRDefault="00DF0A98" w14:paraId="07263C24" w14:textId="77777777">
            <w:pPr>
              <w:jc w:val="center"/>
              <w:rPr>
                <w:rFonts w:ascii="Calibri" w:hAnsi="Calibri" w:eastAsia="Calibri" w:cs="Times New Roman"/>
              </w:rPr>
            </w:pPr>
          </w:p>
        </w:tc>
        <w:tc>
          <w:tcPr>
            <w:tcW w:w="275" w:type="pct"/>
            <w:gridSpan w:val="4"/>
            <w:shd w:val="clear" w:color="auto" w:fill="FFFFFF" w:themeFill="background1"/>
          </w:tcPr>
          <w:p w:rsidRPr="007A5820" w:rsidR="00DF0A98" w:rsidP="007A5820" w:rsidRDefault="00DF0A98" w14:paraId="60DDF436" w14:textId="77777777">
            <w:pPr>
              <w:jc w:val="center"/>
              <w:rPr>
                <w:rFonts w:ascii="Calibri" w:hAnsi="Calibri" w:eastAsia="Calibri" w:cs="Times New Roman"/>
              </w:rPr>
            </w:pPr>
          </w:p>
        </w:tc>
        <w:tc>
          <w:tcPr>
            <w:tcW w:w="273" w:type="pct"/>
            <w:gridSpan w:val="3"/>
            <w:shd w:val="clear" w:color="auto" w:fill="FFFFFF" w:themeFill="background1"/>
          </w:tcPr>
          <w:p w:rsidRPr="007A5820" w:rsidR="00DF0A98" w:rsidP="007A5820" w:rsidRDefault="00DF0A98" w14:paraId="3DEEB23B" w14:textId="77777777">
            <w:pPr>
              <w:jc w:val="center"/>
              <w:rPr>
                <w:rFonts w:ascii="Calibri" w:hAnsi="Calibri" w:eastAsia="Calibri" w:cs="Times New Roman"/>
              </w:rPr>
            </w:pPr>
          </w:p>
        </w:tc>
        <w:tc>
          <w:tcPr>
            <w:tcW w:w="275" w:type="pct"/>
            <w:gridSpan w:val="4"/>
            <w:shd w:val="clear" w:color="auto" w:fill="FFFFFF" w:themeFill="background1"/>
          </w:tcPr>
          <w:p w:rsidRPr="007A5820" w:rsidR="00DF0A98" w:rsidP="007A5820" w:rsidRDefault="00DF0A98" w14:paraId="09384985" w14:textId="77777777">
            <w:pPr>
              <w:jc w:val="center"/>
              <w:rPr>
                <w:rFonts w:ascii="Calibri" w:hAnsi="Calibri" w:eastAsia="Calibri" w:cs="Times New Roman"/>
              </w:rPr>
            </w:pPr>
          </w:p>
        </w:tc>
        <w:tc>
          <w:tcPr>
            <w:tcW w:w="273" w:type="pct"/>
            <w:gridSpan w:val="2"/>
            <w:shd w:val="clear" w:color="auto" w:fill="00B050"/>
          </w:tcPr>
          <w:p w:rsidRPr="007A5820" w:rsidR="00DF0A98" w:rsidP="007A5820" w:rsidRDefault="00DF0A98" w14:paraId="4F691CC0" w14:textId="77777777">
            <w:pPr>
              <w:jc w:val="center"/>
              <w:rPr>
                <w:rFonts w:ascii="Calibri" w:hAnsi="Calibri" w:eastAsia="Calibri" w:cs="Times New Roman"/>
              </w:rPr>
            </w:pPr>
          </w:p>
        </w:tc>
        <w:tc>
          <w:tcPr>
            <w:tcW w:w="256" w:type="pct"/>
            <w:shd w:val="clear" w:color="auto" w:fill="00B050"/>
          </w:tcPr>
          <w:p w:rsidRPr="007A5820" w:rsidR="00DF0A98" w:rsidP="007A5820" w:rsidRDefault="00DF0A98" w14:paraId="00A173EA" w14:textId="77777777">
            <w:pPr>
              <w:jc w:val="center"/>
              <w:rPr>
                <w:rFonts w:ascii="Calibri" w:hAnsi="Calibri" w:eastAsia="Calibri" w:cs="Times New Roman"/>
              </w:rPr>
            </w:pPr>
          </w:p>
        </w:tc>
      </w:tr>
      <w:tr w:rsidRPr="007A5820" w:rsidR="003255BC" w:rsidTr="0006546B" w14:paraId="68310551" w14:textId="77777777">
        <w:tc>
          <w:tcPr>
            <w:tcW w:w="909" w:type="pct"/>
            <w:shd w:val="clear" w:color="auto" w:fill="BFBFBF"/>
          </w:tcPr>
          <w:p w:rsidRPr="007A5820" w:rsidR="00DF0A98" w:rsidP="007A5820" w:rsidRDefault="00DF0A98" w14:paraId="1277EBFD" w14:textId="77777777">
            <w:pPr>
              <w:jc w:val="center"/>
              <w:rPr>
                <w:rFonts w:ascii="Calibri" w:hAnsi="Calibri" w:eastAsia="Calibri" w:cs="Times New Roman"/>
              </w:rPr>
            </w:pPr>
            <w:r w:rsidRPr="007A5820">
              <w:rPr>
                <w:rFonts w:ascii="Calibri" w:hAnsi="Calibri" w:eastAsia="Calibri" w:cs="Times New Roman"/>
              </w:rPr>
              <w:t>Involvement in adult and child safeguarding</w:t>
            </w:r>
          </w:p>
        </w:tc>
        <w:tc>
          <w:tcPr>
            <w:tcW w:w="273" w:type="pct"/>
            <w:shd w:val="clear" w:color="auto" w:fill="auto"/>
          </w:tcPr>
          <w:p w:rsidRPr="007A5820" w:rsidR="00DF0A98" w:rsidP="007A5820" w:rsidRDefault="00DF0A98" w14:paraId="1DA4F8F1" w14:textId="77777777">
            <w:pPr>
              <w:jc w:val="center"/>
              <w:rPr>
                <w:rFonts w:ascii="Calibri" w:hAnsi="Calibri" w:eastAsia="Calibri" w:cs="Times New Roman"/>
              </w:rPr>
            </w:pPr>
          </w:p>
        </w:tc>
        <w:tc>
          <w:tcPr>
            <w:tcW w:w="273" w:type="pct"/>
            <w:shd w:val="clear" w:color="auto" w:fill="auto"/>
          </w:tcPr>
          <w:p w:rsidRPr="007A5820" w:rsidR="00DF0A98" w:rsidP="007A5820" w:rsidRDefault="00DF0A98" w14:paraId="5CEEF996" w14:textId="77777777">
            <w:pPr>
              <w:jc w:val="center"/>
              <w:rPr>
                <w:rFonts w:ascii="Calibri" w:hAnsi="Calibri" w:eastAsia="Calibri" w:cs="Times New Roman"/>
              </w:rPr>
            </w:pPr>
          </w:p>
        </w:tc>
        <w:tc>
          <w:tcPr>
            <w:tcW w:w="273" w:type="pct"/>
            <w:shd w:val="clear" w:color="auto" w:fill="auto"/>
          </w:tcPr>
          <w:p w:rsidRPr="007A5820" w:rsidR="00DF0A98" w:rsidP="007A5820" w:rsidRDefault="00DF0A98" w14:paraId="56E9C6A2" w14:textId="77777777">
            <w:pPr>
              <w:jc w:val="center"/>
              <w:rPr>
                <w:rFonts w:ascii="Calibri" w:hAnsi="Calibri" w:eastAsia="Calibri" w:cs="Times New Roman"/>
              </w:rPr>
            </w:pPr>
          </w:p>
        </w:tc>
        <w:tc>
          <w:tcPr>
            <w:tcW w:w="271" w:type="pct"/>
            <w:shd w:val="clear" w:color="auto" w:fill="00B050"/>
          </w:tcPr>
          <w:p w:rsidRPr="007A5820" w:rsidR="00DF0A98" w:rsidP="007A5820" w:rsidRDefault="00DF0A98" w14:paraId="61761834" w14:textId="77777777">
            <w:pPr>
              <w:jc w:val="center"/>
              <w:rPr>
                <w:rFonts w:ascii="Calibri" w:hAnsi="Calibri" w:eastAsia="Calibri" w:cs="Times New Roman"/>
              </w:rPr>
            </w:pPr>
          </w:p>
        </w:tc>
        <w:tc>
          <w:tcPr>
            <w:tcW w:w="273" w:type="pct"/>
            <w:gridSpan w:val="2"/>
            <w:shd w:val="clear" w:color="auto" w:fill="00B050"/>
          </w:tcPr>
          <w:p w:rsidRPr="007A5820" w:rsidR="00DF0A98" w:rsidP="007A5820" w:rsidRDefault="00DF0A98" w14:paraId="245C4AF6" w14:textId="77777777">
            <w:pPr>
              <w:jc w:val="center"/>
              <w:rPr>
                <w:rFonts w:ascii="Calibri" w:hAnsi="Calibri" w:eastAsia="Calibri" w:cs="Times New Roman"/>
              </w:rPr>
            </w:pPr>
          </w:p>
        </w:tc>
        <w:tc>
          <w:tcPr>
            <w:tcW w:w="273" w:type="pct"/>
            <w:gridSpan w:val="2"/>
            <w:shd w:val="clear" w:color="auto" w:fill="BFBFBF" w:themeFill="background1" w:themeFillShade="BF"/>
          </w:tcPr>
          <w:p w:rsidRPr="007A5820" w:rsidR="00DF0A98" w:rsidP="007A5820" w:rsidRDefault="00DF0A98" w14:paraId="03B496D0" w14:textId="77777777">
            <w:pPr>
              <w:jc w:val="center"/>
              <w:rPr>
                <w:rFonts w:ascii="Calibri" w:hAnsi="Calibri" w:eastAsia="Calibri" w:cs="Times New Roman"/>
              </w:rPr>
            </w:pPr>
          </w:p>
        </w:tc>
        <w:tc>
          <w:tcPr>
            <w:tcW w:w="276" w:type="pct"/>
            <w:gridSpan w:val="2"/>
            <w:shd w:val="clear" w:color="auto" w:fill="BFBFBF" w:themeFill="background1" w:themeFillShade="BF"/>
          </w:tcPr>
          <w:p w:rsidRPr="007A5820" w:rsidR="00DF0A98" w:rsidP="007A5820" w:rsidRDefault="00DF0A98" w14:paraId="420A5C10" w14:textId="77777777">
            <w:pPr>
              <w:jc w:val="center"/>
              <w:rPr>
                <w:rFonts w:ascii="Calibri" w:hAnsi="Calibri" w:eastAsia="Calibri" w:cs="Times New Roman"/>
              </w:rPr>
            </w:pPr>
          </w:p>
        </w:tc>
        <w:tc>
          <w:tcPr>
            <w:tcW w:w="275" w:type="pct"/>
            <w:gridSpan w:val="3"/>
            <w:shd w:val="clear" w:color="auto" w:fill="BFBFBF" w:themeFill="background1" w:themeFillShade="BF"/>
          </w:tcPr>
          <w:p w:rsidRPr="007A5820" w:rsidR="00DF0A98" w:rsidP="007A5820" w:rsidRDefault="00DF0A98" w14:paraId="227ABBFD" w14:textId="77777777">
            <w:pPr>
              <w:jc w:val="center"/>
              <w:rPr>
                <w:rFonts w:ascii="Calibri" w:hAnsi="Calibri" w:eastAsia="Calibri" w:cs="Times New Roman"/>
              </w:rPr>
            </w:pPr>
          </w:p>
        </w:tc>
        <w:tc>
          <w:tcPr>
            <w:tcW w:w="277" w:type="pct"/>
            <w:gridSpan w:val="4"/>
            <w:shd w:val="clear" w:color="auto" w:fill="00B050"/>
          </w:tcPr>
          <w:p w:rsidRPr="007A5820" w:rsidR="00DF0A98" w:rsidP="007A5820" w:rsidRDefault="00DF0A98" w14:paraId="598A9B25" w14:textId="77777777">
            <w:pPr>
              <w:jc w:val="center"/>
              <w:rPr>
                <w:rFonts w:ascii="Calibri" w:hAnsi="Calibri" w:eastAsia="Calibri" w:cs="Times New Roman"/>
              </w:rPr>
            </w:pPr>
          </w:p>
        </w:tc>
        <w:tc>
          <w:tcPr>
            <w:tcW w:w="276" w:type="pct"/>
            <w:gridSpan w:val="4"/>
            <w:shd w:val="clear" w:color="auto" w:fill="00B050"/>
          </w:tcPr>
          <w:p w:rsidRPr="007A5820" w:rsidR="00DF0A98" w:rsidP="007A5820" w:rsidRDefault="00DF0A98" w14:paraId="764E5A10" w14:textId="77777777">
            <w:pPr>
              <w:jc w:val="center"/>
              <w:rPr>
                <w:rFonts w:ascii="Calibri" w:hAnsi="Calibri" w:eastAsia="Calibri" w:cs="Times New Roman"/>
              </w:rPr>
            </w:pPr>
          </w:p>
        </w:tc>
        <w:tc>
          <w:tcPr>
            <w:tcW w:w="275" w:type="pct"/>
            <w:gridSpan w:val="4"/>
            <w:shd w:val="clear" w:color="auto" w:fill="FFFFFF" w:themeFill="background1"/>
          </w:tcPr>
          <w:p w:rsidRPr="007A5820" w:rsidR="00DF0A98" w:rsidP="007A5820" w:rsidRDefault="00DF0A98" w14:paraId="36E2097B" w14:textId="77777777">
            <w:pPr>
              <w:jc w:val="center"/>
              <w:rPr>
                <w:rFonts w:ascii="Calibri" w:hAnsi="Calibri" w:eastAsia="Calibri" w:cs="Times New Roman"/>
              </w:rPr>
            </w:pPr>
          </w:p>
        </w:tc>
        <w:tc>
          <w:tcPr>
            <w:tcW w:w="273" w:type="pct"/>
            <w:gridSpan w:val="3"/>
            <w:shd w:val="clear" w:color="auto" w:fill="FFFFFF" w:themeFill="background1"/>
          </w:tcPr>
          <w:p w:rsidRPr="007A5820" w:rsidR="00DF0A98" w:rsidP="007A5820" w:rsidRDefault="00DF0A98" w14:paraId="18927C4B" w14:textId="77777777">
            <w:pPr>
              <w:jc w:val="center"/>
              <w:rPr>
                <w:rFonts w:ascii="Calibri" w:hAnsi="Calibri" w:eastAsia="Calibri" w:cs="Times New Roman"/>
              </w:rPr>
            </w:pPr>
          </w:p>
        </w:tc>
        <w:tc>
          <w:tcPr>
            <w:tcW w:w="275" w:type="pct"/>
            <w:gridSpan w:val="4"/>
            <w:shd w:val="clear" w:color="auto" w:fill="FFFFFF" w:themeFill="background1"/>
          </w:tcPr>
          <w:p w:rsidRPr="007A5820" w:rsidR="00DF0A98" w:rsidP="007A5820" w:rsidRDefault="00DF0A98" w14:paraId="46B6FD19" w14:textId="77777777">
            <w:pPr>
              <w:jc w:val="center"/>
              <w:rPr>
                <w:rFonts w:ascii="Calibri" w:hAnsi="Calibri" w:eastAsia="Calibri" w:cs="Times New Roman"/>
              </w:rPr>
            </w:pPr>
          </w:p>
        </w:tc>
        <w:tc>
          <w:tcPr>
            <w:tcW w:w="273" w:type="pct"/>
            <w:gridSpan w:val="2"/>
            <w:shd w:val="clear" w:color="auto" w:fill="00B050"/>
          </w:tcPr>
          <w:p w:rsidRPr="007A5820" w:rsidR="00DF0A98" w:rsidP="007A5820" w:rsidRDefault="00DF0A98" w14:paraId="7518763B" w14:textId="77777777">
            <w:pPr>
              <w:jc w:val="center"/>
              <w:rPr>
                <w:rFonts w:ascii="Calibri" w:hAnsi="Calibri" w:eastAsia="Calibri" w:cs="Times New Roman"/>
              </w:rPr>
            </w:pPr>
          </w:p>
        </w:tc>
        <w:tc>
          <w:tcPr>
            <w:tcW w:w="256" w:type="pct"/>
            <w:shd w:val="clear" w:color="auto" w:fill="00B050"/>
          </w:tcPr>
          <w:p w:rsidRPr="007A5820" w:rsidR="00DF0A98" w:rsidP="007A5820" w:rsidRDefault="00DF0A98" w14:paraId="36294461" w14:textId="77777777">
            <w:pPr>
              <w:jc w:val="center"/>
              <w:rPr>
                <w:rFonts w:ascii="Calibri" w:hAnsi="Calibri" w:eastAsia="Calibri" w:cs="Times New Roman"/>
              </w:rPr>
            </w:pPr>
          </w:p>
        </w:tc>
      </w:tr>
      <w:tr w:rsidRPr="007A5820" w:rsidR="003255BC" w:rsidTr="0006546B" w14:paraId="0EB5C52F" w14:textId="77777777">
        <w:tc>
          <w:tcPr>
            <w:tcW w:w="909" w:type="pct"/>
            <w:shd w:val="clear" w:color="auto" w:fill="BFBFBF"/>
          </w:tcPr>
          <w:p w:rsidRPr="007A5820" w:rsidR="00DF0A98" w:rsidP="007A5820" w:rsidRDefault="00DF0A98" w14:paraId="3BA5EA97" w14:textId="77777777">
            <w:pPr>
              <w:jc w:val="center"/>
              <w:rPr>
                <w:rFonts w:ascii="Calibri" w:hAnsi="Calibri" w:eastAsia="Calibri" w:cs="Times New Roman"/>
              </w:rPr>
            </w:pPr>
            <w:r w:rsidRPr="007A5820">
              <w:rPr>
                <w:rFonts w:ascii="Calibri" w:hAnsi="Calibri" w:eastAsia="Calibri" w:cs="Times New Roman"/>
              </w:rPr>
              <w:t>Arranging urgent ambulances</w:t>
            </w:r>
          </w:p>
        </w:tc>
        <w:tc>
          <w:tcPr>
            <w:tcW w:w="273" w:type="pct"/>
            <w:shd w:val="clear" w:color="auto" w:fill="auto"/>
          </w:tcPr>
          <w:p w:rsidRPr="007A5820" w:rsidR="00DF0A98" w:rsidP="007A5820" w:rsidRDefault="00DF0A98" w14:paraId="6725677D"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21000EF0" w14:textId="77777777">
            <w:pPr>
              <w:jc w:val="center"/>
              <w:rPr>
                <w:rFonts w:ascii="Calibri" w:hAnsi="Calibri" w:eastAsia="Calibri" w:cs="Times New Roman"/>
              </w:rPr>
            </w:pPr>
          </w:p>
        </w:tc>
        <w:tc>
          <w:tcPr>
            <w:tcW w:w="273" w:type="pct"/>
            <w:shd w:val="clear" w:color="auto" w:fill="auto"/>
          </w:tcPr>
          <w:p w:rsidRPr="007A5820" w:rsidR="00DF0A98" w:rsidP="007A5820" w:rsidRDefault="00DF0A98" w14:paraId="1A49CF94" w14:textId="77777777">
            <w:pPr>
              <w:jc w:val="center"/>
              <w:rPr>
                <w:rFonts w:ascii="Calibri" w:hAnsi="Calibri" w:eastAsia="Calibri" w:cs="Times New Roman"/>
              </w:rPr>
            </w:pPr>
          </w:p>
        </w:tc>
        <w:tc>
          <w:tcPr>
            <w:tcW w:w="271" w:type="pct"/>
            <w:shd w:val="clear" w:color="auto" w:fill="00B050"/>
          </w:tcPr>
          <w:p w:rsidRPr="007A5820" w:rsidR="00DF0A98" w:rsidP="007A5820" w:rsidRDefault="00DF0A98" w14:paraId="1CAD11B2" w14:textId="77777777">
            <w:pPr>
              <w:jc w:val="center"/>
              <w:rPr>
                <w:rFonts w:ascii="Calibri" w:hAnsi="Calibri" w:eastAsia="Calibri" w:cs="Times New Roman"/>
              </w:rPr>
            </w:pPr>
          </w:p>
        </w:tc>
        <w:tc>
          <w:tcPr>
            <w:tcW w:w="273" w:type="pct"/>
            <w:gridSpan w:val="2"/>
            <w:shd w:val="clear" w:color="auto" w:fill="FFFFFF"/>
          </w:tcPr>
          <w:p w:rsidRPr="007A5820" w:rsidR="00DF0A98" w:rsidP="007A5820" w:rsidRDefault="00DF0A98" w14:paraId="4C932745" w14:textId="77777777">
            <w:pPr>
              <w:jc w:val="center"/>
              <w:rPr>
                <w:rFonts w:ascii="Calibri" w:hAnsi="Calibri" w:eastAsia="Calibri" w:cs="Times New Roman"/>
              </w:rPr>
            </w:pPr>
          </w:p>
        </w:tc>
        <w:tc>
          <w:tcPr>
            <w:tcW w:w="273" w:type="pct"/>
            <w:gridSpan w:val="2"/>
            <w:shd w:val="clear" w:color="auto" w:fill="BFBFBF" w:themeFill="background1" w:themeFillShade="BF"/>
          </w:tcPr>
          <w:p w:rsidRPr="007A5820" w:rsidR="00DF0A98" w:rsidP="007A5820" w:rsidRDefault="00DF0A98" w14:paraId="445669EB" w14:textId="77777777">
            <w:pPr>
              <w:jc w:val="center"/>
              <w:rPr>
                <w:rFonts w:ascii="Calibri" w:hAnsi="Calibri" w:eastAsia="Calibri" w:cs="Times New Roman"/>
              </w:rPr>
            </w:pPr>
          </w:p>
        </w:tc>
        <w:tc>
          <w:tcPr>
            <w:tcW w:w="276" w:type="pct"/>
            <w:gridSpan w:val="2"/>
            <w:shd w:val="clear" w:color="auto" w:fill="00B050"/>
          </w:tcPr>
          <w:p w:rsidRPr="007A5820" w:rsidR="00DF0A98" w:rsidP="007A5820" w:rsidRDefault="00DF0A98" w14:paraId="422A2CC5" w14:textId="77777777">
            <w:pPr>
              <w:jc w:val="center"/>
              <w:rPr>
                <w:rFonts w:ascii="Calibri" w:hAnsi="Calibri" w:eastAsia="Calibri" w:cs="Times New Roman"/>
              </w:rPr>
            </w:pPr>
          </w:p>
        </w:tc>
        <w:tc>
          <w:tcPr>
            <w:tcW w:w="275" w:type="pct"/>
            <w:gridSpan w:val="3"/>
            <w:shd w:val="clear" w:color="auto" w:fill="BFBFBF" w:themeFill="background1" w:themeFillShade="BF"/>
          </w:tcPr>
          <w:p w:rsidRPr="007A5820" w:rsidR="00DF0A98" w:rsidP="007A5820" w:rsidRDefault="00DF0A98" w14:paraId="67045795" w14:textId="77777777">
            <w:pPr>
              <w:jc w:val="center"/>
              <w:rPr>
                <w:rFonts w:ascii="Calibri" w:hAnsi="Calibri" w:eastAsia="Calibri" w:cs="Times New Roman"/>
              </w:rPr>
            </w:pPr>
          </w:p>
        </w:tc>
        <w:tc>
          <w:tcPr>
            <w:tcW w:w="277" w:type="pct"/>
            <w:gridSpan w:val="4"/>
            <w:shd w:val="clear" w:color="auto" w:fill="00B050"/>
          </w:tcPr>
          <w:p w:rsidRPr="007A5820" w:rsidR="00DF0A98" w:rsidP="007A5820" w:rsidRDefault="00DF0A98" w14:paraId="2CA0DD0D" w14:textId="77777777">
            <w:pPr>
              <w:jc w:val="center"/>
              <w:rPr>
                <w:rFonts w:ascii="Calibri" w:hAnsi="Calibri" w:eastAsia="Calibri" w:cs="Times New Roman"/>
              </w:rPr>
            </w:pPr>
          </w:p>
        </w:tc>
        <w:tc>
          <w:tcPr>
            <w:tcW w:w="276" w:type="pct"/>
            <w:gridSpan w:val="4"/>
            <w:shd w:val="clear" w:color="auto" w:fill="BFBFBF"/>
          </w:tcPr>
          <w:p w:rsidRPr="007A5820" w:rsidR="00DF0A98" w:rsidP="007A5820" w:rsidRDefault="00DF0A98" w14:paraId="4F304A4A" w14:textId="77777777">
            <w:pPr>
              <w:jc w:val="center"/>
              <w:rPr>
                <w:rFonts w:ascii="Calibri" w:hAnsi="Calibri" w:eastAsia="Calibri" w:cs="Times New Roman"/>
              </w:rPr>
            </w:pPr>
          </w:p>
        </w:tc>
        <w:tc>
          <w:tcPr>
            <w:tcW w:w="275" w:type="pct"/>
            <w:gridSpan w:val="4"/>
            <w:shd w:val="clear" w:color="auto" w:fill="FFFFFF" w:themeFill="background1"/>
          </w:tcPr>
          <w:p w:rsidRPr="007A5820" w:rsidR="00DF0A98" w:rsidP="007A5820" w:rsidRDefault="00DF0A98" w14:paraId="0A9EDECA" w14:textId="77777777">
            <w:pPr>
              <w:jc w:val="center"/>
              <w:rPr>
                <w:rFonts w:ascii="Calibri" w:hAnsi="Calibri" w:eastAsia="Calibri" w:cs="Times New Roman"/>
              </w:rPr>
            </w:pPr>
          </w:p>
        </w:tc>
        <w:tc>
          <w:tcPr>
            <w:tcW w:w="273" w:type="pct"/>
            <w:gridSpan w:val="3"/>
            <w:shd w:val="clear" w:color="auto" w:fill="00B050"/>
          </w:tcPr>
          <w:p w:rsidRPr="007A5820" w:rsidR="00DF0A98" w:rsidP="007A5820" w:rsidRDefault="00DF0A98" w14:paraId="0BD5A010" w14:textId="77777777">
            <w:pPr>
              <w:jc w:val="center"/>
              <w:rPr>
                <w:rFonts w:ascii="Calibri" w:hAnsi="Calibri" w:eastAsia="Calibri" w:cs="Times New Roman"/>
              </w:rPr>
            </w:pPr>
          </w:p>
        </w:tc>
        <w:tc>
          <w:tcPr>
            <w:tcW w:w="275" w:type="pct"/>
            <w:gridSpan w:val="4"/>
            <w:shd w:val="clear" w:color="auto" w:fill="FFFFFF" w:themeFill="background1"/>
          </w:tcPr>
          <w:p w:rsidRPr="007A5820" w:rsidR="00DF0A98" w:rsidP="007A5820" w:rsidRDefault="00DF0A98" w14:paraId="1D6A2D87" w14:textId="77777777">
            <w:pPr>
              <w:jc w:val="center"/>
              <w:rPr>
                <w:rFonts w:ascii="Calibri" w:hAnsi="Calibri" w:eastAsia="Calibri" w:cs="Times New Roman"/>
              </w:rPr>
            </w:pPr>
          </w:p>
        </w:tc>
        <w:tc>
          <w:tcPr>
            <w:tcW w:w="273" w:type="pct"/>
            <w:gridSpan w:val="2"/>
            <w:shd w:val="clear" w:color="auto" w:fill="00B050"/>
          </w:tcPr>
          <w:p w:rsidRPr="007A5820" w:rsidR="00DF0A98" w:rsidP="007A5820" w:rsidRDefault="00DF0A98" w14:paraId="0D6151DD" w14:textId="77777777">
            <w:pPr>
              <w:jc w:val="center"/>
              <w:rPr>
                <w:rFonts w:ascii="Calibri" w:hAnsi="Calibri" w:eastAsia="Calibri" w:cs="Times New Roman"/>
              </w:rPr>
            </w:pPr>
          </w:p>
        </w:tc>
        <w:tc>
          <w:tcPr>
            <w:tcW w:w="256" w:type="pct"/>
            <w:shd w:val="clear" w:color="auto" w:fill="FFFFFF"/>
          </w:tcPr>
          <w:p w:rsidRPr="007A5820" w:rsidR="00DF0A98" w:rsidP="007A5820" w:rsidRDefault="00DF0A98" w14:paraId="1032FA37" w14:textId="77777777">
            <w:pPr>
              <w:jc w:val="center"/>
              <w:rPr>
                <w:rFonts w:ascii="Calibri" w:hAnsi="Calibri" w:eastAsia="Calibri" w:cs="Times New Roman"/>
              </w:rPr>
            </w:pPr>
          </w:p>
        </w:tc>
      </w:tr>
      <w:tr w:rsidRPr="007A5820" w:rsidR="003255BC" w:rsidTr="0006546B" w14:paraId="5B39FA6E" w14:textId="77777777">
        <w:tc>
          <w:tcPr>
            <w:tcW w:w="909" w:type="pct"/>
            <w:shd w:val="clear" w:color="auto" w:fill="BFBFBF"/>
          </w:tcPr>
          <w:p w:rsidRPr="007A5820" w:rsidR="00DF0A98" w:rsidP="007A5820" w:rsidRDefault="00DF0A98" w14:paraId="6E5A4E33" w14:textId="77777777">
            <w:pPr>
              <w:jc w:val="center"/>
              <w:rPr>
                <w:rFonts w:ascii="Calibri" w:hAnsi="Calibri" w:eastAsia="Calibri" w:cs="Times New Roman"/>
              </w:rPr>
            </w:pPr>
            <w:r w:rsidRPr="007A5820">
              <w:rPr>
                <w:rFonts w:ascii="Calibri" w:hAnsi="Calibri" w:eastAsia="Calibri" w:cs="Times New Roman"/>
              </w:rPr>
              <w:t>Liaising with other community teams e.g. DNs</w:t>
            </w:r>
          </w:p>
        </w:tc>
        <w:tc>
          <w:tcPr>
            <w:tcW w:w="273" w:type="pct"/>
            <w:shd w:val="clear" w:color="auto" w:fill="auto"/>
          </w:tcPr>
          <w:p w:rsidRPr="007A5820" w:rsidR="00DF0A98" w:rsidP="007A5820" w:rsidRDefault="00DF0A98" w14:paraId="1976E83A" w14:textId="77777777">
            <w:pPr>
              <w:jc w:val="center"/>
              <w:rPr>
                <w:rFonts w:ascii="Calibri" w:hAnsi="Calibri" w:eastAsia="Calibri" w:cs="Times New Roman"/>
              </w:rPr>
            </w:pPr>
          </w:p>
        </w:tc>
        <w:tc>
          <w:tcPr>
            <w:tcW w:w="273" w:type="pct"/>
            <w:shd w:val="clear" w:color="auto" w:fill="auto"/>
          </w:tcPr>
          <w:p w:rsidRPr="007A5820" w:rsidR="00DF0A98" w:rsidP="007A5820" w:rsidRDefault="00DF0A98" w14:paraId="01B7A98E"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7DF04DB3" w14:textId="77777777">
            <w:pPr>
              <w:jc w:val="center"/>
              <w:rPr>
                <w:rFonts w:ascii="Calibri" w:hAnsi="Calibri" w:eastAsia="Calibri" w:cs="Times New Roman"/>
              </w:rPr>
            </w:pPr>
          </w:p>
        </w:tc>
        <w:tc>
          <w:tcPr>
            <w:tcW w:w="271" w:type="pct"/>
            <w:shd w:val="clear" w:color="auto" w:fill="00B050"/>
          </w:tcPr>
          <w:p w:rsidRPr="007A5820" w:rsidR="00DF0A98" w:rsidP="007A5820" w:rsidRDefault="00DF0A98" w14:paraId="06E1D72D" w14:textId="77777777">
            <w:pPr>
              <w:jc w:val="center"/>
              <w:rPr>
                <w:rFonts w:ascii="Calibri" w:hAnsi="Calibri" w:eastAsia="Calibri" w:cs="Times New Roman"/>
              </w:rPr>
            </w:pPr>
          </w:p>
        </w:tc>
        <w:tc>
          <w:tcPr>
            <w:tcW w:w="273" w:type="pct"/>
            <w:gridSpan w:val="2"/>
            <w:shd w:val="clear" w:color="auto" w:fill="00B050"/>
          </w:tcPr>
          <w:p w:rsidRPr="007A5820" w:rsidR="00DF0A98" w:rsidP="007A5820" w:rsidRDefault="00DF0A98" w14:paraId="5F855288" w14:textId="77777777">
            <w:pPr>
              <w:jc w:val="center"/>
              <w:rPr>
                <w:rFonts w:ascii="Calibri" w:hAnsi="Calibri" w:eastAsia="Calibri" w:cs="Times New Roman"/>
              </w:rPr>
            </w:pPr>
          </w:p>
        </w:tc>
        <w:tc>
          <w:tcPr>
            <w:tcW w:w="273" w:type="pct"/>
            <w:gridSpan w:val="2"/>
            <w:shd w:val="clear" w:color="auto" w:fill="BFBFBF" w:themeFill="background1" w:themeFillShade="BF"/>
          </w:tcPr>
          <w:p w:rsidRPr="007A5820" w:rsidR="00DF0A98" w:rsidP="007A5820" w:rsidRDefault="00DF0A98" w14:paraId="18BC0ACB" w14:textId="77777777">
            <w:pPr>
              <w:jc w:val="center"/>
              <w:rPr>
                <w:rFonts w:ascii="Calibri" w:hAnsi="Calibri" w:eastAsia="Calibri" w:cs="Times New Roman"/>
              </w:rPr>
            </w:pPr>
          </w:p>
        </w:tc>
        <w:tc>
          <w:tcPr>
            <w:tcW w:w="276" w:type="pct"/>
            <w:gridSpan w:val="2"/>
            <w:shd w:val="clear" w:color="auto" w:fill="BFBFBF" w:themeFill="background1" w:themeFillShade="BF"/>
          </w:tcPr>
          <w:p w:rsidRPr="007A5820" w:rsidR="00DF0A98" w:rsidP="007A5820" w:rsidRDefault="00DF0A98" w14:paraId="00F6C9FE" w14:textId="77777777">
            <w:pPr>
              <w:jc w:val="center"/>
              <w:rPr>
                <w:rFonts w:ascii="Calibri" w:hAnsi="Calibri" w:eastAsia="Calibri" w:cs="Times New Roman"/>
              </w:rPr>
            </w:pPr>
          </w:p>
        </w:tc>
        <w:tc>
          <w:tcPr>
            <w:tcW w:w="275" w:type="pct"/>
            <w:gridSpan w:val="3"/>
            <w:shd w:val="clear" w:color="auto" w:fill="00B050"/>
          </w:tcPr>
          <w:p w:rsidRPr="007A5820" w:rsidR="00DF0A98" w:rsidP="007A5820" w:rsidRDefault="00DF0A98" w14:paraId="16AFCA40" w14:textId="77777777">
            <w:pPr>
              <w:jc w:val="center"/>
              <w:rPr>
                <w:rFonts w:ascii="Calibri" w:hAnsi="Calibri" w:eastAsia="Calibri" w:cs="Times New Roman"/>
              </w:rPr>
            </w:pPr>
          </w:p>
        </w:tc>
        <w:tc>
          <w:tcPr>
            <w:tcW w:w="277" w:type="pct"/>
            <w:gridSpan w:val="4"/>
            <w:shd w:val="clear" w:color="auto" w:fill="00B050"/>
          </w:tcPr>
          <w:p w:rsidRPr="007A5820" w:rsidR="00DF0A98" w:rsidP="007A5820" w:rsidRDefault="00DF0A98" w14:paraId="70EEBCD5" w14:textId="77777777">
            <w:pPr>
              <w:jc w:val="center"/>
              <w:rPr>
                <w:rFonts w:ascii="Calibri" w:hAnsi="Calibri" w:eastAsia="Calibri" w:cs="Times New Roman"/>
              </w:rPr>
            </w:pPr>
          </w:p>
        </w:tc>
        <w:tc>
          <w:tcPr>
            <w:tcW w:w="276" w:type="pct"/>
            <w:gridSpan w:val="4"/>
            <w:shd w:val="clear" w:color="auto" w:fill="00B050"/>
          </w:tcPr>
          <w:p w:rsidRPr="007A5820" w:rsidR="00DF0A98" w:rsidP="007A5820" w:rsidRDefault="00DF0A98" w14:paraId="5661A7AA" w14:textId="77777777">
            <w:pPr>
              <w:jc w:val="center"/>
              <w:rPr>
                <w:rFonts w:ascii="Calibri" w:hAnsi="Calibri" w:eastAsia="Calibri" w:cs="Times New Roman"/>
              </w:rPr>
            </w:pPr>
          </w:p>
        </w:tc>
        <w:tc>
          <w:tcPr>
            <w:tcW w:w="275" w:type="pct"/>
            <w:gridSpan w:val="4"/>
            <w:shd w:val="clear" w:color="auto" w:fill="FFFFFF" w:themeFill="background1"/>
          </w:tcPr>
          <w:p w:rsidRPr="007A5820" w:rsidR="00DF0A98" w:rsidP="007A5820" w:rsidRDefault="00DF0A98" w14:paraId="7B6A14D9" w14:textId="77777777">
            <w:pPr>
              <w:jc w:val="center"/>
              <w:rPr>
                <w:rFonts w:ascii="Calibri" w:hAnsi="Calibri" w:eastAsia="Calibri" w:cs="Times New Roman"/>
              </w:rPr>
            </w:pPr>
          </w:p>
        </w:tc>
        <w:tc>
          <w:tcPr>
            <w:tcW w:w="273" w:type="pct"/>
            <w:gridSpan w:val="3"/>
            <w:shd w:val="clear" w:color="auto" w:fill="FFFFFF" w:themeFill="background1"/>
          </w:tcPr>
          <w:p w:rsidRPr="007A5820" w:rsidR="00DF0A98" w:rsidP="007A5820" w:rsidRDefault="00DF0A98" w14:paraId="2FAEBED8" w14:textId="77777777">
            <w:pPr>
              <w:jc w:val="center"/>
              <w:rPr>
                <w:rFonts w:ascii="Calibri" w:hAnsi="Calibri" w:eastAsia="Calibri" w:cs="Times New Roman"/>
              </w:rPr>
            </w:pPr>
          </w:p>
        </w:tc>
        <w:tc>
          <w:tcPr>
            <w:tcW w:w="275" w:type="pct"/>
            <w:gridSpan w:val="4"/>
            <w:shd w:val="clear" w:color="auto" w:fill="00B050"/>
          </w:tcPr>
          <w:p w:rsidRPr="007A5820" w:rsidR="00DF0A98" w:rsidP="007A5820" w:rsidRDefault="00DF0A98" w14:paraId="5DDC419A" w14:textId="77777777">
            <w:pPr>
              <w:jc w:val="center"/>
              <w:rPr>
                <w:rFonts w:ascii="Calibri" w:hAnsi="Calibri" w:eastAsia="Calibri" w:cs="Times New Roman"/>
              </w:rPr>
            </w:pPr>
          </w:p>
        </w:tc>
        <w:tc>
          <w:tcPr>
            <w:tcW w:w="273" w:type="pct"/>
            <w:gridSpan w:val="2"/>
            <w:shd w:val="clear" w:color="auto" w:fill="00B050"/>
          </w:tcPr>
          <w:p w:rsidRPr="007A5820" w:rsidR="00DF0A98" w:rsidP="007A5820" w:rsidRDefault="00DF0A98" w14:paraId="65CDA8AE" w14:textId="77777777">
            <w:pPr>
              <w:jc w:val="center"/>
              <w:rPr>
                <w:rFonts w:ascii="Calibri" w:hAnsi="Calibri" w:eastAsia="Calibri" w:cs="Times New Roman"/>
              </w:rPr>
            </w:pPr>
          </w:p>
        </w:tc>
        <w:tc>
          <w:tcPr>
            <w:tcW w:w="256" w:type="pct"/>
            <w:shd w:val="clear" w:color="auto" w:fill="00B050"/>
          </w:tcPr>
          <w:p w:rsidRPr="007A5820" w:rsidR="00DF0A98" w:rsidP="007A5820" w:rsidRDefault="00DF0A98" w14:paraId="5C62F410" w14:textId="77777777">
            <w:pPr>
              <w:jc w:val="center"/>
              <w:rPr>
                <w:rFonts w:ascii="Calibri" w:hAnsi="Calibri" w:eastAsia="Calibri" w:cs="Times New Roman"/>
              </w:rPr>
            </w:pPr>
          </w:p>
        </w:tc>
      </w:tr>
      <w:tr w:rsidRPr="007A5820" w:rsidR="0060334F" w:rsidTr="0006546B" w14:paraId="1861977D" w14:textId="77777777">
        <w:tc>
          <w:tcPr>
            <w:tcW w:w="909" w:type="pct"/>
            <w:shd w:val="clear" w:color="auto" w:fill="BFBFBF"/>
          </w:tcPr>
          <w:p w:rsidRPr="007A5820" w:rsidR="00DF0A98" w:rsidP="007A5820" w:rsidRDefault="00DF0A98" w14:paraId="5A492806" w14:textId="77777777">
            <w:pPr>
              <w:jc w:val="center"/>
              <w:rPr>
                <w:rFonts w:ascii="Calibri" w:hAnsi="Calibri" w:eastAsia="Calibri" w:cs="Times New Roman"/>
              </w:rPr>
            </w:pPr>
            <w:r w:rsidRPr="007A5820">
              <w:rPr>
                <w:rFonts w:ascii="Calibri" w:hAnsi="Calibri" w:eastAsia="Calibri" w:cs="Times New Roman"/>
              </w:rPr>
              <w:t>Ensuring effective handover</w:t>
            </w:r>
          </w:p>
        </w:tc>
        <w:tc>
          <w:tcPr>
            <w:tcW w:w="273" w:type="pct"/>
            <w:shd w:val="clear" w:color="auto" w:fill="FFFFFF"/>
          </w:tcPr>
          <w:p w:rsidRPr="007A5820" w:rsidR="00DF0A98" w:rsidP="007A5820" w:rsidRDefault="00DF0A98" w14:paraId="439154C2" w14:textId="77777777">
            <w:pPr>
              <w:jc w:val="center"/>
              <w:rPr>
                <w:rFonts w:ascii="Calibri" w:hAnsi="Calibri" w:eastAsia="Calibri" w:cs="Times New Roman"/>
              </w:rPr>
            </w:pPr>
          </w:p>
        </w:tc>
        <w:tc>
          <w:tcPr>
            <w:tcW w:w="273" w:type="pct"/>
            <w:shd w:val="clear" w:color="auto" w:fill="FFFFFF" w:themeFill="background1"/>
          </w:tcPr>
          <w:p w:rsidRPr="007A5820" w:rsidR="00DF0A98" w:rsidP="007A5820" w:rsidRDefault="00DF0A98" w14:paraId="396D6381"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348F1B37" w14:textId="77777777">
            <w:pPr>
              <w:jc w:val="center"/>
              <w:rPr>
                <w:rFonts w:ascii="Calibri" w:hAnsi="Calibri" w:eastAsia="Calibri" w:cs="Times New Roman"/>
              </w:rPr>
            </w:pPr>
          </w:p>
        </w:tc>
        <w:tc>
          <w:tcPr>
            <w:tcW w:w="274" w:type="pct"/>
            <w:gridSpan w:val="2"/>
            <w:shd w:val="clear" w:color="auto" w:fill="00B050"/>
          </w:tcPr>
          <w:p w:rsidRPr="007A5820" w:rsidR="00DF0A98" w:rsidP="007A5820" w:rsidRDefault="00DF0A98" w14:paraId="7113CE2A" w14:textId="77777777">
            <w:pPr>
              <w:jc w:val="center"/>
              <w:rPr>
                <w:rFonts w:ascii="Calibri" w:hAnsi="Calibri" w:eastAsia="Calibri" w:cs="Times New Roman"/>
              </w:rPr>
            </w:pPr>
          </w:p>
        </w:tc>
        <w:tc>
          <w:tcPr>
            <w:tcW w:w="272" w:type="pct"/>
            <w:gridSpan w:val="2"/>
            <w:shd w:val="clear" w:color="auto" w:fill="FFFFFF" w:themeFill="background1"/>
          </w:tcPr>
          <w:p w:rsidRPr="007A5820" w:rsidR="00DF0A98" w:rsidP="007A5820" w:rsidRDefault="00DF0A98" w14:paraId="680DBBCD" w14:textId="77777777">
            <w:pPr>
              <w:jc w:val="center"/>
              <w:rPr>
                <w:rFonts w:ascii="Calibri" w:hAnsi="Calibri" w:eastAsia="Calibri" w:cs="Times New Roman"/>
              </w:rPr>
            </w:pPr>
          </w:p>
        </w:tc>
        <w:tc>
          <w:tcPr>
            <w:tcW w:w="274" w:type="pct"/>
            <w:gridSpan w:val="2"/>
            <w:shd w:val="clear" w:color="auto" w:fill="BFBFBF" w:themeFill="background1" w:themeFillShade="BF"/>
          </w:tcPr>
          <w:p w:rsidRPr="007A5820" w:rsidR="00DF0A98" w:rsidP="007A5820" w:rsidRDefault="00DF0A98" w14:paraId="71EA9ADC" w14:textId="77777777">
            <w:pPr>
              <w:jc w:val="center"/>
              <w:rPr>
                <w:rFonts w:ascii="Calibri" w:hAnsi="Calibri" w:eastAsia="Calibri" w:cs="Times New Roman"/>
              </w:rPr>
            </w:pPr>
          </w:p>
        </w:tc>
        <w:tc>
          <w:tcPr>
            <w:tcW w:w="273" w:type="pct"/>
            <w:shd w:val="clear" w:color="auto" w:fill="BFBFBF" w:themeFill="background1" w:themeFillShade="BF"/>
          </w:tcPr>
          <w:p w:rsidRPr="007A5820" w:rsidR="00DF0A98" w:rsidP="007A5820" w:rsidRDefault="00DF0A98" w14:paraId="5043DFA2" w14:textId="77777777">
            <w:pPr>
              <w:jc w:val="center"/>
              <w:rPr>
                <w:rFonts w:ascii="Calibri" w:hAnsi="Calibri" w:eastAsia="Calibri" w:cs="Times New Roman"/>
              </w:rPr>
            </w:pPr>
          </w:p>
        </w:tc>
        <w:tc>
          <w:tcPr>
            <w:tcW w:w="275" w:type="pct"/>
            <w:gridSpan w:val="3"/>
            <w:shd w:val="clear" w:color="auto" w:fill="00B050"/>
          </w:tcPr>
          <w:p w:rsidRPr="007A5820" w:rsidR="00DF0A98" w:rsidP="007A5820" w:rsidRDefault="00DF0A98" w14:paraId="56E7317A" w14:textId="77777777">
            <w:pPr>
              <w:jc w:val="center"/>
              <w:rPr>
                <w:rFonts w:ascii="Calibri" w:hAnsi="Calibri" w:eastAsia="Calibri" w:cs="Times New Roman"/>
              </w:rPr>
            </w:pPr>
          </w:p>
        </w:tc>
        <w:tc>
          <w:tcPr>
            <w:tcW w:w="275" w:type="pct"/>
            <w:gridSpan w:val="3"/>
            <w:shd w:val="clear" w:color="auto" w:fill="00B050"/>
          </w:tcPr>
          <w:p w:rsidRPr="007A5820" w:rsidR="00DF0A98" w:rsidP="007A5820" w:rsidRDefault="00DF0A98" w14:paraId="7E61F72C" w14:textId="77777777">
            <w:pPr>
              <w:jc w:val="center"/>
              <w:rPr>
                <w:rFonts w:ascii="Calibri" w:hAnsi="Calibri" w:eastAsia="Calibri" w:cs="Times New Roman"/>
              </w:rPr>
            </w:pPr>
          </w:p>
        </w:tc>
        <w:tc>
          <w:tcPr>
            <w:tcW w:w="276" w:type="pct"/>
            <w:gridSpan w:val="4"/>
            <w:shd w:val="clear" w:color="auto" w:fill="BFBFBF" w:themeFill="background1" w:themeFillShade="BF"/>
          </w:tcPr>
          <w:p w:rsidRPr="007A5820" w:rsidR="00DF0A98" w:rsidP="007A5820" w:rsidRDefault="00DF0A98" w14:paraId="324FDB71" w14:textId="77777777">
            <w:pPr>
              <w:jc w:val="center"/>
              <w:rPr>
                <w:rFonts w:ascii="Calibri" w:hAnsi="Calibri" w:eastAsia="Calibri" w:cs="Times New Roman"/>
              </w:rPr>
            </w:pPr>
          </w:p>
        </w:tc>
        <w:tc>
          <w:tcPr>
            <w:tcW w:w="274" w:type="pct"/>
            <w:gridSpan w:val="4"/>
            <w:shd w:val="clear" w:color="auto" w:fill="FFFFFF" w:themeFill="background1"/>
          </w:tcPr>
          <w:p w:rsidRPr="007A5820" w:rsidR="00DF0A98" w:rsidP="007A5820" w:rsidRDefault="00DF0A98" w14:paraId="3CA254F8" w14:textId="77777777">
            <w:pPr>
              <w:jc w:val="center"/>
              <w:rPr>
                <w:rFonts w:ascii="Calibri" w:hAnsi="Calibri" w:eastAsia="Calibri" w:cs="Times New Roman"/>
              </w:rPr>
            </w:pPr>
          </w:p>
        </w:tc>
        <w:tc>
          <w:tcPr>
            <w:tcW w:w="273" w:type="pct"/>
            <w:gridSpan w:val="3"/>
            <w:shd w:val="clear" w:color="auto" w:fill="FFFFFF" w:themeFill="background1"/>
          </w:tcPr>
          <w:p w:rsidRPr="007A5820" w:rsidR="00DF0A98" w:rsidP="007A5820" w:rsidRDefault="00DF0A98" w14:paraId="3AA27C8B" w14:textId="77777777">
            <w:pPr>
              <w:jc w:val="center"/>
              <w:rPr>
                <w:rFonts w:ascii="Calibri" w:hAnsi="Calibri" w:eastAsia="Calibri" w:cs="Times New Roman"/>
              </w:rPr>
            </w:pPr>
          </w:p>
        </w:tc>
        <w:tc>
          <w:tcPr>
            <w:tcW w:w="275" w:type="pct"/>
            <w:gridSpan w:val="4"/>
            <w:shd w:val="clear" w:color="auto" w:fill="00B050"/>
          </w:tcPr>
          <w:p w:rsidRPr="007A5820" w:rsidR="00DF0A98" w:rsidP="007A5820" w:rsidRDefault="00DF0A98" w14:paraId="0690C128" w14:textId="77777777">
            <w:pPr>
              <w:jc w:val="center"/>
              <w:rPr>
                <w:rFonts w:ascii="Calibri" w:hAnsi="Calibri" w:eastAsia="Calibri" w:cs="Times New Roman"/>
              </w:rPr>
            </w:pPr>
          </w:p>
        </w:tc>
        <w:tc>
          <w:tcPr>
            <w:tcW w:w="276" w:type="pct"/>
            <w:gridSpan w:val="3"/>
            <w:shd w:val="clear" w:color="auto" w:fill="00B050"/>
          </w:tcPr>
          <w:p w:rsidRPr="007A5820" w:rsidR="00DF0A98" w:rsidP="007A5820" w:rsidRDefault="00DF0A98" w14:paraId="7A4EDB24" w14:textId="77777777">
            <w:pPr>
              <w:jc w:val="center"/>
              <w:rPr>
                <w:rFonts w:ascii="Calibri" w:hAnsi="Calibri" w:eastAsia="Calibri" w:cs="Times New Roman"/>
              </w:rPr>
            </w:pPr>
          </w:p>
        </w:tc>
        <w:tc>
          <w:tcPr>
            <w:tcW w:w="256" w:type="pct"/>
            <w:shd w:val="clear" w:color="auto" w:fill="FFFFFF"/>
          </w:tcPr>
          <w:p w:rsidRPr="007A5820" w:rsidR="00DF0A98" w:rsidP="007A5820" w:rsidRDefault="00DF0A98" w14:paraId="519691BB" w14:textId="77777777">
            <w:pPr>
              <w:jc w:val="center"/>
              <w:rPr>
                <w:rFonts w:ascii="Calibri" w:hAnsi="Calibri" w:eastAsia="Calibri" w:cs="Times New Roman"/>
              </w:rPr>
            </w:pPr>
          </w:p>
        </w:tc>
      </w:tr>
      <w:tr w:rsidRPr="007A5820" w:rsidR="0060334F" w:rsidTr="0006546B" w14:paraId="1D9C82AF" w14:textId="77777777">
        <w:tc>
          <w:tcPr>
            <w:tcW w:w="909" w:type="pct"/>
            <w:shd w:val="clear" w:color="auto" w:fill="BFBFBF"/>
          </w:tcPr>
          <w:p w:rsidRPr="007A5820" w:rsidR="00DF0A98" w:rsidP="007A5820" w:rsidRDefault="00DF0A98" w14:paraId="72FD671B" w14:textId="77777777">
            <w:pPr>
              <w:jc w:val="center"/>
              <w:rPr>
                <w:rFonts w:ascii="Calibri" w:hAnsi="Calibri" w:eastAsia="Calibri" w:cs="Times New Roman"/>
              </w:rPr>
            </w:pPr>
            <w:r w:rsidRPr="007A5820">
              <w:rPr>
                <w:rFonts w:ascii="Calibri" w:hAnsi="Calibri" w:eastAsia="Calibri" w:cs="Times New Roman"/>
              </w:rPr>
              <w:t>Confirmation of death</w:t>
            </w:r>
          </w:p>
        </w:tc>
        <w:tc>
          <w:tcPr>
            <w:tcW w:w="273" w:type="pct"/>
            <w:shd w:val="clear" w:color="auto" w:fill="FFFFFF"/>
          </w:tcPr>
          <w:p w:rsidRPr="007A5820" w:rsidR="00DF0A98" w:rsidP="007A5820" w:rsidRDefault="00DF0A98" w14:paraId="7E6968B2"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2CE27877" w14:textId="77777777">
            <w:pPr>
              <w:jc w:val="center"/>
              <w:rPr>
                <w:rFonts w:ascii="Calibri" w:hAnsi="Calibri" w:eastAsia="Calibri" w:cs="Times New Roman"/>
              </w:rPr>
            </w:pPr>
          </w:p>
        </w:tc>
        <w:tc>
          <w:tcPr>
            <w:tcW w:w="273" w:type="pct"/>
            <w:shd w:val="clear" w:color="auto" w:fill="FFFFFF" w:themeFill="background1"/>
          </w:tcPr>
          <w:p w:rsidRPr="007A5820" w:rsidR="00DF0A98" w:rsidP="007A5820" w:rsidRDefault="00DF0A98" w14:paraId="07343431" w14:textId="77777777">
            <w:pPr>
              <w:jc w:val="center"/>
              <w:rPr>
                <w:rFonts w:ascii="Calibri" w:hAnsi="Calibri" w:eastAsia="Calibri" w:cs="Times New Roman"/>
              </w:rPr>
            </w:pPr>
          </w:p>
        </w:tc>
        <w:tc>
          <w:tcPr>
            <w:tcW w:w="274" w:type="pct"/>
            <w:gridSpan w:val="2"/>
            <w:shd w:val="clear" w:color="auto" w:fill="FFFFFF" w:themeFill="background1"/>
          </w:tcPr>
          <w:p w:rsidRPr="007A5820" w:rsidR="00DF0A98" w:rsidP="007A5820" w:rsidRDefault="00DF0A98" w14:paraId="78C2EFCC" w14:textId="77777777">
            <w:pPr>
              <w:jc w:val="center"/>
              <w:rPr>
                <w:rFonts w:ascii="Calibri" w:hAnsi="Calibri" w:eastAsia="Calibri" w:cs="Times New Roman"/>
              </w:rPr>
            </w:pPr>
          </w:p>
        </w:tc>
        <w:tc>
          <w:tcPr>
            <w:tcW w:w="272" w:type="pct"/>
            <w:gridSpan w:val="2"/>
            <w:shd w:val="clear" w:color="auto" w:fill="FFFFFF" w:themeFill="background1"/>
          </w:tcPr>
          <w:p w:rsidRPr="007A5820" w:rsidR="00DF0A98" w:rsidP="007A5820" w:rsidRDefault="00DF0A98" w14:paraId="7E6FBBED" w14:textId="77777777">
            <w:pPr>
              <w:jc w:val="center"/>
              <w:rPr>
                <w:rFonts w:ascii="Calibri" w:hAnsi="Calibri" w:eastAsia="Calibri" w:cs="Times New Roman"/>
              </w:rPr>
            </w:pPr>
          </w:p>
        </w:tc>
        <w:tc>
          <w:tcPr>
            <w:tcW w:w="274" w:type="pct"/>
            <w:gridSpan w:val="2"/>
            <w:shd w:val="clear" w:color="auto" w:fill="BFBFBF" w:themeFill="background1" w:themeFillShade="BF"/>
          </w:tcPr>
          <w:p w:rsidRPr="007A5820" w:rsidR="00DF0A98" w:rsidP="007A5820" w:rsidRDefault="00DF0A98" w14:paraId="1F897147"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76CB8622" w14:textId="77777777">
            <w:pPr>
              <w:jc w:val="center"/>
              <w:rPr>
                <w:rFonts w:ascii="Calibri" w:hAnsi="Calibri" w:eastAsia="Calibri" w:cs="Times New Roman"/>
              </w:rPr>
            </w:pPr>
          </w:p>
        </w:tc>
        <w:tc>
          <w:tcPr>
            <w:tcW w:w="275" w:type="pct"/>
            <w:gridSpan w:val="3"/>
            <w:shd w:val="clear" w:color="auto" w:fill="BFBFBF" w:themeFill="background1" w:themeFillShade="BF"/>
          </w:tcPr>
          <w:p w:rsidRPr="007A5820" w:rsidR="00DF0A98" w:rsidP="007A5820" w:rsidRDefault="00DF0A98" w14:paraId="78E5C248" w14:textId="77777777">
            <w:pPr>
              <w:jc w:val="center"/>
              <w:rPr>
                <w:rFonts w:ascii="Calibri" w:hAnsi="Calibri" w:eastAsia="Calibri" w:cs="Times New Roman"/>
              </w:rPr>
            </w:pPr>
          </w:p>
        </w:tc>
        <w:tc>
          <w:tcPr>
            <w:tcW w:w="275" w:type="pct"/>
            <w:gridSpan w:val="3"/>
            <w:shd w:val="clear" w:color="auto" w:fill="BFBFBF" w:themeFill="background1" w:themeFillShade="BF"/>
          </w:tcPr>
          <w:p w:rsidRPr="007A5820" w:rsidR="00DF0A98" w:rsidP="007A5820" w:rsidRDefault="00DF0A98" w14:paraId="215B2EC8" w14:textId="77777777">
            <w:pPr>
              <w:jc w:val="center"/>
              <w:rPr>
                <w:rFonts w:ascii="Calibri" w:hAnsi="Calibri" w:eastAsia="Calibri" w:cs="Times New Roman"/>
              </w:rPr>
            </w:pPr>
          </w:p>
        </w:tc>
        <w:tc>
          <w:tcPr>
            <w:tcW w:w="276" w:type="pct"/>
            <w:gridSpan w:val="4"/>
            <w:shd w:val="clear" w:color="auto" w:fill="BFBFBF" w:themeFill="background1" w:themeFillShade="BF"/>
          </w:tcPr>
          <w:p w:rsidRPr="007A5820" w:rsidR="00DF0A98" w:rsidP="007A5820" w:rsidRDefault="00DF0A98" w14:paraId="2564E478" w14:textId="77777777">
            <w:pPr>
              <w:jc w:val="center"/>
              <w:rPr>
                <w:rFonts w:ascii="Calibri" w:hAnsi="Calibri" w:eastAsia="Calibri" w:cs="Times New Roman"/>
              </w:rPr>
            </w:pPr>
          </w:p>
        </w:tc>
        <w:tc>
          <w:tcPr>
            <w:tcW w:w="274" w:type="pct"/>
            <w:gridSpan w:val="4"/>
            <w:shd w:val="clear" w:color="auto" w:fill="FFFFFF" w:themeFill="background1"/>
          </w:tcPr>
          <w:p w:rsidRPr="007A5820" w:rsidR="00DF0A98" w:rsidP="007A5820" w:rsidRDefault="00DF0A98" w14:paraId="2A9DA0E5" w14:textId="77777777">
            <w:pPr>
              <w:jc w:val="center"/>
              <w:rPr>
                <w:rFonts w:ascii="Calibri" w:hAnsi="Calibri" w:eastAsia="Calibri" w:cs="Times New Roman"/>
              </w:rPr>
            </w:pPr>
          </w:p>
        </w:tc>
        <w:tc>
          <w:tcPr>
            <w:tcW w:w="273" w:type="pct"/>
            <w:gridSpan w:val="3"/>
            <w:shd w:val="clear" w:color="auto" w:fill="00B050"/>
          </w:tcPr>
          <w:p w:rsidRPr="007A5820" w:rsidR="00DF0A98" w:rsidP="007A5820" w:rsidRDefault="00DF0A98" w14:paraId="7C3227BC" w14:textId="77777777">
            <w:pPr>
              <w:jc w:val="center"/>
              <w:rPr>
                <w:rFonts w:ascii="Calibri" w:hAnsi="Calibri" w:eastAsia="Calibri" w:cs="Times New Roman"/>
              </w:rPr>
            </w:pPr>
          </w:p>
        </w:tc>
        <w:tc>
          <w:tcPr>
            <w:tcW w:w="275" w:type="pct"/>
            <w:gridSpan w:val="4"/>
            <w:shd w:val="clear" w:color="auto" w:fill="FFFFFF" w:themeFill="background1"/>
          </w:tcPr>
          <w:p w:rsidRPr="007A5820" w:rsidR="00DF0A98" w:rsidP="007A5820" w:rsidRDefault="00DF0A98" w14:paraId="2B2B607E" w14:textId="77777777">
            <w:pPr>
              <w:jc w:val="center"/>
              <w:rPr>
                <w:rFonts w:ascii="Calibri" w:hAnsi="Calibri" w:eastAsia="Calibri" w:cs="Times New Roman"/>
              </w:rPr>
            </w:pPr>
          </w:p>
        </w:tc>
        <w:tc>
          <w:tcPr>
            <w:tcW w:w="276" w:type="pct"/>
            <w:gridSpan w:val="3"/>
            <w:shd w:val="clear" w:color="auto" w:fill="FFFFFF" w:themeFill="background1"/>
          </w:tcPr>
          <w:p w:rsidRPr="007A5820" w:rsidR="00DF0A98" w:rsidP="007A5820" w:rsidRDefault="00DF0A98" w14:paraId="3A218BBA" w14:textId="77777777">
            <w:pPr>
              <w:jc w:val="center"/>
              <w:rPr>
                <w:rFonts w:ascii="Calibri" w:hAnsi="Calibri" w:eastAsia="Calibri" w:cs="Times New Roman"/>
              </w:rPr>
            </w:pPr>
          </w:p>
        </w:tc>
        <w:tc>
          <w:tcPr>
            <w:tcW w:w="256" w:type="pct"/>
            <w:shd w:val="clear" w:color="auto" w:fill="FFFFFF"/>
          </w:tcPr>
          <w:p w:rsidRPr="007A5820" w:rsidR="00DF0A98" w:rsidP="007A5820" w:rsidRDefault="00DF0A98" w14:paraId="22EDF353" w14:textId="77777777">
            <w:pPr>
              <w:jc w:val="center"/>
              <w:rPr>
                <w:rFonts w:ascii="Calibri" w:hAnsi="Calibri" w:eastAsia="Calibri" w:cs="Times New Roman"/>
              </w:rPr>
            </w:pPr>
          </w:p>
        </w:tc>
      </w:tr>
      <w:tr w:rsidRPr="007A5820" w:rsidR="0060334F" w:rsidTr="0006546B" w14:paraId="4EF6023E" w14:textId="77777777">
        <w:tc>
          <w:tcPr>
            <w:tcW w:w="909" w:type="pct"/>
            <w:shd w:val="clear" w:color="auto" w:fill="BFBFBF"/>
          </w:tcPr>
          <w:p w:rsidRPr="007A5820" w:rsidR="00DF0A98" w:rsidP="007A5820" w:rsidRDefault="00DF0A98" w14:paraId="184E2AA6" w14:textId="77777777">
            <w:pPr>
              <w:jc w:val="center"/>
              <w:rPr>
                <w:rFonts w:ascii="Calibri" w:hAnsi="Calibri" w:eastAsia="Calibri" w:cs="Times New Roman"/>
              </w:rPr>
            </w:pPr>
            <w:r w:rsidRPr="007A5820">
              <w:rPr>
                <w:rFonts w:ascii="Calibri" w:hAnsi="Calibri" w:eastAsia="Calibri" w:cs="Times New Roman"/>
              </w:rPr>
              <w:t>Review of case notes</w:t>
            </w:r>
          </w:p>
        </w:tc>
        <w:tc>
          <w:tcPr>
            <w:tcW w:w="273" w:type="pct"/>
            <w:shd w:val="clear" w:color="auto" w:fill="00B050"/>
          </w:tcPr>
          <w:p w:rsidRPr="007A5820" w:rsidR="00DF0A98" w:rsidP="007A5820" w:rsidRDefault="00DF0A98" w14:paraId="09C6E931"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2EECA9D6"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483C3096" w14:textId="77777777">
            <w:pPr>
              <w:jc w:val="center"/>
              <w:rPr>
                <w:rFonts w:ascii="Calibri" w:hAnsi="Calibri" w:eastAsia="Calibri" w:cs="Times New Roman"/>
              </w:rPr>
            </w:pPr>
          </w:p>
        </w:tc>
        <w:tc>
          <w:tcPr>
            <w:tcW w:w="274" w:type="pct"/>
            <w:gridSpan w:val="2"/>
            <w:shd w:val="clear" w:color="auto" w:fill="00B050"/>
          </w:tcPr>
          <w:p w:rsidRPr="007A5820" w:rsidR="00DF0A98" w:rsidP="007A5820" w:rsidRDefault="00DF0A98" w14:paraId="4820CD06" w14:textId="77777777">
            <w:pPr>
              <w:jc w:val="center"/>
              <w:rPr>
                <w:rFonts w:ascii="Calibri" w:hAnsi="Calibri" w:eastAsia="Calibri" w:cs="Times New Roman"/>
              </w:rPr>
            </w:pPr>
          </w:p>
        </w:tc>
        <w:tc>
          <w:tcPr>
            <w:tcW w:w="272" w:type="pct"/>
            <w:gridSpan w:val="2"/>
            <w:shd w:val="clear" w:color="auto" w:fill="00B050"/>
          </w:tcPr>
          <w:p w:rsidRPr="007A5820" w:rsidR="00DF0A98" w:rsidP="007A5820" w:rsidRDefault="00DF0A98" w14:paraId="44D46FEE" w14:textId="77777777">
            <w:pPr>
              <w:jc w:val="center"/>
              <w:rPr>
                <w:rFonts w:ascii="Calibri" w:hAnsi="Calibri" w:eastAsia="Calibri" w:cs="Times New Roman"/>
              </w:rPr>
            </w:pPr>
          </w:p>
        </w:tc>
        <w:tc>
          <w:tcPr>
            <w:tcW w:w="274" w:type="pct"/>
            <w:gridSpan w:val="2"/>
            <w:shd w:val="clear" w:color="auto" w:fill="00B050"/>
          </w:tcPr>
          <w:p w:rsidRPr="007A5820" w:rsidR="00DF0A98" w:rsidP="007A5820" w:rsidRDefault="00DF0A98" w14:paraId="24D6D0C8"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601461E5" w14:textId="77777777">
            <w:pPr>
              <w:jc w:val="center"/>
              <w:rPr>
                <w:rFonts w:ascii="Calibri" w:hAnsi="Calibri" w:eastAsia="Calibri" w:cs="Times New Roman"/>
              </w:rPr>
            </w:pPr>
          </w:p>
        </w:tc>
        <w:tc>
          <w:tcPr>
            <w:tcW w:w="275" w:type="pct"/>
            <w:gridSpan w:val="3"/>
            <w:shd w:val="clear" w:color="auto" w:fill="00B050"/>
          </w:tcPr>
          <w:p w:rsidRPr="007A5820" w:rsidR="00DF0A98" w:rsidP="007A5820" w:rsidRDefault="00DF0A98" w14:paraId="08FC74D9" w14:textId="77777777">
            <w:pPr>
              <w:jc w:val="center"/>
              <w:rPr>
                <w:rFonts w:ascii="Calibri" w:hAnsi="Calibri" w:eastAsia="Calibri" w:cs="Times New Roman"/>
              </w:rPr>
            </w:pPr>
          </w:p>
        </w:tc>
        <w:tc>
          <w:tcPr>
            <w:tcW w:w="275" w:type="pct"/>
            <w:gridSpan w:val="3"/>
            <w:shd w:val="clear" w:color="auto" w:fill="00B050"/>
          </w:tcPr>
          <w:p w:rsidRPr="007A5820" w:rsidR="00DF0A98" w:rsidP="007A5820" w:rsidRDefault="00DF0A98" w14:paraId="581B5676" w14:textId="77777777">
            <w:pPr>
              <w:jc w:val="center"/>
              <w:rPr>
                <w:rFonts w:ascii="Calibri" w:hAnsi="Calibri" w:eastAsia="Calibri" w:cs="Times New Roman"/>
              </w:rPr>
            </w:pPr>
          </w:p>
        </w:tc>
        <w:tc>
          <w:tcPr>
            <w:tcW w:w="276" w:type="pct"/>
            <w:gridSpan w:val="4"/>
            <w:shd w:val="clear" w:color="auto" w:fill="00B050"/>
          </w:tcPr>
          <w:p w:rsidRPr="007A5820" w:rsidR="00DF0A98" w:rsidP="007A5820" w:rsidRDefault="00DF0A98" w14:paraId="06F3166F" w14:textId="77777777">
            <w:pPr>
              <w:jc w:val="center"/>
              <w:rPr>
                <w:rFonts w:ascii="Calibri" w:hAnsi="Calibri" w:eastAsia="Calibri" w:cs="Times New Roman"/>
              </w:rPr>
            </w:pPr>
          </w:p>
        </w:tc>
        <w:tc>
          <w:tcPr>
            <w:tcW w:w="274" w:type="pct"/>
            <w:gridSpan w:val="4"/>
            <w:shd w:val="clear" w:color="auto" w:fill="00B050"/>
          </w:tcPr>
          <w:p w:rsidRPr="007A5820" w:rsidR="00DF0A98" w:rsidP="007A5820" w:rsidRDefault="00DF0A98" w14:paraId="36B05154" w14:textId="77777777">
            <w:pPr>
              <w:jc w:val="center"/>
              <w:rPr>
                <w:rFonts w:ascii="Calibri" w:hAnsi="Calibri" w:eastAsia="Calibri" w:cs="Times New Roman"/>
              </w:rPr>
            </w:pPr>
          </w:p>
        </w:tc>
        <w:tc>
          <w:tcPr>
            <w:tcW w:w="273" w:type="pct"/>
            <w:gridSpan w:val="3"/>
            <w:shd w:val="clear" w:color="auto" w:fill="00B050"/>
          </w:tcPr>
          <w:p w:rsidRPr="007A5820" w:rsidR="00DF0A98" w:rsidP="007A5820" w:rsidRDefault="00DF0A98" w14:paraId="252CD56A" w14:textId="77777777">
            <w:pPr>
              <w:jc w:val="center"/>
              <w:rPr>
                <w:rFonts w:ascii="Calibri" w:hAnsi="Calibri" w:eastAsia="Calibri" w:cs="Times New Roman"/>
              </w:rPr>
            </w:pPr>
          </w:p>
        </w:tc>
        <w:tc>
          <w:tcPr>
            <w:tcW w:w="275" w:type="pct"/>
            <w:gridSpan w:val="4"/>
            <w:shd w:val="clear" w:color="auto" w:fill="00B050"/>
          </w:tcPr>
          <w:p w:rsidRPr="007A5820" w:rsidR="00DF0A98" w:rsidP="007A5820" w:rsidRDefault="00DF0A98" w14:paraId="44040B70" w14:textId="77777777">
            <w:pPr>
              <w:jc w:val="center"/>
              <w:rPr>
                <w:rFonts w:ascii="Calibri" w:hAnsi="Calibri" w:eastAsia="Calibri" w:cs="Times New Roman"/>
              </w:rPr>
            </w:pPr>
          </w:p>
        </w:tc>
        <w:tc>
          <w:tcPr>
            <w:tcW w:w="276" w:type="pct"/>
            <w:gridSpan w:val="3"/>
            <w:shd w:val="clear" w:color="auto" w:fill="00B050"/>
          </w:tcPr>
          <w:p w:rsidRPr="007A5820" w:rsidR="00DF0A98" w:rsidP="007A5820" w:rsidRDefault="00DF0A98" w14:paraId="6A37AFE9" w14:textId="77777777">
            <w:pPr>
              <w:jc w:val="center"/>
              <w:rPr>
                <w:rFonts w:ascii="Calibri" w:hAnsi="Calibri" w:eastAsia="Calibri" w:cs="Times New Roman"/>
              </w:rPr>
            </w:pPr>
          </w:p>
        </w:tc>
        <w:tc>
          <w:tcPr>
            <w:tcW w:w="256" w:type="pct"/>
            <w:shd w:val="clear" w:color="auto" w:fill="00B050"/>
          </w:tcPr>
          <w:p w:rsidRPr="007A5820" w:rsidR="00DF0A98" w:rsidP="007A5820" w:rsidRDefault="00DF0A98" w14:paraId="294B75E1" w14:textId="77777777">
            <w:pPr>
              <w:jc w:val="center"/>
              <w:rPr>
                <w:rFonts w:ascii="Calibri" w:hAnsi="Calibri" w:eastAsia="Calibri" w:cs="Times New Roman"/>
              </w:rPr>
            </w:pPr>
          </w:p>
        </w:tc>
      </w:tr>
      <w:tr w:rsidRPr="007A5820" w:rsidR="0060334F" w:rsidTr="0006546B" w14:paraId="2EA02269" w14:textId="77777777">
        <w:tc>
          <w:tcPr>
            <w:tcW w:w="909" w:type="pct"/>
            <w:shd w:val="clear" w:color="auto" w:fill="BFBFBF"/>
          </w:tcPr>
          <w:p w:rsidRPr="007A5820" w:rsidR="00DF0A98" w:rsidP="007A5820" w:rsidRDefault="00DF0A98" w14:paraId="4EC0E5A1" w14:textId="77777777">
            <w:pPr>
              <w:jc w:val="center"/>
              <w:rPr>
                <w:rFonts w:ascii="Calibri" w:hAnsi="Calibri" w:eastAsia="Calibri" w:cs="Times New Roman"/>
              </w:rPr>
            </w:pPr>
            <w:r w:rsidRPr="007A5820">
              <w:rPr>
                <w:rFonts w:ascii="Calibri" w:hAnsi="Calibri" w:eastAsia="Calibri" w:cs="Times New Roman"/>
              </w:rPr>
              <w:t>Breaking bad news</w:t>
            </w:r>
          </w:p>
        </w:tc>
        <w:tc>
          <w:tcPr>
            <w:tcW w:w="273" w:type="pct"/>
            <w:shd w:val="clear" w:color="auto" w:fill="00B050"/>
          </w:tcPr>
          <w:p w:rsidRPr="007A5820" w:rsidR="00DF0A98" w:rsidP="007A5820" w:rsidRDefault="00DF0A98" w14:paraId="59363AE9" w14:textId="77777777">
            <w:pPr>
              <w:jc w:val="center"/>
              <w:rPr>
                <w:rFonts w:ascii="Calibri" w:hAnsi="Calibri" w:eastAsia="Calibri" w:cs="Times New Roman"/>
              </w:rPr>
            </w:pPr>
          </w:p>
        </w:tc>
        <w:tc>
          <w:tcPr>
            <w:tcW w:w="273" w:type="pct"/>
            <w:shd w:val="clear" w:color="auto" w:fill="FFFFFF" w:themeFill="background1"/>
          </w:tcPr>
          <w:p w:rsidRPr="007A5820" w:rsidR="00DF0A98" w:rsidP="007A5820" w:rsidRDefault="00DF0A98" w14:paraId="107EEC4A" w14:textId="77777777">
            <w:pPr>
              <w:jc w:val="center"/>
              <w:rPr>
                <w:rFonts w:ascii="Calibri" w:hAnsi="Calibri" w:eastAsia="Calibri" w:cs="Times New Roman"/>
              </w:rPr>
            </w:pPr>
          </w:p>
        </w:tc>
        <w:tc>
          <w:tcPr>
            <w:tcW w:w="273" w:type="pct"/>
            <w:shd w:val="clear" w:color="auto" w:fill="FFFFFF" w:themeFill="background1"/>
          </w:tcPr>
          <w:p w:rsidRPr="007A5820" w:rsidR="00DF0A98" w:rsidP="007A5820" w:rsidRDefault="00DF0A98" w14:paraId="703B9F15" w14:textId="77777777">
            <w:pPr>
              <w:jc w:val="center"/>
              <w:rPr>
                <w:rFonts w:ascii="Calibri" w:hAnsi="Calibri" w:eastAsia="Calibri" w:cs="Times New Roman"/>
              </w:rPr>
            </w:pPr>
          </w:p>
        </w:tc>
        <w:tc>
          <w:tcPr>
            <w:tcW w:w="274" w:type="pct"/>
            <w:gridSpan w:val="2"/>
            <w:shd w:val="clear" w:color="auto" w:fill="FFFFFF" w:themeFill="background1"/>
          </w:tcPr>
          <w:p w:rsidRPr="007A5820" w:rsidR="00DF0A98" w:rsidP="007A5820" w:rsidRDefault="00DF0A98" w14:paraId="3A52DE6B" w14:textId="77777777">
            <w:pPr>
              <w:jc w:val="center"/>
              <w:rPr>
                <w:rFonts w:ascii="Calibri" w:hAnsi="Calibri" w:eastAsia="Calibri" w:cs="Times New Roman"/>
              </w:rPr>
            </w:pPr>
          </w:p>
        </w:tc>
        <w:tc>
          <w:tcPr>
            <w:tcW w:w="272" w:type="pct"/>
            <w:gridSpan w:val="2"/>
            <w:shd w:val="clear" w:color="auto" w:fill="FFFFFF" w:themeFill="background1"/>
          </w:tcPr>
          <w:p w:rsidRPr="007A5820" w:rsidR="00DF0A98" w:rsidP="007A5820" w:rsidRDefault="00DF0A98" w14:paraId="56821E4F" w14:textId="77777777">
            <w:pPr>
              <w:jc w:val="center"/>
              <w:rPr>
                <w:rFonts w:ascii="Calibri" w:hAnsi="Calibri" w:eastAsia="Calibri" w:cs="Times New Roman"/>
              </w:rPr>
            </w:pPr>
          </w:p>
        </w:tc>
        <w:tc>
          <w:tcPr>
            <w:tcW w:w="274" w:type="pct"/>
            <w:gridSpan w:val="2"/>
            <w:shd w:val="clear" w:color="auto" w:fill="00B050"/>
          </w:tcPr>
          <w:p w:rsidRPr="007A5820" w:rsidR="00DF0A98" w:rsidP="007A5820" w:rsidRDefault="00DF0A98" w14:paraId="58D1A393" w14:textId="77777777">
            <w:pPr>
              <w:jc w:val="center"/>
              <w:rPr>
                <w:rFonts w:ascii="Calibri" w:hAnsi="Calibri" w:eastAsia="Calibri" w:cs="Times New Roman"/>
              </w:rPr>
            </w:pPr>
          </w:p>
        </w:tc>
        <w:tc>
          <w:tcPr>
            <w:tcW w:w="273" w:type="pct"/>
            <w:shd w:val="clear" w:color="auto" w:fill="BFBFBF" w:themeFill="background1" w:themeFillShade="BF"/>
          </w:tcPr>
          <w:p w:rsidRPr="007A5820" w:rsidR="00DF0A98" w:rsidP="007A5820" w:rsidRDefault="00DF0A98" w14:paraId="7D7D274C" w14:textId="77777777">
            <w:pPr>
              <w:jc w:val="center"/>
              <w:rPr>
                <w:rFonts w:ascii="Calibri" w:hAnsi="Calibri" w:eastAsia="Calibri" w:cs="Times New Roman"/>
              </w:rPr>
            </w:pPr>
          </w:p>
        </w:tc>
        <w:tc>
          <w:tcPr>
            <w:tcW w:w="275" w:type="pct"/>
            <w:gridSpan w:val="3"/>
            <w:shd w:val="clear" w:color="auto" w:fill="BFBFBF" w:themeFill="background1" w:themeFillShade="BF"/>
          </w:tcPr>
          <w:p w:rsidRPr="007A5820" w:rsidR="00DF0A98" w:rsidP="007A5820" w:rsidRDefault="00DF0A98" w14:paraId="45599A33" w14:textId="77777777">
            <w:pPr>
              <w:jc w:val="center"/>
              <w:rPr>
                <w:rFonts w:ascii="Calibri" w:hAnsi="Calibri" w:eastAsia="Calibri" w:cs="Times New Roman"/>
              </w:rPr>
            </w:pPr>
          </w:p>
        </w:tc>
        <w:tc>
          <w:tcPr>
            <w:tcW w:w="275" w:type="pct"/>
            <w:gridSpan w:val="3"/>
            <w:shd w:val="clear" w:color="auto" w:fill="BFBFBF" w:themeFill="background1" w:themeFillShade="BF"/>
          </w:tcPr>
          <w:p w:rsidRPr="007A5820" w:rsidR="00DF0A98" w:rsidP="007A5820" w:rsidRDefault="00DF0A98" w14:paraId="197D7FA8" w14:textId="77777777">
            <w:pPr>
              <w:jc w:val="center"/>
              <w:rPr>
                <w:rFonts w:ascii="Calibri" w:hAnsi="Calibri" w:eastAsia="Calibri" w:cs="Times New Roman"/>
              </w:rPr>
            </w:pPr>
          </w:p>
        </w:tc>
        <w:tc>
          <w:tcPr>
            <w:tcW w:w="276" w:type="pct"/>
            <w:gridSpan w:val="4"/>
            <w:shd w:val="clear" w:color="auto" w:fill="BFBFBF" w:themeFill="background1" w:themeFillShade="BF"/>
          </w:tcPr>
          <w:p w:rsidRPr="007A5820" w:rsidR="00DF0A98" w:rsidP="007A5820" w:rsidRDefault="00DF0A98" w14:paraId="01858E61" w14:textId="77777777">
            <w:pPr>
              <w:jc w:val="center"/>
              <w:rPr>
                <w:rFonts w:ascii="Calibri" w:hAnsi="Calibri" w:eastAsia="Calibri" w:cs="Times New Roman"/>
              </w:rPr>
            </w:pPr>
          </w:p>
        </w:tc>
        <w:tc>
          <w:tcPr>
            <w:tcW w:w="274" w:type="pct"/>
            <w:gridSpan w:val="4"/>
            <w:shd w:val="clear" w:color="auto" w:fill="00B050"/>
          </w:tcPr>
          <w:p w:rsidRPr="007A5820" w:rsidR="00DF0A98" w:rsidP="007A5820" w:rsidRDefault="00DF0A98" w14:paraId="7BB3C6DF" w14:textId="77777777">
            <w:pPr>
              <w:jc w:val="center"/>
              <w:rPr>
                <w:rFonts w:ascii="Calibri" w:hAnsi="Calibri" w:eastAsia="Calibri" w:cs="Times New Roman"/>
              </w:rPr>
            </w:pPr>
          </w:p>
        </w:tc>
        <w:tc>
          <w:tcPr>
            <w:tcW w:w="273" w:type="pct"/>
            <w:gridSpan w:val="3"/>
            <w:shd w:val="clear" w:color="auto" w:fill="FFFFFF" w:themeFill="background1"/>
          </w:tcPr>
          <w:p w:rsidRPr="007A5820" w:rsidR="00DF0A98" w:rsidP="007A5820" w:rsidRDefault="00DF0A98" w14:paraId="3AE15C96" w14:textId="77777777">
            <w:pPr>
              <w:jc w:val="center"/>
              <w:rPr>
                <w:rFonts w:ascii="Calibri" w:hAnsi="Calibri" w:eastAsia="Calibri" w:cs="Times New Roman"/>
              </w:rPr>
            </w:pPr>
          </w:p>
        </w:tc>
        <w:tc>
          <w:tcPr>
            <w:tcW w:w="275" w:type="pct"/>
            <w:gridSpan w:val="4"/>
            <w:shd w:val="clear" w:color="auto" w:fill="FFFFFF" w:themeFill="background1"/>
          </w:tcPr>
          <w:p w:rsidRPr="007A5820" w:rsidR="00DF0A98" w:rsidP="007A5820" w:rsidRDefault="00DF0A98" w14:paraId="72A9CA5E" w14:textId="77777777">
            <w:pPr>
              <w:jc w:val="center"/>
              <w:rPr>
                <w:rFonts w:ascii="Calibri" w:hAnsi="Calibri" w:eastAsia="Calibri" w:cs="Times New Roman"/>
              </w:rPr>
            </w:pPr>
          </w:p>
        </w:tc>
        <w:tc>
          <w:tcPr>
            <w:tcW w:w="276" w:type="pct"/>
            <w:gridSpan w:val="3"/>
            <w:shd w:val="clear" w:color="auto" w:fill="FFFFFF" w:themeFill="background1"/>
          </w:tcPr>
          <w:p w:rsidRPr="007A5820" w:rsidR="00DF0A98" w:rsidP="007A5820" w:rsidRDefault="00DF0A98" w14:paraId="76C57D38" w14:textId="77777777">
            <w:pPr>
              <w:jc w:val="center"/>
              <w:rPr>
                <w:rFonts w:ascii="Calibri" w:hAnsi="Calibri" w:eastAsia="Calibri" w:cs="Times New Roman"/>
              </w:rPr>
            </w:pPr>
          </w:p>
        </w:tc>
        <w:tc>
          <w:tcPr>
            <w:tcW w:w="256" w:type="pct"/>
            <w:shd w:val="clear" w:color="auto" w:fill="FFFFFF"/>
          </w:tcPr>
          <w:p w:rsidRPr="007A5820" w:rsidR="00DF0A98" w:rsidP="007A5820" w:rsidRDefault="00DF0A98" w14:paraId="6DC16081" w14:textId="77777777">
            <w:pPr>
              <w:jc w:val="center"/>
              <w:rPr>
                <w:rFonts w:ascii="Calibri" w:hAnsi="Calibri" w:eastAsia="Calibri" w:cs="Times New Roman"/>
              </w:rPr>
            </w:pPr>
          </w:p>
        </w:tc>
      </w:tr>
      <w:tr w:rsidRPr="007A5820" w:rsidR="0060334F" w:rsidTr="0006546B" w14:paraId="00227040" w14:textId="77777777">
        <w:tc>
          <w:tcPr>
            <w:tcW w:w="909" w:type="pct"/>
            <w:shd w:val="clear" w:color="auto" w:fill="BFBFBF"/>
          </w:tcPr>
          <w:p w:rsidRPr="007A5820" w:rsidR="00DF0A98" w:rsidP="007A5820" w:rsidRDefault="00DF0A98" w14:paraId="5054DF33" w14:textId="77777777">
            <w:pPr>
              <w:jc w:val="center"/>
              <w:rPr>
                <w:rFonts w:ascii="Calibri" w:hAnsi="Calibri" w:eastAsia="Calibri" w:cs="Times New Roman"/>
              </w:rPr>
            </w:pPr>
            <w:r w:rsidRPr="007A5820">
              <w:rPr>
                <w:rFonts w:ascii="Calibri" w:hAnsi="Calibri" w:eastAsia="Calibri" w:cs="Times New Roman"/>
              </w:rPr>
              <w:t>Telephone consultations</w:t>
            </w:r>
          </w:p>
        </w:tc>
        <w:tc>
          <w:tcPr>
            <w:tcW w:w="273" w:type="pct"/>
            <w:shd w:val="clear" w:color="auto" w:fill="00B050"/>
          </w:tcPr>
          <w:p w:rsidRPr="007A5820" w:rsidR="00DF0A98" w:rsidP="007A5820" w:rsidRDefault="00DF0A98" w14:paraId="63038530"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19195E3A"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7D409E19" w14:textId="77777777">
            <w:pPr>
              <w:jc w:val="center"/>
              <w:rPr>
                <w:rFonts w:ascii="Calibri" w:hAnsi="Calibri" w:eastAsia="Calibri" w:cs="Times New Roman"/>
              </w:rPr>
            </w:pPr>
          </w:p>
        </w:tc>
        <w:tc>
          <w:tcPr>
            <w:tcW w:w="274" w:type="pct"/>
            <w:gridSpan w:val="2"/>
            <w:shd w:val="clear" w:color="auto" w:fill="00B050"/>
          </w:tcPr>
          <w:p w:rsidRPr="007A5820" w:rsidR="00DF0A98" w:rsidP="007A5820" w:rsidRDefault="00DF0A98" w14:paraId="32FE2CC7" w14:textId="77777777">
            <w:pPr>
              <w:jc w:val="center"/>
              <w:rPr>
                <w:rFonts w:ascii="Calibri" w:hAnsi="Calibri" w:eastAsia="Calibri" w:cs="Times New Roman"/>
              </w:rPr>
            </w:pPr>
          </w:p>
        </w:tc>
        <w:tc>
          <w:tcPr>
            <w:tcW w:w="272" w:type="pct"/>
            <w:gridSpan w:val="2"/>
            <w:shd w:val="clear" w:color="auto" w:fill="00B050"/>
          </w:tcPr>
          <w:p w:rsidRPr="007A5820" w:rsidR="00DF0A98" w:rsidP="007A5820" w:rsidRDefault="00DF0A98" w14:paraId="52E1F520" w14:textId="77777777">
            <w:pPr>
              <w:jc w:val="center"/>
              <w:rPr>
                <w:rFonts w:ascii="Calibri" w:hAnsi="Calibri" w:eastAsia="Calibri" w:cs="Times New Roman"/>
              </w:rPr>
            </w:pPr>
          </w:p>
        </w:tc>
        <w:tc>
          <w:tcPr>
            <w:tcW w:w="274" w:type="pct"/>
            <w:gridSpan w:val="2"/>
            <w:shd w:val="clear" w:color="auto" w:fill="00B050"/>
          </w:tcPr>
          <w:p w:rsidRPr="007A5820" w:rsidR="00DF0A98" w:rsidP="007A5820" w:rsidRDefault="00DF0A98" w14:paraId="4185BC32"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42918F66" w14:textId="77777777">
            <w:pPr>
              <w:jc w:val="center"/>
              <w:rPr>
                <w:rFonts w:ascii="Calibri" w:hAnsi="Calibri" w:eastAsia="Calibri" w:cs="Times New Roman"/>
              </w:rPr>
            </w:pPr>
          </w:p>
        </w:tc>
        <w:tc>
          <w:tcPr>
            <w:tcW w:w="275" w:type="pct"/>
            <w:gridSpan w:val="3"/>
            <w:shd w:val="clear" w:color="auto" w:fill="00B050"/>
          </w:tcPr>
          <w:p w:rsidRPr="007A5820" w:rsidR="00DF0A98" w:rsidP="007A5820" w:rsidRDefault="00DF0A98" w14:paraId="65370F99" w14:textId="77777777">
            <w:pPr>
              <w:jc w:val="center"/>
              <w:rPr>
                <w:rFonts w:ascii="Calibri" w:hAnsi="Calibri" w:eastAsia="Calibri" w:cs="Times New Roman"/>
              </w:rPr>
            </w:pPr>
          </w:p>
        </w:tc>
        <w:tc>
          <w:tcPr>
            <w:tcW w:w="275" w:type="pct"/>
            <w:gridSpan w:val="3"/>
            <w:shd w:val="clear" w:color="auto" w:fill="00B050"/>
          </w:tcPr>
          <w:p w:rsidRPr="007A5820" w:rsidR="00DF0A98" w:rsidP="007A5820" w:rsidRDefault="00DF0A98" w14:paraId="0C5E4EBB" w14:textId="77777777">
            <w:pPr>
              <w:jc w:val="center"/>
              <w:rPr>
                <w:rFonts w:ascii="Calibri" w:hAnsi="Calibri" w:eastAsia="Calibri" w:cs="Times New Roman"/>
              </w:rPr>
            </w:pPr>
          </w:p>
        </w:tc>
        <w:tc>
          <w:tcPr>
            <w:tcW w:w="276" w:type="pct"/>
            <w:gridSpan w:val="4"/>
            <w:shd w:val="clear" w:color="auto" w:fill="00B050"/>
          </w:tcPr>
          <w:p w:rsidRPr="007A5820" w:rsidR="00DF0A98" w:rsidP="007A5820" w:rsidRDefault="00DF0A98" w14:paraId="0C10400B" w14:textId="77777777">
            <w:pPr>
              <w:jc w:val="center"/>
              <w:rPr>
                <w:rFonts w:ascii="Calibri" w:hAnsi="Calibri" w:eastAsia="Calibri" w:cs="Times New Roman"/>
              </w:rPr>
            </w:pPr>
          </w:p>
        </w:tc>
        <w:tc>
          <w:tcPr>
            <w:tcW w:w="274" w:type="pct"/>
            <w:gridSpan w:val="4"/>
            <w:shd w:val="clear" w:color="auto" w:fill="00B050"/>
          </w:tcPr>
          <w:p w:rsidRPr="007A5820" w:rsidR="00DF0A98" w:rsidP="007A5820" w:rsidRDefault="00DF0A98" w14:paraId="6675A6A8" w14:textId="77777777">
            <w:pPr>
              <w:jc w:val="center"/>
              <w:rPr>
                <w:rFonts w:ascii="Calibri" w:hAnsi="Calibri" w:eastAsia="Calibri" w:cs="Times New Roman"/>
              </w:rPr>
            </w:pPr>
          </w:p>
        </w:tc>
        <w:tc>
          <w:tcPr>
            <w:tcW w:w="273" w:type="pct"/>
            <w:gridSpan w:val="3"/>
            <w:shd w:val="clear" w:color="auto" w:fill="00B050"/>
          </w:tcPr>
          <w:p w:rsidRPr="007A5820" w:rsidR="00DF0A98" w:rsidP="007A5820" w:rsidRDefault="00DF0A98" w14:paraId="4A8771DE" w14:textId="77777777">
            <w:pPr>
              <w:jc w:val="center"/>
              <w:rPr>
                <w:rFonts w:ascii="Calibri" w:hAnsi="Calibri" w:eastAsia="Calibri" w:cs="Times New Roman"/>
              </w:rPr>
            </w:pPr>
          </w:p>
        </w:tc>
        <w:tc>
          <w:tcPr>
            <w:tcW w:w="275" w:type="pct"/>
            <w:gridSpan w:val="4"/>
            <w:shd w:val="clear" w:color="auto" w:fill="00B050"/>
          </w:tcPr>
          <w:p w:rsidRPr="007A5820" w:rsidR="00DF0A98" w:rsidP="007A5820" w:rsidRDefault="00DF0A98" w14:paraId="49282EA2" w14:textId="77777777">
            <w:pPr>
              <w:jc w:val="center"/>
              <w:rPr>
                <w:rFonts w:ascii="Calibri" w:hAnsi="Calibri" w:eastAsia="Calibri" w:cs="Times New Roman"/>
              </w:rPr>
            </w:pPr>
          </w:p>
        </w:tc>
        <w:tc>
          <w:tcPr>
            <w:tcW w:w="276" w:type="pct"/>
            <w:gridSpan w:val="3"/>
            <w:shd w:val="clear" w:color="auto" w:fill="00B050"/>
          </w:tcPr>
          <w:p w:rsidRPr="007A5820" w:rsidR="00DF0A98" w:rsidP="007A5820" w:rsidRDefault="00DF0A98" w14:paraId="2591E6A7" w14:textId="77777777">
            <w:pPr>
              <w:jc w:val="center"/>
              <w:rPr>
                <w:rFonts w:ascii="Calibri" w:hAnsi="Calibri" w:eastAsia="Calibri" w:cs="Times New Roman"/>
              </w:rPr>
            </w:pPr>
          </w:p>
        </w:tc>
        <w:tc>
          <w:tcPr>
            <w:tcW w:w="256" w:type="pct"/>
            <w:shd w:val="clear" w:color="auto" w:fill="00B050"/>
          </w:tcPr>
          <w:p w:rsidRPr="007A5820" w:rsidR="00DF0A98" w:rsidP="007A5820" w:rsidRDefault="00DF0A98" w14:paraId="647BE58E" w14:textId="77777777">
            <w:pPr>
              <w:jc w:val="center"/>
              <w:rPr>
                <w:rFonts w:ascii="Calibri" w:hAnsi="Calibri" w:eastAsia="Calibri" w:cs="Times New Roman"/>
              </w:rPr>
            </w:pPr>
          </w:p>
        </w:tc>
      </w:tr>
      <w:tr w:rsidRPr="007A5820" w:rsidR="0060334F" w:rsidTr="0006546B" w14:paraId="6AF59DA8" w14:textId="77777777">
        <w:tc>
          <w:tcPr>
            <w:tcW w:w="909" w:type="pct"/>
            <w:shd w:val="clear" w:color="auto" w:fill="BFBFBF"/>
          </w:tcPr>
          <w:p w:rsidRPr="007A5820" w:rsidR="00DF0A98" w:rsidP="007A5820" w:rsidRDefault="00DF0A98" w14:paraId="4438FDCC" w14:textId="77777777">
            <w:pPr>
              <w:jc w:val="center"/>
              <w:rPr>
                <w:rFonts w:ascii="Calibri" w:hAnsi="Calibri" w:eastAsia="Calibri" w:cs="Times New Roman"/>
              </w:rPr>
            </w:pPr>
            <w:r w:rsidRPr="007A5820">
              <w:rPr>
                <w:rFonts w:ascii="Calibri" w:hAnsi="Calibri" w:eastAsia="Calibri" w:cs="Times New Roman"/>
              </w:rPr>
              <w:t>Telephone Triage</w:t>
            </w:r>
          </w:p>
        </w:tc>
        <w:tc>
          <w:tcPr>
            <w:tcW w:w="273" w:type="pct"/>
            <w:shd w:val="clear" w:color="auto" w:fill="00B050"/>
          </w:tcPr>
          <w:p w:rsidRPr="007A5820" w:rsidR="00DF0A98" w:rsidP="007A5820" w:rsidRDefault="00DF0A98" w14:paraId="596D5DF1"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53B9BED1"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17DA30B8" w14:textId="77777777">
            <w:pPr>
              <w:jc w:val="center"/>
              <w:rPr>
                <w:rFonts w:ascii="Calibri" w:hAnsi="Calibri" w:eastAsia="Calibri" w:cs="Times New Roman"/>
              </w:rPr>
            </w:pPr>
          </w:p>
        </w:tc>
        <w:tc>
          <w:tcPr>
            <w:tcW w:w="274" w:type="pct"/>
            <w:gridSpan w:val="2"/>
            <w:shd w:val="clear" w:color="auto" w:fill="00B050"/>
          </w:tcPr>
          <w:p w:rsidRPr="007A5820" w:rsidR="00DF0A98" w:rsidP="007A5820" w:rsidRDefault="00DF0A98" w14:paraId="288BBFB0" w14:textId="77777777">
            <w:pPr>
              <w:jc w:val="center"/>
              <w:rPr>
                <w:rFonts w:ascii="Calibri" w:hAnsi="Calibri" w:eastAsia="Calibri" w:cs="Times New Roman"/>
              </w:rPr>
            </w:pPr>
          </w:p>
        </w:tc>
        <w:tc>
          <w:tcPr>
            <w:tcW w:w="272" w:type="pct"/>
            <w:gridSpan w:val="2"/>
            <w:shd w:val="clear" w:color="auto" w:fill="00B050"/>
          </w:tcPr>
          <w:p w:rsidRPr="007A5820" w:rsidR="00DF0A98" w:rsidP="007A5820" w:rsidRDefault="00DF0A98" w14:paraId="4AB0F197" w14:textId="77777777">
            <w:pPr>
              <w:jc w:val="center"/>
              <w:rPr>
                <w:rFonts w:ascii="Calibri" w:hAnsi="Calibri" w:eastAsia="Calibri" w:cs="Times New Roman"/>
              </w:rPr>
            </w:pPr>
          </w:p>
        </w:tc>
        <w:tc>
          <w:tcPr>
            <w:tcW w:w="274" w:type="pct"/>
            <w:gridSpan w:val="2"/>
            <w:shd w:val="clear" w:color="auto" w:fill="00B050"/>
          </w:tcPr>
          <w:p w:rsidRPr="007A5820" w:rsidR="00DF0A98" w:rsidP="007A5820" w:rsidRDefault="00DF0A98" w14:paraId="0131048D"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50884EC4" w14:textId="77777777">
            <w:pPr>
              <w:jc w:val="center"/>
              <w:rPr>
                <w:rFonts w:ascii="Calibri" w:hAnsi="Calibri" w:eastAsia="Calibri" w:cs="Times New Roman"/>
              </w:rPr>
            </w:pPr>
          </w:p>
        </w:tc>
        <w:tc>
          <w:tcPr>
            <w:tcW w:w="275" w:type="pct"/>
            <w:gridSpan w:val="3"/>
            <w:shd w:val="clear" w:color="auto" w:fill="00B050"/>
          </w:tcPr>
          <w:p w:rsidRPr="007A5820" w:rsidR="00DF0A98" w:rsidP="007A5820" w:rsidRDefault="00DF0A98" w14:paraId="1842A23A" w14:textId="77777777">
            <w:pPr>
              <w:jc w:val="center"/>
              <w:rPr>
                <w:rFonts w:ascii="Calibri" w:hAnsi="Calibri" w:eastAsia="Calibri" w:cs="Times New Roman"/>
              </w:rPr>
            </w:pPr>
          </w:p>
        </w:tc>
        <w:tc>
          <w:tcPr>
            <w:tcW w:w="275" w:type="pct"/>
            <w:gridSpan w:val="3"/>
            <w:shd w:val="clear" w:color="auto" w:fill="00B050"/>
          </w:tcPr>
          <w:p w:rsidRPr="007A5820" w:rsidR="00DF0A98" w:rsidP="007A5820" w:rsidRDefault="00DF0A98" w14:paraId="4F565506" w14:textId="77777777">
            <w:pPr>
              <w:jc w:val="center"/>
              <w:rPr>
                <w:rFonts w:ascii="Calibri" w:hAnsi="Calibri" w:eastAsia="Calibri" w:cs="Times New Roman"/>
              </w:rPr>
            </w:pPr>
          </w:p>
        </w:tc>
        <w:tc>
          <w:tcPr>
            <w:tcW w:w="276" w:type="pct"/>
            <w:gridSpan w:val="4"/>
            <w:shd w:val="clear" w:color="auto" w:fill="00B050"/>
          </w:tcPr>
          <w:p w:rsidRPr="007A5820" w:rsidR="00DF0A98" w:rsidP="007A5820" w:rsidRDefault="00DF0A98" w14:paraId="6DB11BFE" w14:textId="77777777">
            <w:pPr>
              <w:jc w:val="center"/>
              <w:rPr>
                <w:rFonts w:ascii="Calibri" w:hAnsi="Calibri" w:eastAsia="Calibri" w:cs="Times New Roman"/>
              </w:rPr>
            </w:pPr>
          </w:p>
        </w:tc>
        <w:tc>
          <w:tcPr>
            <w:tcW w:w="274" w:type="pct"/>
            <w:gridSpan w:val="4"/>
            <w:shd w:val="clear" w:color="auto" w:fill="00B050"/>
          </w:tcPr>
          <w:p w:rsidRPr="007A5820" w:rsidR="00DF0A98" w:rsidP="007A5820" w:rsidRDefault="00DF0A98" w14:paraId="3E8BD12A" w14:textId="77777777">
            <w:pPr>
              <w:jc w:val="center"/>
              <w:rPr>
                <w:rFonts w:ascii="Calibri" w:hAnsi="Calibri" w:eastAsia="Calibri" w:cs="Times New Roman"/>
              </w:rPr>
            </w:pPr>
          </w:p>
        </w:tc>
        <w:tc>
          <w:tcPr>
            <w:tcW w:w="273" w:type="pct"/>
            <w:gridSpan w:val="3"/>
            <w:shd w:val="clear" w:color="auto" w:fill="00B050"/>
          </w:tcPr>
          <w:p w:rsidRPr="007A5820" w:rsidR="00DF0A98" w:rsidP="007A5820" w:rsidRDefault="00DF0A98" w14:paraId="14E415B2" w14:textId="77777777">
            <w:pPr>
              <w:jc w:val="center"/>
              <w:rPr>
                <w:rFonts w:ascii="Calibri" w:hAnsi="Calibri" w:eastAsia="Calibri" w:cs="Times New Roman"/>
              </w:rPr>
            </w:pPr>
          </w:p>
        </w:tc>
        <w:tc>
          <w:tcPr>
            <w:tcW w:w="275" w:type="pct"/>
            <w:gridSpan w:val="4"/>
            <w:shd w:val="clear" w:color="auto" w:fill="00B050"/>
          </w:tcPr>
          <w:p w:rsidRPr="007A5820" w:rsidR="00DF0A98" w:rsidP="007A5820" w:rsidRDefault="00DF0A98" w14:paraId="0D21148D" w14:textId="77777777">
            <w:pPr>
              <w:jc w:val="center"/>
              <w:rPr>
                <w:rFonts w:ascii="Calibri" w:hAnsi="Calibri" w:eastAsia="Calibri" w:cs="Times New Roman"/>
              </w:rPr>
            </w:pPr>
          </w:p>
        </w:tc>
        <w:tc>
          <w:tcPr>
            <w:tcW w:w="276" w:type="pct"/>
            <w:gridSpan w:val="3"/>
            <w:shd w:val="clear" w:color="auto" w:fill="00B050"/>
          </w:tcPr>
          <w:p w:rsidRPr="007A5820" w:rsidR="00DF0A98" w:rsidP="007A5820" w:rsidRDefault="00DF0A98" w14:paraId="491E1241" w14:textId="77777777">
            <w:pPr>
              <w:jc w:val="center"/>
              <w:rPr>
                <w:rFonts w:ascii="Calibri" w:hAnsi="Calibri" w:eastAsia="Calibri" w:cs="Times New Roman"/>
              </w:rPr>
            </w:pPr>
          </w:p>
        </w:tc>
        <w:tc>
          <w:tcPr>
            <w:tcW w:w="256" w:type="pct"/>
            <w:shd w:val="clear" w:color="auto" w:fill="00B050"/>
          </w:tcPr>
          <w:p w:rsidRPr="007A5820" w:rsidR="00DF0A98" w:rsidP="007A5820" w:rsidRDefault="00DF0A98" w14:paraId="579785D2" w14:textId="77777777">
            <w:pPr>
              <w:jc w:val="center"/>
              <w:rPr>
                <w:rFonts w:ascii="Calibri" w:hAnsi="Calibri" w:eastAsia="Calibri" w:cs="Times New Roman"/>
              </w:rPr>
            </w:pPr>
          </w:p>
        </w:tc>
      </w:tr>
      <w:tr w:rsidRPr="007A5820" w:rsidR="0060334F" w:rsidTr="0006546B" w14:paraId="055F7BDE" w14:textId="77777777">
        <w:tc>
          <w:tcPr>
            <w:tcW w:w="909" w:type="pct"/>
            <w:shd w:val="clear" w:color="auto" w:fill="BFBFBF"/>
          </w:tcPr>
          <w:p w:rsidRPr="007A5820" w:rsidR="00DF0A98" w:rsidP="007A5820" w:rsidRDefault="00DF0A98" w14:paraId="6BAE2419" w14:textId="77777777">
            <w:pPr>
              <w:jc w:val="center"/>
              <w:rPr>
                <w:rFonts w:ascii="Calibri" w:hAnsi="Calibri" w:eastAsia="Calibri" w:cs="Times New Roman"/>
              </w:rPr>
            </w:pPr>
            <w:r w:rsidRPr="007A5820">
              <w:rPr>
                <w:rFonts w:ascii="Calibri" w:hAnsi="Calibri" w:eastAsia="Calibri" w:cs="Times New Roman"/>
              </w:rPr>
              <w:t>Joint Surgeries</w:t>
            </w:r>
          </w:p>
        </w:tc>
        <w:tc>
          <w:tcPr>
            <w:tcW w:w="273" w:type="pct"/>
            <w:shd w:val="clear" w:color="auto" w:fill="00B050"/>
          </w:tcPr>
          <w:p w:rsidRPr="007A5820" w:rsidR="00DF0A98" w:rsidP="007A5820" w:rsidRDefault="00DF0A98" w14:paraId="12ABCCD8"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63DE3463"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5E8CA376" w14:textId="77777777">
            <w:pPr>
              <w:jc w:val="center"/>
              <w:rPr>
                <w:rFonts w:ascii="Calibri" w:hAnsi="Calibri" w:eastAsia="Calibri" w:cs="Times New Roman"/>
              </w:rPr>
            </w:pPr>
          </w:p>
        </w:tc>
        <w:tc>
          <w:tcPr>
            <w:tcW w:w="274" w:type="pct"/>
            <w:gridSpan w:val="2"/>
            <w:shd w:val="clear" w:color="auto" w:fill="00B050"/>
          </w:tcPr>
          <w:p w:rsidRPr="007A5820" w:rsidR="00DF0A98" w:rsidP="007A5820" w:rsidRDefault="00DF0A98" w14:paraId="5467DC7A" w14:textId="77777777">
            <w:pPr>
              <w:jc w:val="center"/>
              <w:rPr>
                <w:rFonts w:ascii="Calibri" w:hAnsi="Calibri" w:eastAsia="Calibri" w:cs="Times New Roman"/>
              </w:rPr>
            </w:pPr>
          </w:p>
        </w:tc>
        <w:tc>
          <w:tcPr>
            <w:tcW w:w="272" w:type="pct"/>
            <w:gridSpan w:val="2"/>
            <w:shd w:val="clear" w:color="auto" w:fill="00B050"/>
          </w:tcPr>
          <w:p w:rsidRPr="007A5820" w:rsidR="00DF0A98" w:rsidP="007A5820" w:rsidRDefault="00DF0A98" w14:paraId="2E7C8901" w14:textId="77777777">
            <w:pPr>
              <w:jc w:val="center"/>
              <w:rPr>
                <w:rFonts w:ascii="Calibri" w:hAnsi="Calibri" w:eastAsia="Calibri" w:cs="Times New Roman"/>
              </w:rPr>
            </w:pPr>
          </w:p>
        </w:tc>
        <w:tc>
          <w:tcPr>
            <w:tcW w:w="274" w:type="pct"/>
            <w:gridSpan w:val="2"/>
            <w:shd w:val="clear" w:color="auto" w:fill="00B050"/>
          </w:tcPr>
          <w:p w:rsidRPr="007A5820" w:rsidR="00DF0A98" w:rsidP="007A5820" w:rsidRDefault="00DF0A98" w14:paraId="7AA0AFFF"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018CB22A" w14:textId="77777777">
            <w:pPr>
              <w:jc w:val="center"/>
              <w:rPr>
                <w:rFonts w:ascii="Calibri" w:hAnsi="Calibri" w:eastAsia="Calibri" w:cs="Times New Roman"/>
              </w:rPr>
            </w:pPr>
          </w:p>
        </w:tc>
        <w:tc>
          <w:tcPr>
            <w:tcW w:w="275" w:type="pct"/>
            <w:gridSpan w:val="3"/>
            <w:shd w:val="clear" w:color="auto" w:fill="00B050"/>
          </w:tcPr>
          <w:p w:rsidRPr="007A5820" w:rsidR="00DF0A98" w:rsidP="007A5820" w:rsidRDefault="00DF0A98" w14:paraId="0D9BB7B9" w14:textId="77777777">
            <w:pPr>
              <w:jc w:val="center"/>
              <w:rPr>
                <w:rFonts w:ascii="Calibri" w:hAnsi="Calibri" w:eastAsia="Calibri" w:cs="Times New Roman"/>
              </w:rPr>
            </w:pPr>
          </w:p>
        </w:tc>
        <w:tc>
          <w:tcPr>
            <w:tcW w:w="275" w:type="pct"/>
            <w:gridSpan w:val="3"/>
            <w:shd w:val="clear" w:color="auto" w:fill="00B050"/>
          </w:tcPr>
          <w:p w:rsidRPr="007A5820" w:rsidR="00DF0A98" w:rsidP="007A5820" w:rsidRDefault="00DF0A98" w14:paraId="29E3EC1B" w14:textId="77777777">
            <w:pPr>
              <w:jc w:val="center"/>
              <w:rPr>
                <w:rFonts w:ascii="Calibri" w:hAnsi="Calibri" w:eastAsia="Calibri" w:cs="Times New Roman"/>
              </w:rPr>
            </w:pPr>
          </w:p>
        </w:tc>
        <w:tc>
          <w:tcPr>
            <w:tcW w:w="276" w:type="pct"/>
            <w:gridSpan w:val="4"/>
            <w:shd w:val="clear" w:color="auto" w:fill="00B050"/>
          </w:tcPr>
          <w:p w:rsidRPr="007A5820" w:rsidR="00DF0A98" w:rsidP="007A5820" w:rsidRDefault="00DF0A98" w14:paraId="2E564BFA" w14:textId="77777777">
            <w:pPr>
              <w:jc w:val="center"/>
              <w:rPr>
                <w:rFonts w:ascii="Calibri" w:hAnsi="Calibri" w:eastAsia="Calibri" w:cs="Times New Roman"/>
              </w:rPr>
            </w:pPr>
          </w:p>
        </w:tc>
        <w:tc>
          <w:tcPr>
            <w:tcW w:w="274" w:type="pct"/>
            <w:gridSpan w:val="4"/>
            <w:shd w:val="clear" w:color="auto" w:fill="00B050"/>
          </w:tcPr>
          <w:p w:rsidRPr="007A5820" w:rsidR="00DF0A98" w:rsidP="007A5820" w:rsidRDefault="00DF0A98" w14:paraId="3FAD7433" w14:textId="77777777">
            <w:pPr>
              <w:jc w:val="center"/>
              <w:rPr>
                <w:rFonts w:ascii="Calibri" w:hAnsi="Calibri" w:eastAsia="Calibri" w:cs="Times New Roman"/>
              </w:rPr>
            </w:pPr>
          </w:p>
        </w:tc>
        <w:tc>
          <w:tcPr>
            <w:tcW w:w="273" w:type="pct"/>
            <w:gridSpan w:val="3"/>
            <w:shd w:val="clear" w:color="auto" w:fill="00B050"/>
          </w:tcPr>
          <w:p w:rsidRPr="007A5820" w:rsidR="00DF0A98" w:rsidP="007A5820" w:rsidRDefault="00DF0A98" w14:paraId="7C4F9776" w14:textId="77777777">
            <w:pPr>
              <w:jc w:val="center"/>
              <w:rPr>
                <w:rFonts w:ascii="Calibri" w:hAnsi="Calibri" w:eastAsia="Calibri" w:cs="Times New Roman"/>
              </w:rPr>
            </w:pPr>
          </w:p>
        </w:tc>
        <w:tc>
          <w:tcPr>
            <w:tcW w:w="275" w:type="pct"/>
            <w:gridSpan w:val="4"/>
            <w:shd w:val="clear" w:color="auto" w:fill="00B050"/>
          </w:tcPr>
          <w:p w:rsidRPr="007A5820" w:rsidR="00DF0A98" w:rsidP="007A5820" w:rsidRDefault="00DF0A98" w14:paraId="1472849A" w14:textId="77777777">
            <w:pPr>
              <w:jc w:val="center"/>
              <w:rPr>
                <w:rFonts w:ascii="Calibri" w:hAnsi="Calibri" w:eastAsia="Calibri" w:cs="Times New Roman"/>
              </w:rPr>
            </w:pPr>
          </w:p>
        </w:tc>
        <w:tc>
          <w:tcPr>
            <w:tcW w:w="276" w:type="pct"/>
            <w:gridSpan w:val="3"/>
            <w:shd w:val="clear" w:color="auto" w:fill="00B050"/>
          </w:tcPr>
          <w:p w:rsidRPr="007A5820" w:rsidR="00DF0A98" w:rsidP="007A5820" w:rsidRDefault="00DF0A98" w14:paraId="0855CFCE" w14:textId="77777777">
            <w:pPr>
              <w:jc w:val="center"/>
              <w:rPr>
                <w:rFonts w:ascii="Calibri" w:hAnsi="Calibri" w:eastAsia="Calibri" w:cs="Times New Roman"/>
              </w:rPr>
            </w:pPr>
          </w:p>
        </w:tc>
        <w:tc>
          <w:tcPr>
            <w:tcW w:w="256" w:type="pct"/>
            <w:shd w:val="clear" w:color="auto" w:fill="00B050"/>
          </w:tcPr>
          <w:p w:rsidRPr="007A5820" w:rsidR="00DF0A98" w:rsidP="007A5820" w:rsidRDefault="00DF0A98" w14:paraId="48E7F2EE" w14:textId="77777777">
            <w:pPr>
              <w:jc w:val="center"/>
              <w:rPr>
                <w:rFonts w:ascii="Calibri" w:hAnsi="Calibri" w:eastAsia="Calibri" w:cs="Times New Roman"/>
              </w:rPr>
            </w:pPr>
          </w:p>
        </w:tc>
      </w:tr>
      <w:tr w:rsidRPr="007A5820" w:rsidR="0060334F" w:rsidTr="0006546B" w14:paraId="01BF30E8" w14:textId="77777777">
        <w:tc>
          <w:tcPr>
            <w:tcW w:w="909" w:type="pct"/>
            <w:shd w:val="clear" w:color="auto" w:fill="BFBFBF"/>
          </w:tcPr>
          <w:p w:rsidRPr="007A5820" w:rsidR="00DF0A98" w:rsidP="007A5820" w:rsidRDefault="00DF0A98" w14:paraId="3B1F9A3D" w14:textId="77777777">
            <w:pPr>
              <w:jc w:val="center"/>
              <w:rPr>
                <w:rFonts w:ascii="Calibri" w:hAnsi="Calibri" w:eastAsia="Calibri" w:cs="Times New Roman"/>
              </w:rPr>
            </w:pPr>
            <w:r w:rsidRPr="007A5820">
              <w:rPr>
                <w:rFonts w:ascii="Calibri" w:hAnsi="Calibri" w:eastAsia="Calibri" w:cs="Times New Roman"/>
              </w:rPr>
              <w:t>Video Consultations</w:t>
            </w:r>
          </w:p>
        </w:tc>
        <w:tc>
          <w:tcPr>
            <w:tcW w:w="273" w:type="pct"/>
            <w:shd w:val="clear" w:color="auto" w:fill="00B050"/>
          </w:tcPr>
          <w:p w:rsidRPr="007A5820" w:rsidR="00DF0A98" w:rsidP="007A5820" w:rsidRDefault="00DF0A98" w14:paraId="466CDE8A"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59A23FCE"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40769C5A" w14:textId="77777777">
            <w:pPr>
              <w:jc w:val="center"/>
              <w:rPr>
                <w:rFonts w:ascii="Calibri" w:hAnsi="Calibri" w:eastAsia="Calibri" w:cs="Times New Roman"/>
              </w:rPr>
            </w:pPr>
          </w:p>
        </w:tc>
        <w:tc>
          <w:tcPr>
            <w:tcW w:w="274" w:type="pct"/>
            <w:gridSpan w:val="2"/>
            <w:shd w:val="clear" w:color="auto" w:fill="00B050"/>
          </w:tcPr>
          <w:p w:rsidRPr="007A5820" w:rsidR="00DF0A98" w:rsidP="007A5820" w:rsidRDefault="00DF0A98" w14:paraId="2158EC5C" w14:textId="77777777">
            <w:pPr>
              <w:jc w:val="center"/>
              <w:rPr>
                <w:rFonts w:ascii="Calibri" w:hAnsi="Calibri" w:eastAsia="Calibri" w:cs="Times New Roman"/>
              </w:rPr>
            </w:pPr>
          </w:p>
        </w:tc>
        <w:tc>
          <w:tcPr>
            <w:tcW w:w="272" w:type="pct"/>
            <w:gridSpan w:val="2"/>
            <w:shd w:val="clear" w:color="auto" w:fill="00B050"/>
          </w:tcPr>
          <w:p w:rsidRPr="007A5820" w:rsidR="00DF0A98" w:rsidP="007A5820" w:rsidRDefault="00DF0A98" w14:paraId="4B633FCE" w14:textId="77777777">
            <w:pPr>
              <w:jc w:val="center"/>
              <w:rPr>
                <w:rFonts w:ascii="Calibri" w:hAnsi="Calibri" w:eastAsia="Calibri" w:cs="Times New Roman"/>
              </w:rPr>
            </w:pPr>
          </w:p>
        </w:tc>
        <w:tc>
          <w:tcPr>
            <w:tcW w:w="274" w:type="pct"/>
            <w:gridSpan w:val="2"/>
            <w:shd w:val="clear" w:color="auto" w:fill="00B050"/>
          </w:tcPr>
          <w:p w:rsidRPr="007A5820" w:rsidR="00DF0A98" w:rsidP="007A5820" w:rsidRDefault="00DF0A98" w14:paraId="39939455"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6DAE5A31" w14:textId="77777777">
            <w:pPr>
              <w:jc w:val="center"/>
              <w:rPr>
                <w:rFonts w:ascii="Calibri" w:hAnsi="Calibri" w:eastAsia="Calibri" w:cs="Times New Roman"/>
              </w:rPr>
            </w:pPr>
          </w:p>
        </w:tc>
        <w:tc>
          <w:tcPr>
            <w:tcW w:w="275" w:type="pct"/>
            <w:gridSpan w:val="3"/>
            <w:shd w:val="clear" w:color="auto" w:fill="00B050"/>
          </w:tcPr>
          <w:p w:rsidRPr="007A5820" w:rsidR="00DF0A98" w:rsidP="007A5820" w:rsidRDefault="00DF0A98" w14:paraId="54C6F76C" w14:textId="77777777">
            <w:pPr>
              <w:jc w:val="center"/>
              <w:rPr>
                <w:rFonts w:ascii="Calibri" w:hAnsi="Calibri" w:eastAsia="Calibri" w:cs="Times New Roman"/>
              </w:rPr>
            </w:pPr>
          </w:p>
        </w:tc>
        <w:tc>
          <w:tcPr>
            <w:tcW w:w="275" w:type="pct"/>
            <w:gridSpan w:val="3"/>
            <w:shd w:val="clear" w:color="auto" w:fill="00B050"/>
          </w:tcPr>
          <w:p w:rsidRPr="007A5820" w:rsidR="00DF0A98" w:rsidP="007A5820" w:rsidRDefault="00DF0A98" w14:paraId="700EBA2E" w14:textId="77777777">
            <w:pPr>
              <w:jc w:val="center"/>
              <w:rPr>
                <w:rFonts w:ascii="Calibri" w:hAnsi="Calibri" w:eastAsia="Calibri" w:cs="Times New Roman"/>
              </w:rPr>
            </w:pPr>
          </w:p>
        </w:tc>
        <w:tc>
          <w:tcPr>
            <w:tcW w:w="276" w:type="pct"/>
            <w:gridSpan w:val="4"/>
            <w:shd w:val="clear" w:color="auto" w:fill="00B050"/>
          </w:tcPr>
          <w:p w:rsidRPr="007A5820" w:rsidR="00DF0A98" w:rsidP="007A5820" w:rsidRDefault="00DF0A98" w14:paraId="050CED61" w14:textId="77777777">
            <w:pPr>
              <w:jc w:val="center"/>
              <w:rPr>
                <w:rFonts w:ascii="Calibri" w:hAnsi="Calibri" w:eastAsia="Calibri" w:cs="Times New Roman"/>
              </w:rPr>
            </w:pPr>
          </w:p>
        </w:tc>
        <w:tc>
          <w:tcPr>
            <w:tcW w:w="274" w:type="pct"/>
            <w:gridSpan w:val="4"/>
            <w:shd w:val="clear" w:color="auto" w:fill="00B050"/>
          </w:tcPr>
          <w:p w:rsidRPr="007A5820" w:rsidR="00DF0A98" w:rsidP="007A5820" w:rsidRDefault="00DF0A98" w14:paraId="5BFB4CF3" w14:textId="77777777">
            <w:pPr>
              <w:jc w:val="center"/>
              <w:rPr>
                <w:rFonts w:ascii="Calibri" w:hAnsi="Calibri" w:eastAsia="Calibri" w:cs="Times New Roman"/>
              </w:rPr>
            </w:pPr>
          </w:p>
        </w:tc>
        <w:tc>
          <w:tcPr>
            <w:tcW w:w="273" w:type="pct"/>
            <w:gridSpan w:val="3"/>
            <w:shd w:val="clear" w:color="auto" w:fill="00B050"/>
          </w:tcPr>
          <w:p w:rsidRPr="007A5820" w:rsidR="00DF0A98" w:rsidP="007A5820" w:rsidRDefault="00DF0A98" w14:paraId="52C3DBF0" w14:textId="77777777">
            <w:pPr>
              <w:jc w:val="center"/>
              <w:rPr>
                <w:rFonts w:ascii="Calibri" w:hAnsi="Calibri" w:eastAsia="Calibri" w:cs="Times New Roman"/>
              </w:rPr>
            </w:pPr>
          </w:p>
        </w:tc>
        <w:tc>
          <w:tcPr>
            <w:tcW w:w="275" w:type="pct"/>
            <w:gridSpan w:val="4"/>
            <w:shd w:val="clear" w:color="auto" w:fill="00B050"/>
          </w:tcPr>
          <w:p w:rsidRPr="007A5820" w:rsidR="00DF0A98" w:rsidP="007A5820" w:rsidRDefault="00DF0A98" w14:paraId="3ED96FC3" w14:textId="77777777">
            <w:pPr>
              <w:jc w:val="center"/>
              <w:rPr>
                <w:rFonts w:ascii="Calibri" w:hAnsi="Calibri" w:eastAsia="Calibri" w:cs="Times New Roman"/>
              </w:rPr>
            </w:pPr>
          </w:p>
        </w:tc>
        <w:tc>
          <w:tcPr>
            <w:tcW w:w="276" w:type="pct"/>
            <w:gridSpan w:val="3"/>
            <w:shd w:val="clear" w:color="auto" w:fill="00B050"/>
          </w:tcPr>
          <w:p w:rsidRPr="007A5820" w:rsidR="00DF0A98" w:rsidP="007A5820" w:rsidRDefault="00DF0A98" w14:paraId="36A1630F" w14:textId="77777777">
            <w:pPr>
              <w:jc w:val="center"/>
              <w:rPr>
                <w:rFonts w:ascii="Calibri" w:hAnsi="Calibri" w:eastAsia="Calibri" w:cs="Times New Roman"/>
              </w:rPr>
            </w:pPr>
          </w:p>
        </w:tc>
        <w:tc>
          <w:tcPr>
            <w:tcW w:w="256" w:type="pct"/>
            <w:shd w:val="clear" w:color="auto" w:fill="00B050"/>
          </w:tcPr>
          <w:p w:rsidRPr="007A5820" w:rsidR="00DF0A98" w:rsidP="007A5820" w:rsidRDefault="00DF0A98" w14:paraId="11D05E52" w14:textId="77777777">
            <w:pPr>
              <w:jc w:val="center"/>
              <w:rPr>
                <w:rFonts w:ascii="Calibri" w:hAnsi="Calibri" w:eastAsia="Calibri" w:cs="Times New Roman"/>
              </w:rPr>
            </w:pPr>
          </w:p>
        </w:tc>
      </w:tr>
      <w:tr w:rsidRPr="007A5820" w:rsidR="0060334F" w:rsidTr="0006546B" w14:paraId="10E34358" w14:textId="77777777">
        <w:tc>
          <w:tcPr>
            <w:tcW w:w="909" w:type="pct"/>
            <w:shd w:val="clear" w:color="auto" w:fill="BFBFBF"/>
          </w:tcPr>
          <w:p w:rsidRPr="007A5820" w:rsidR="00DF0A98" w:rsidP="007A5820" w:rsidRDefault="00DF0A98" w14:paraId="1EC3E1D7" w14:textId="77777777">
            <w:pPr>
              <w:jc w:val="center"/>
              <w:rPr>
                <w:rFonts w:ascii="Calibri" w:hAnsi="Calibri" w:eastAsia="Calibri" w:cs="Times New Roman"/>
              </w:rPr>
            </w:pPr>
            <w:r w:rsidRPr="007A5820">
              <w:rPr>
                <w:rFonts w:ascii="Calibri" w:hAnsi="Calibri" w:eastAsia="Calibri" w:cs="Times New Roman"/>
              </w:rPr>
              <w:t>Effective delegation of tasks</w:t>
            </w:r>
          </w:p>
        </w:tc>
        <w:tc>
          <w:tcPr>
            <w:tcW w:w="273" w:type="pct"/>
            <w:shd w:val="clear" w:color="auto" w:fill="FFFFFF"/>
          </w:tcPr>
          <w:p w:rsidRPr="007A5820" w:rsidR="00DF0A98" w:rsidP="007A5820" w:rsidRDefault="00DF0A98" w14:paraId="5BBBB95E" w14:textId="77777777">
            <w:pPr>
              <w:jc w:val="center"/>
              <w:rPr>
                <w:rFonts w:ascii="Calibri" w:hAnsi="Calibri" w:eastAsia="Calibri" w:cs="Times New Roman"/>
              </w:rPr>
            </w:pPr>
          </w:p>
        </w:tc>
        <w:tc>
          <w:tcPr>
            <w:tcW w:w="273" w:type="pct"/>
            <w:shd w:val="clear" w:color="auto" w:fill="FFFFFF" w:themeFill="background1"/>
          </w:tcPr>
          <w:p w:rsidRPr="007A5820" w:rsidR="00DF0A98" w:rsidP="007A5820" w:rsidRDefault="00DF0A98" w14:paraId="4BC327D6"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18DC0AAC" w14:textId="77777777">
            <w:pPr>
              <w:jc w:val="center"/>
              <w:rPr>
                <w:rFonts w:ascii="Calibri" w:hAnsi="Calibri" w:eastAsia="Calibri" w:cs="Times New Roman"/>
              </w:rPr>
            </w:pPr>
          </w:p>
        </w:tc>
        <w:tc>
          <w:tcPr>
            <w:tcW w:w="274" w:type="pct"/>
            <w:gridSpan w:val="2"/>
            <w:shd w:val="clear" w:color="auto" w:fill="00B050"/>
          </w:tcPr>
          <w:p w:rsidRPr="007A5820" w:rsidR="00DF0A98" w:rsidP="007A5820" w:rsidRDefault="00DF0A98" w14:paraId="4C92185D" w14:textId="77777777">
            <w:pPr>
              <w:jc w:val="center"/>
              <w:rPr>
                <w:rFonts w:ascii="Calibri" w:hAnsi="Calibri" w:eastAsia="Calibri" w:cs="Times New Roman"/>
              </w:rPr>
            </w:pPr>
          </w:p>
        </w:tc>
        <w:tc>
          <w:tcPr>
            <w:tcW w:w="272" w:type="pct"/>
            <w:gridSpan w:val="2"/>
            <w:shd w:val="clear" w:color="auto" w:fill="00B050"/>
          </w:tcPr>
          <w:p w:rsidRPr="007A5820" w:rsidR="00DF0A98" w:rsidP="007A5820" w:rsidRDefault="00DF0A98" w14:paraId="50874445" w14:textId="77777777">
            <w:pPr>
              <w:jc w:val="center"/>
              <w:rPr>
                <w:rFonts w:ascii="Calibri" w:hAnsi="Calibri" w:eastAsia="Calibri" w:cs="Times New Roman"/>
              </w:rPr>
            </w:pPr>
          </w:p>
        </w:tc>
        <w:tc>
          <w:tcPr>
            <w:tcW w:w="274" w:type="pct"/>
            <w:gridSpan w:val="2"/>
            <w:shd w:val="clear" w:color="auto" w:fill="BFBFBF" w:themeFill="background1" w:themeFillShade="BF"/>
          </w:tcPr>
          <w:p w:rsidRPr="007A5820" w:rsidR="00DF0A98" w:rsidP="007A5820" w:rsidRDefault="00DF0A98" w14:paraId="7052EDAB" w14:textId="77777777">
            <w:pPr>
              <w:jc w:val="center"/>
              <w:rPr>
                <w:rFonts w:ascii="Calibri" w:hAnsi="Calibri" w:eastAsia="Calibri" w:cs="Times New Roman"/>
              </w:rPr>
            </w:pPr>
          </w:p>
        </w:tc>
        <w:tc>
          <w:tcPr>
            <w:tcW w:w="273" w:type="pct"/>
            <w:shd w:val="clear" w:color="auto" w:fill="BFBFBF" w:themeFill="background1" w:themeFillShade="BF"/>
          </w:tcPr>
          <w:p w:rsidRPr="007A5820" w:rsidR="00DF0A98" w:rsidP="007A5820" w:rsidRDefault="00DF0A98" w14:paraId="3874BAD3" w14:textId="77777777">
            <w:pPr>
              <w:jc w:val="center"/>
              <w:rPr>
                <w:rFonts w:ascii="Calibri" w:hAnsi="Calibri" w:eastAsia="Calibri" w:cs="Times New Roman"/>
              </w:rPr>
            </w:pPr>
          </w:p>
        </w:tc>
        <w:tc>
          <w:tcPr>
            <w:tcW w:w="275" w:type="pct"/>
            <w:gridSpan w:val="3"/>
            <w:shd w:val="clear" w:color="auto" w:fill="00B050"/>
          </w:tcPr>
          <w:p w:rsidRPr="007A5820" w:rsidR="00DF0A98" w:rsidP="007A5820" w:rsidRDefault="00DF0A98" w14:paraId="712FF44F" w14:textId="77777777">
            <w:pPr>
              <w:jc w:val="center"/>
              <w:rPr>
                <w:rFonts w:ascii="Calibri" w:hAnsi="Calibri" w:eastAsia="Calibri" w:cs="Times New Roman"/>
              </w:rPr>
            </w:pPr>
          </w:p>
        </w:tc>
        <w:tc>
          <w:tcPr>
            <w:tcW w:w="275" w:type="pct"/>
            <w:gridSpan w:val="3"/>
            <w:shd w:val="clear" w:color="auto" w:fill="00B050"/>
          </w:tcPr>
          <w:p w:rsidRPr="007A5820" w:rsidR="00DF0A98" w:rsidP="007A5820" w:rsidRDefault="00DF0A98" w14:paraId="57BC7BBA" w14:textId="77777777">
            <w:pPr>
              <w:jc w:val="center"/>
              <w:rPr>
                <w:rFonts w:ascii="Calibri" w:hAnsi="Calibri" w:eastAsia="Calibri" w:cs="Times New Roman"/>
              </w:rPr>
            </w:pPr>
          </w:p>
        </w:tc>
        <w:tc>
          <w:tcPr>
            <w:tcW w:w="276" w:type="pct"/>
            <w:gridSpan w:val="4"/>
            <w:shd w:val="clear" w:color="auto" w:fill="00B050"/>
          </w:tcPr>
          <w:p w:rsidRPr="007A5820" w:rsidR="00DF0A98" w:rsidP="007A5820" w:rsidRDefault="00DF0A98" w14:paraId="51F2E3C8" w14:textId="77777777">
            <w:pPr>
              <w:jc w:val="center"/>
              <w:rPr>
                <w:rFonts w:ascii="Calibri" w:hAnsi="Calibri" w:eastAsia="Calibri" w:cs="Times New Roman"/>
              </w:rPr>
            </w:pPr>
          </w:p>
        </w:tc>
        <w:tc>
          <w:tcPr>
            <w:tcW w:w="274" w:type="pct"/>
            <w:gridSpan w:val="4"/>
            <w:shd w:val="clear" w:color="auto" w:fill="FFFFFF" w:themeFill="background1"/>
          </w:tcPr>
          <w:p w:rsidRPr="007A5820" w:rsidR="00DF0A98" w:rsidP="007A5820" w:rsidRDefault="00DF0A98" w14:paraId="6E196045" w14:textId="77777777">
            <w:pPr>
              <w:jc w:val="center"/>
              <w:rPr>
                <w:rFonts w:ascii="Calibri" w:hAnsi="Calibri" w:eastAsia="Calibri" w:cs="Times New Roman"/>
              </w:rPr>
            </w:pPr>
          </w:p>
        </w:tc>
        <w:tc>
          <w:tcPr>
            <w:tcW w:w="273" w:type="pct"/>
            <w:gridSpan w:val="3"/>
            <w:shd w:val="clear" w:color="auto" w:fill="FFFFFF" w:themeFill="background1"/>
          </w:tcPr>
          <w:p w:rsidRPr="007A5820" w:rsidR="00DF0A98" w:rsidP="007A5820" w:rsidRDefault="00DF0A98" w14:paraId="5E8F377E" w14:textId="77777777">
            <w:pPr>
              <w:jc w:val="center"/>
              <w:rPr>
                <w:rFonts w:ascii="Calibri" w:hAnsi="Calibri" w:eastAsia="Calibri" w:cs="Times New Roman"/>
              </w:rPr>
            </w:pPr>
          </w:p>
        </w:tc>
        <w:tc>
          <w:tcPr>
            <w:tcW w:w="275" w:type="pct"/>
            <w:gridSpan w:val="4"/>
            <w:shd w:val="clear" w:color="auto" w:fill="00B050"/>
          </w:tcPr>
          <w:p w:rsidRPr="007A5820" w:rsidR="00DF0A98" w:rsidP="007A5820" w:rsidRDefault="00DF0A98" w14:paraId="3750C380" w14:textId="77777777">
            <w:pPr>
              <w:jc w:val="center"/>
              <w:rPr>
                <w:rFonts w:ascii="Calibri" w:hAnsi="Calibri" w:eastAsia="Calibri" w:cs="Times New Roman"/>
              </w:rPr>
            </w:pPr>
          </w:p>
        </w:tc>
        <w:tc>
          <w:tcPr>
            <w:tcW w:w="276" w:type="pct"/>
            <w:gridSpan w:val="3"/>
            <w:shd w:val="clear" w:color="auto" w:fill="00B050"/>
          </w:tcPr>
          <w:p w:rsidRPr="007A5820" w:rsidR="00DF0A98" w:rsidP="007A5820" w:rsidRDefault="00DF0A98" w14:paraId="3068E077" w14:textId="77777777">
            <w:pPr>
              <w:jc w:val="center"/>
              <w:rPr>
                <w:rFonts w:ascii="Calibri" w:hAnsi="Calibri" w:eastAsia="Calibri" w:cs="Times New Roman"/>
              </w:rPr>
            </w:pPr>
          </w:p>
        </w:tc>
        <w:tc>
          <w:tcPr>
            <w:tcW w:w="256" w:type="pct"/>
            <w:shd w:val="clear" w:color="auto" w:fill="00B050"/>
          </w:tcPr>
          <w:p w:rsidRPr="007A5820" w:rsidR="00DF0A98" w:rsidP="007A5820" w:rsidRDefault="00DF0A98" w14:paraId="1018578C" w14:textId="77777777">
            <w:pPr>
              <w:jc w:val="center"/>
              <w:rPr>
                <w:rFonts w:ascii="Calibri" w:hAnsi="Calibri" w:eastAsia="Calibri" w:cs="Times New Roman"/>
              </w:rPr>
            </w:pPr>
          </w:p>
        </w:tc>
      </w:tr>
      <w:tr w:rsidRPr="007A5820" w:rsidR="0060334F" w:rsidTr="0006546B" w14:paraId="6BD92156" w14:textId="77777777">
        <w:tc>
          <w:tcPr>
            <w:tcW w:w="909" w:type="pct"/>
            <w:shd w:val="clear" w:color="auto" w:fill="BFBFBF"/>
          </w:tcPr>
          <w:p w:rsidRPr="007A5820" w:rsidR="00DF0A98" w:rsidP="007A5820" w:rsidRDefault="00DF0A98" w14:paraId="799B4442" w14:textId="77777777">
            <w:pPr>
              <w:jc w:val="center"/>
              <w:rPr>
                <w:rFonts w:ascii="Calibri" w:hAnsi="Calibri" w:eastAsia="Calibri" w:cs="Times New Roman"/>
              </w:rPr>
            </w:pPr>
            <w:r w:rsidRPr="007A5820">
              <w:rPr>
                <w:rFonts w:ascii="Calibri" w:hAnsi="Calibri" w:eastAsia="Calibri" w:cs="Times New Roman"/>
              </w:rPr>
              <w:t>Major Incident Training</w:t>
            </w:r>
          </w:p>
        </w:tc>
        <w:tc>
          <w:tcPr>
            <w:tcW w:w="273" w:type="pct"/>
            <w:shd w:val="clear" w:color="auto" w:fill="FFFFFF"/>
          </w:tcPr>
          <w:p w:rsidRPr="007A5820" w:rsidR="00DF0A98" w:rsidP="007A5820" w:rsidRDefault="00DF0A98" w14:paraId="54968825"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2DF1CA23" w14:textId="77777777">
            <w:pPr>
              <w:jc w:val="center"/>
              <w:rPr>
                <w:rFonts w:ascii="Calibri" w:hAnsi="Calibri" w:eastAsia="Calibri" w:cs="Times New Roman"/>
              </w:rPr>
            </w:pPr>
          </w:p>
        </w:tc>
        <w:tc>
          <w:tcPr>
            <w:tcW w:w="273" w:type="pct"/>
            <w:shd w:val="clear" w:color="auto" w:fill="FFFFFF" w:themeFill="background1"/>
          </w:tcPr>
          <w:p w:rsidRPr="007A5820" w:rsidR="00DF0A98" w:rsidP="007A5820" w:rsidRDefault="00DF0A98" w14:paraId="2FE45A43" w14:textId="77777777">
            <w:pPr>
              <w:jc w:val="center"/>
              <w:rPr>
                <w:rFonts w:ascii="Calibri" w:hAnsi="Calibri" w:eastAsia="Calibri" w:cs="Times New Roman"/>
              </w:rPr>
            </w:pPr>
          </w:p>
        </w:tc>
        <w:tc>
          <w:tcPr>
            <w:tcW w:w="274" w:type="pct"/>
            <w:gridSpan w:val="2"/>
            <w:shd w:val="clear" w:color="auto" w:fill="FFFFFF" w:themeFill="background1"/>
          </w:tcPr>
          <w:p w:rsidRPr="007A5820" w:rsidR="00DF0A98" w:rsidP="007A5820" w:rsidRDefault="00DF0A98" w14:paraId="666782FF" w14:textId="77777777">
            <w:pPr>
              <w:jc w:val="center"/>
              <w:rPr>
                <w:rFonts w:ascii="Calibri" w:hAnsi="Calibri" w:eastAsia="Calibri" w:cs="Times New Roman"/>
              </w:rPr>
            </w:pPr>
          </w:p>
        </w:tc>
        <w:tc>
          <w:tcPr>
            <w:tcW w:w="272" w:type="pct"/>
            <w:gridSpan w:val="2"/>
            <w:shd w:val="clear" w:color="auto" w:fill="FFFFFF" w:themeFill="background1"/>
          </w:tcPr>
          <w:p w:rsidRPr="007A5820" w:rsidR="00DF0A98" w:rsidP="007A5820" w:rsidRDefault="00DF0A98" w14:paraId="62F188FB" w14:textId="77777777">
            <w:pPr>
              <w:jc w:val="center"/>
              <w:rPr>
                <w:rFonts w:ascii="Calibri" w:hAnsi="Calibri" w:eastAsia="Calibri" w:cs="Times New Roman"/>
              </w:rPr>
            </w:pPr>
          </w:p>
        </w:tc>
        <w:tc>
          <w:tcPr>
            <w:tcW w:w="274" w:type="pct"/>
            <w:gridSpan w:val="2"/>
            <w:shd w:val="clear" w:color="auto" w:fill="BFBFBF" w:themeFill="background1" w:themeFillShade="BF"/>
          </w:tcPr>
          <w:p w:rsidRPr="007A5820" w:rsidR="00DF0A98" w:rsidP="007A5820" w:rsidRDefault="00DF0A98" w14:paraId="6720E697"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743B0DC9" w14:textId="77777777">
            <w:pPr>
              <w:jc w:val="center"/>
              <w:rPr>
                <w:rFonts w:ascii="Calibri" w:hAnsi="Calibri" w:eastAsia="Calibri" w:cs="Times New Roman"/>
              </w:rPr>
            </w:pPr>
          </w:p>
        </w:tc>
        <w:tc>
          <w:tcPr>
            <w:tcW w:w="275" w:type="pct"/>
            <w:gridSpan w:val="3"/>
            <w:shd w:val="clear" w:color="auto" w:fill="BFBFBF" w:themeFill="background1" w:themeFillShade="BF"/>
          </w:tcPr>
          <w:p w:rsidRPr="007A5820" w:rsidR="00DF0A98" w:rsidP="007A5820" w:rsidRDefault="00DF0A98" w14:paraId="188CDD8B" w14:textId="77777777">
            <w:pPr>
              <w:jc w:val="center"/>
              <w:rPr>
                <w:rFonts w:ascii="Calibri" w:hAnsi="Calibri" w:eastAsia="Calibri" w:cs="Times New Roman"/>
              </w:rPr>
            </w:pPr>
          </w:p>
        </w:tc>
        <w:tc>
          <w:tcPr>
            <w:tcW w:w="275" w:type="pct"/>
            <w:gridSpan w:val="3"/>
            <w:shd w:val="clear" w:color="auto" w:fill="BFBFBF" w:themeFill="background1" w:themeFillShade="BF"/>
          </w:tcPr>
          <w:p w:rsidRPr="007A5820" w:rsidR="00DF0A98" w:rsidP="007A5820" w:rsidRDefault="00DF0A98" w14:paraId="6F1BEB58" w14:textId="77777777">
            <w:pPr>
              <w:jc w:val="center"/>
              <w:rPr>
                <w:rFonts w:ascii="Calibri" w:hAnsi="Calibri" w:eastAsia="Calibri" w:cs="Times New Roman"/>
              </w:rPr>
            </w:pPr>
          </w:p>
        </w:tc>
        <w:tc>
          <w:tcPr>
            <w:tcW w:w="276" w:type="pct"/>
            <w:gridSpan w:val="4"/>
            <w:shd w:val="clear" w:color="auto" w:fill="BFBFBF" w:themeFill="background1" w:themeFillShade="BF"/>
          </w:tcPr>
          <w:p w:rsidRPr="007A5820" w:rsidR="00DF0A98" w:rsidP="007A5820" w:rsidRDefault="00DF0A98" w14:paraId="038C0F0C" w14:textId="77777777">
            <w:pPr>
              <w:jc w:val="center"/>
              <w:rPr>
                <w:rFonts w:ascii="Calibri" w:hAnsi="Calibri" w:eastAsia="Calibri" w:cs="Times New Roman"/>
              </w:rPr>
            </w:pPr>
          </w:p>
        </w:tc>
        <w:tc>
          <w:tcPr>
            <w:tcW w:w="274" w:type="pct"/>
            <w:gridSpan w:val="4"/>
            <w:shd w:val="clear" w:color="auto" w:fill="FFFFFF"/>
          </w:tcPr>
          <w:p w:rsidRPr="007A5820" w:rsidR="00DF0A98" w:rsidP="007A5820" w:rsidRDefault="00DF0A98" w14:paraId="2F29DF94" w14:textId="77777777">
            <w:pPr>
              <w:jc w:val="center"/>
              <w:rPr>
                <w:rFonts w:ascii="Calibri" w:hAnsi="Calibri" w:eastAsia="Calibri" w:cs="Times New Roman"/>
              </w:rPr>
            </w:pPr>
          </w:p>
        </w:tc>
        <w:tc>
          <w:tcPr>
            <w:tcW w:w="273" w:type="pct"/>
            <w:gridSpan w:val="3"/>
            <w:shd w:val="clear" w:color="auto" w:fill="FFFFFF"/>
          </w:tcPr>
          <w:p w:rsidRPr="007A5820" w:rsidR="00DF0A98" w:rsidP="007A5820" w:rsidRDefault="00DF0A98" w14:paraId="74730EA6" w14:textId="77777777">
            <w:pPr>
              <w:jc w:val="center"/>
              <w:rPr>
                <w:rFonts w:ascii="Calibri" w:hAnsi="Calibri" w:eastAsia="Calibri" w:cs="Times New Roman"/>
              </w:rPr>
            </w:pPr>
          </w:p>
        </w:tc>
        <w:tc>
          <w:tcPr>
            <w:tcW w:w="275" w:type="pct"/>
            <w:gridSpan w:val="4"/>
            <w:shd w:val="clear" w:color="auto" w:fill="FFFFFF"/>
          </w:tcPr>
          <w:p w:rsidRPr="007A5820" w:rsidR="00DF0A98" w:rsidP="007A5820" w:rsidRDefault="00DF0A98" w14:paraId="7D05E6FE" w14:textId="77777777">
            <w:pPr>
              <w:jc w:val="center"/>
              <w:rPr>
                <w:rFonts w:ascii="Calibri" w:hAnsi="Calibri" w:eastAsia="Calibri" w:cs="Times New Roman"/>
              </w:rPr>
            </w:pPr>
          </w:p>
        </w:tc>
        <w:tc>
          <w:tcPr>
            <w:tcW w:w="276" w:type="pct"/>
            <w:gridSpan w:val="3"/>
            <w:shd w:val="clear" w:color="auto" w:fill="FFFFFF"/>
          </w:tcPr>
          <w:p w:rsidRPr="007A5820" w:rsidR="00DF0A98" w:rsidP="007A5820" w:rsidRDefault="00DF0A98" w14:paraId="667BA5AB" w14:textId="77777777">
            <w:pPr>
              <w:jc w:val="center"/>
              <w:rPr>
                <w:rFonts w:ascii="Calibri" w:hAnsi="Calibri" w:eastAsia="Calibri" w:cs="Times New Roman"/>
              </w:rPr>
            </w:pPr>
          </w:p>
        </w:tc>
        <w:tc>
          <w:tcPr>
            <w:tcW w:w="256" w:type="pct"/>
            <w:shd w:val="clear" w:color="auto" w:fill="FFFFFF"/>
          </w:tcPr>
          <w:p w:rsidRPr="007A5820" w:rsidR="00DF0A98" w:rsidP="007A5820" w:rsidRDefault="00DF0A98" w14:paraId="0A54A20A" w14:textId="77777777">
            <w:pPr>
              <w:jc w:val="center"/>
              <w:rPr>
                <w:rFonts w:ascii="Calibri" w:hAnsi="Calibri" w:eastAsia="Calibri" w:cs="Times New Roman"/>
              </w:rPr>
            </w:pPr>
          </w:p>
        </w:tc>
      </w:tr>
      <w:tr w:rsidRPr="007A5820" w:rsidR="0060334F" w:rsidTr="0006546B" w14:paraId="28C182C0" w14:textId="77777777">
        <w:tc>
          <w:tcPr>
            <w:tcW w:w="909" w:type="pct"/>
            <w:shd w:val="clear" w:color="auto" w:fill="BFBFBF"/>
          </w:tcPr>
          <w:p w:rsidRPr="007A5820" w:rsidR="00DF0A98" w:rsidP="007A5820" w:rsidRDefault="00DF0A98" w14:paraId="03E0D9EE" w14:textId="77777777">
            <w:pPr>
              <w:jc w:val="center"/>
              <w:rPr>
                <w:rFonts w:ascii="Calibri" w:hAnsi="Calibri" w:eastAsia="Calibri" w:cs="Times New Roman"/>
              </w:rPr>
            </w:pPr>
            <w:r w:rsidRPr="007A5820">
              <w:rPr>
                <w:rFonts w:ascii="Calibri" w:hAnsi="Calibri" w:eastAsia="Calibri" w:cs="Times New Roman"/>
              </w:rPr>
              <w:t>Seeking appropriate senior support</w:t>
            </w:r>
          </w:p>
        </w:tc>
        <w:tc>
          <w:tcPr>
            <w:tcW w:w="273" w:type="pct"/>
            <w:shd w:val="clear" w:color="auto" w:fill="00B050"/>
          </w:tcPr>
          <w:p w:rsidRPr="007A5820" w:rsidR="00DF0A98" w:rsidP="007A5820" w:rsidRDefault="00DF0A98" w14:paraId="64153256"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1C38F3E5"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4FF16C2F" w14:textId="77777777">
            <w:pPr>
              <w:jc w:val="center"/>
              <w:rPr>
                <w:rFonts w:ascii="Calibri" w:hAnsi="Calibri" w:eastAsia="Calibri" w:cs="Times New Roman"/>
              </w:rPr>
            </w:pPr>
          </w:p>
        </w:tc>
        <w:tc>
          <w:tcPr>
            <w:tcW w:w="274" w:type="pct"/>
            <w:gridSpan w:val="2"/>
            <w:shd w:val="clear" w:color="auto" w:fill="00B050"/>
          </w:tcPr>
          <w:p w:rsidRPr="007A5820" w:rsidR="00DF0A98" w:rsidP="007A5820" w:rsidRDefault="00DF0A98" w14:paraId="7BD038AA" w14:textId="77777777">
            <w:pPr>
              <w:jc w:val="center"/>
              <w:rPr>
                <w:rFonts w:ascii="Calibri" w:hAnsi="Calibri" w:eastAsia="Calibri" w:cs="Times New Roman"/>
              </w:rPr>
            </w:pPr>
          </w:p>
        </w:tc>
        <w:tc>
          <w:tcPr>
            <w:tcW w:w="272" w:type="pct"/>
            <w:gridSpan w:val="2"/>
            <w:shd w:val="clear" w:color="auto" w:fill="FFFFFF" w:themeFill="background1"/>
          </w:tcPr>
          <w:p w:rsidRPr="007A5820" w:rsidR="00DF0A98" w:rsidP="007A5820" w:rsidRDefault="00DF0A98" w14:paraId="62524604" w14:textId="77777777">
            <w:pPr>
              <w:jc w:val="center"/>
              <w:rPr>
                <w:rFonts w:ascii="Calibri" w:hAnsi="Calibri" w:eastAsia="Calibri" w:cs="Times New Roman"/>
              </w:rPr>
            </w:pPr>
          </w:p>
        </w:tc>
        <w:tc>
          <w:tcPr>
            <w:tcW w:w="274" w:type="pct"/>
            <w:gridSpan w:val="2"/>
            <w:shd w:val="clear" w:color="auto" w:fill="00B050"/>
          </w:tcPr>
          <w:p w:rsidRPr="007A5820" w:rsidR="00DF0A98" w:rsidP="007A5820" w:rsidRDefault="00DF0A98" w14:paraId="0954E066"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18314D79" w14:textId="77777777">
            <w:pPr>
              <w:jc w:val="center"/>
              <w:rPr>
                <w:rFonts w:ascii="Calibri" w:hAnsi="Calibri" w:eastAsia="Calibri" w:cs="Times New Roman"/>
              </w:rPr>
            </w:pPr>
          </w:p>
        </w:tc>
        <w:tc>
          <w:tcPr>
            <w:tcW w:w="275" w:type="pct"/>
            <w:gridSpan w:val="3"/>
            <w:shd w:val="clear" w:color="auto" w:fill="00B050"/>
          </w:tcPr>
          <w:p w:rsidRPr="007A5820" w:rsidR="00DF0A98" w:rsidP="007A5820" w:rsidRDefault="00DF0A98" w14:paraId="3675D913" w14:textId="77777777">
            <w:pPr>
              <w:jc w:val="center"/>
              <w:rPr>
                <w:rFonts w:ascii="Calibri" w:hAnsi="Calibri" w:eastAsia="Calibri" w:cs="Times New Roman"/>
              </w:rPr>
            </w:pPr>
          </w:p>
        </w:tc>
        <w:tc>
          <w:tcPr>
            <w:tcW w:w="275" w:type="pct"/>
            <w:gridSpan w:val="3"/>
            <w:shd w:val="clear" w:color="auto" w:fill="00B050"/>
          </w:tcPr>
          <w:p w:rsidRPr="007A5820" w:rsidR="00DF0A98" w:rsidP="007A5820" w:rsidRDefault="00DF0A98" w14:paraId="621577A1" w14:textId="77777777">
            <w:pPr>
              <w:jc w:val="center"/>
              <w:rPr>
                <w:rFonts w:ascii="Calibri" w:hAnsi="Calibri" w:eastAsia="Calibri" w:cs="Times New Roman"/>
              </w:rPr>
            </w:pPr>
          </w:p>
        </w:tc>
        <w:tc>
          <w:tcPr>
            <w:tcW w:w="276" w:type="pct"/>
            <w:gridSpan w:val="4"/>
            <w:shd w:val="clear" w:color="auto" w:fill="BFBFBF" w:themeFill="background1" w:themeFillShade="BF"/>
          </w:tcPr>
          <w:p w:rsidRPr="007A5820" w:rsidR="00DF0A98" w:rsidP="007A5820" w:rsidRDefault="00DF0A98" w14:paraId="1D927890" w14:textId="77777777">
            <w:pPr>
              <w:jc w:val="center"/>
              <w:rPr>
                <w:rFonts w:ascii="Calibri" w:hAnsi="Calibri" w:eastAsia="Calibri" w:cs="Times New Roman"/>
              </w:rPr>
            </w:pPr>
          </w:p>
        </w:tc>
        <w:tc>
          <w:tcPr>
            <w:tcW w:w="274" w:type="pct"/>
            <w:gridSpan w:val="4"/>
            <w:shd w:val="clear" w:color="auto" w:fill="00B050"/>
          </w:tcPr>
          <w:p w:rsidRPr="007A5820" w:rsidR="00DF0A98" w:rsidP="007A5820" w:rsidRDefault="00DF0A98" w14:paraId="1727F6DE" w14:textId="77777777">
            <w:pPr>
              <w:jc w:val="center"/>
              <w:rPr>
                <w:rFonts w:ascii="Calibri" w:hAnsi="Calibri" w:eastAsia="Calibri" w:cs="Times New Roman"/>
              </w:rPr>
            </w:pPr>
          </w:p>
        </w:tc>
        <w:tc>
          <w:tcPr>
            <w:tcW w:w="273" w:type="pct"/>
            <w:gridSpan w:val="3"/>
            <w:shd w:val="clear" w:color="auto" w:fill="00B050"/>
          </w:tcPr>
          <w:p w:rsidRPr="007A5820" w:rsidR="00DF0A98" w:rsidP="007A5820" w:rsidRDefault="00DF0A98" w14:paraId="73367238" w14:textId="77777777">
            <w:pPr>
              <w:jc w:val="center"/>
              <w:rPr>
                <w:rFonts w:ascii="Calibri" w:hAnsi="Calibri" w:eastAsia="Calibri" w:cs="Times New Roman"/>
              </w:rPr>
            </w:pPr>
          </w:p>
        </w:tc>
        <w:tc>
          <w:tcPr>
            <w:tcW w:w="275" w:type="pct"/>
            <w:gridSpan w:val="4"/>
            <w:shd w:val="clear" w:color="auto" w:fill="00B050"/>
          </w:tcPr>
          <w:p w:rsidRPr="007A5820" w:rsidR="00DF0A98" w:rsidP="007A5820" w:rsidRDefault="00DF0A98" w14:paraId="0AC8CACE" w14:textId="77777777">
            <w:pPr>
              <w:jc w:val="center"/>
              <w:rPr>
                <w:rFonts w:ascii="Calibri" w:hAnsi="Calibri" w:eastAsia="Calibri" w:cs="Times New Roman"/>
              </w:rPr>
            </w:pPr>
          </w:p>
        </w:tc>
        <w:tc>
          <w:tcPr>
            <w:tcW w:w="276" w:type="pct"/>
            <w:gridSpan w:val="3"/>
            <w:shd w:val="clear" w:color="auto" w:fill="00B050"/>
          </w:tcPr>
          <w:p w:rsidRPr="007A5820" w:rsidR="00DF0A98" w:rsidP="007A5820" w:rsidRDefault="00DF0A98" w14:paraId="5418E912" w14:textId="77777777">
            <w:pPr>
              <w:jc w:val="center"/>
              <w:rPr>
                <w:rFonts w:ascii="Calibri" w:hAnsi="Calibri" w:eastAsia="Calibri" w:cs="Times New Roman"/>
              </w:rPr>
            </w:pPr>
          </w:p>
        </w:tc>
        <w:tc>
          <w:tcPr>
            <w:tcW w:w="256" w:type="pct"/>
            <w:shd w:val="clear" w:color="auto" w:fill="FFFFFF"/>
          </w:tcPr>
          <w:p w:rsidRPr="007A5820" w:rsidR="00DF0A98" w:rsidP="007A5820" w:rsidRDefault="00DF0A98" w14:paraId="04396417" w14:textId="77777777">
            <w:pPr>
              <w:jc w:val="center"/>
              <w:rPr>
                <w:rFonts w:ascii="Calibri" w:hAnsi="Calibri" w:eastAsia="Calibri" w:cs="Times New Roman"/>
              </w:rPr>
            </w:pPr>
          </w:p>
        </w:tc>
      </w:tr>
      <w:tr w:rsidRPr="007A5820" w:rsidR="007A5820" w:rsidTr="003255BC" w14:paraId="382B4CE4" w14:textId="77777777">
        <w:tc>
          <w:tcPr>
            <w:tcW w:w="909" w:type="pct"/>
            <w:shd w:val="clear" w:color="auto" w:fill="BFBFBF"/>
          </w:tcPr>
          <w:p w:rsidRPr="007A5820" w:rsidR="007A5820" w:rsidP="007A5820" w:rsidRDefault="007A5820" w14:paraId="22C1C2AA" w14:textId="77777777">
            <w:pPr>
              <w:jc w:val="center"/>
              <w:rPr>
                <w:rFonts w:ascii="Calibri" w:hAnsi="Calibri" w:eastAsia="Calibri" w:cs="Times New Roman"/>
              </w:rPr>
            </w:pPr>
          </w:p>
        </w:tc>
        <w:tc>
          <w:tcPr>
            <w:tcW w:w="4091" w:type="pct"/>
            <w:gridSpan w:val="35"/>
            <w:shd w:val="clear" w:color="auto" w:fill="BFBFBF" w:themeFill="background1" w:themeFillShade="BF"/>
          </w:tcPr>
          <w:p w:rsidRPr="007A5820" w:rsidR="007A5820" w:rsidP="007A5820" w:rsidRDefault="0006546B" w14:paraId="7E55AF19" w14:textId="1578F72F">
            <w:pPr>
              <w:jc w:val="center"/>
              <w:rPr>
                <w:rFonts w:ascii="Calibri" w:hAnsi="Calibri" w:eastAsia="Calibri" w:cs="Times New Roman"/>
              </w:rPr>
            </w:pPr>
            <w:r>
              <w:rPr>
                <w:rFonts w:ascii="Calibri" w:hAnsi="Calibri" w:eastAsia="Calibri" w:cs="Times New Roman"/>
                <w:b/>
                <w:bCs/>
              </w:rPr>
              <w:t>OUT OF HOURS, URGENT, UNSCEDULED AND EMERGENCY CARE CAPABILITY BY ST PHASE</w:t>
            </w:r>
          </w:p>
        </w:tc>
      </w:tr>
      <w:tr w:rsidRPr="007A5820" w:rsidR="007A5820" w:rsidTr="0006546B" w14:paraId="2AED987A" w14:textId="77777777">
        <w:tc>
          <w:tcPr>
            <w:tcW w:w="909" w:type="pct"/>
            <w:shd w:val="clear" w:color="auto" w:fill="BFBFBF"/>
          </w:tcPr>
          <w:p w:rsidRPr="007A5820" w:rsidR="007A5820" w:rsidP="007A5820" w:rsidRDefault="007A5820" w14:paraId="70319593" w14:textId="77777777">
            <w:pPr>
              <w:jc w:val="center"/>
              <w:rPr>
                <w:rFonts w:ascii="Calibri" w:hAnsi="Calibri" w:eastAsia="Calibri" w:cs="Times New Roman"/>
              </w:rPr>
            </w:pPr>
          </w:p>
        </w:tc>
        <w:tc>
          <w:tcPr>
            <w:tcW w:w="1364" w:type="pct"/>
            <w:gridSpan w:val="7"/>
            <w:shd w:val="clear" w:color="auto" w:fill="FFFFFF"/>
          </w:tcPr>
          <w:p w:rsidRPr="007A5820" w:rsidR="007A5820" w:rsidP="007A5820" w:rsidRDefault="007A5820" w14:paraId="394424EF" w14:textId="77777777">
            <w:pPr>
              <w:jc w:val="center"/>
              <w:rPr>
                <w:rFonts w:ascii="Calibri" w:hAnsi="Calibri" w:eastAsia="Calibri" w:cs="Times New Roman"/>
                <w:b/>
                <w:bCs/>
              </w:rPr>
            </w:pPr>
            <w:r w:rsidRPr="007A5820">
              <w:rPr>
                <w:rFonts w:ascii="Calibri" w:hAnsi="Calibri" w:eastAsia="Calibri" w:cs="Times New Roman"/>
                <w:b/>
                <w:bCs/>
              </w:rPr>
              <w:t>ST1</w:t>
            </w:r>
          </w:p>
        </w:tc>
        <w:tc>
          <w:tcPr>
            <w:tcW w:w="1377" w:type="pct"/>
            <w:gridSpan w:val="15"/>
            <w:shd w:val="clear" w:color="auto" w:fill="BFBFBF"/>
          </w:tcPr>
          <w:p w:rsidRPr="007A5820" w:rsidR="007A5820" w:rsidP="007A5820" w:rsidRDefault="007A5820" w14:paraId="0649BA79" w14:textId="77777777">
            <w:pPr>
              <w:jc w:val="center"/>
              <w:rPr>
                <w:rFonts w:ascii="Calibri" w:hAnsi="Calibri" w:eastAsia="Calibri" w:cs="Times New Roman"/>
                <w:b/>
                <w:bCs/>
              </w:rPr>
            </w:pPr>
            <w:r w:rsidRPr="007A5820">
              <w:rPr>
                <w:rFonts w:ascii="Calibri" w:hAnsi="Calibri" w:eastAsia="Calibri" w:cs="Times New Roman"/>
                <w:b/>
                <w:bCs/>
              </w:rPr>
              <w:t>ST2</w:t>
            </w:r>
          </w:p>
        </w:tc>
        <w:tc>
          <w:tcPr>
            <w:tcW w:w="1351" w:type="pct"/>
            <w:gridSpan w:val="13"/>
            <w:shd w:val="clear" w:color="auto" w:fill="FFFFFF"/>
          </w:tcPr>
          <w:p w:rsidRPr="007A5820" w:rsidR="007A5820" w:rsidP="007A5820" w:rsidRDefault="007A5820" w14:paraId="558358AC" w14:textId="77777777">
            <w:pPr>
              <w:jc w:val="center"/>
              <w:rPr>
                <w:rFonts w:ascii="Calibri" w:hAnsi="Calibri" w:eastAsia="Calibri" w:cs="Times New Roman"/>
                <w:b/>
                <w:bCs/>
              </w:rPr>
            </w:pPr>
            <w:r w:rsidRPr="007A5820">
              <w:rPr>
                <w:rFonts w:ascii="Calibri" w:hAnsi="Calibri" w:eastAsia="Calibri" w:cs="Times New Roman"/>
                <w:b/>
                <w:bCs/>
              </w:rPr>
              <w:t>ST3</w:t>
            </w:r>
          </w:p>
        </w:tc>
      </w:tr>
      <w:tr w:rsidRPr="007A5820" w:rsidR="003255BC" w:rsidTr="0006546B" w14:paraId="35A8205F" w14:textId="77777777">
        <w:tc>
          <w:tcPr>
            <w:tcW w:w="909" w:type="pct"/>
            <w:shd w:val="clear" w:color="auto" w:fill="BFBFBF"/>
          </w:tcPr>
          <w:p w:rsidRPr="007A5820" w:rsidR="00DF0A98" w:rsidP="007A5820" w:rsidRDefault="00DF0A98" w14:paraId="77FF3990" w14:textId="77777777">
            <w:pPr>
              <w:jc w:val="center"/>
              <w:rPr>
                <w:rFonts w:ascii="Calibri" w:hAnsi="Calibri" w:eastAsia="Calibri" w:cs="Times New Roman"/>
                <w:b/>
                <w:bCs/>
              </w:rPr>
            </w:pPr>
            <w:r w:rsidRPr="007A5820">
              <w:rPr>
                <w:rFonts w:ascii="Calibri" w:hAnsi="Calibri" w:eastAsia="Calibri" w:cs="Times New Roman"/>
                <w:b/>
                <w:bCs/>
              </w:rPr>
              <w:t>SUGGESTED ACTIVITY</w:t>
            </w:r>
          </w:p>
        </w:tc>
        <w:tc>
          <w:tcPr>
            <w:tcW w:w="273" w:type="pct"/>
            <w:shd w:val="clear" w:color="auto" w:fill="FFFFFF"/>
          </w:tcPr>
          <w:p w:rsidRPr="007A5820" w:rsidR="00DF0A98" w:rsidP="007A5820" w:rsidRDefault="00DF0A98" w14:paraId="155040D3" w14:textId="77777777">
            <w:pPr>
              <w:jc w:val="center"/>
              <w:rPr>
                <w:rFonts w:ascii="Calibri" w:hAnsi="Calibri" w:eastAsia="Calibri" w:cs="Times New Roman"/>
                <w:b/>
                <w:bCs/>
              </w:rPr>
            </w:pPr>
            <w:r w:rsidRPr="007A5820">
              <w:rPr>
                <w:rFonts w:ascii="Calibri" w:hAnsi="Calibri" w:eastAsia="Calibri" w:cs="Times New Roman"/>
                <w:b/>
                <w:bCs/>
              </w:rPr>
              <w:t>1</w:t>
            </w:r>
          </w:p>
        </w:tc>
        <w:tc>
          <w:tcPr>
            <w:tcW w:w="273" w:type="pct"/>
            <w:shd w:val="clear" w:color="auto" w:fill="FFFFFF"/>
          </w:tcPr>
          <w:p w:rsidRPr="007A5820" w:rsidR="00DF0A98" w:rsidP="007A5820" w:rsidRDefault="00DF0A98" w14:paraId="42D3ADB4" w14:textId="77777777">
            <w:pPr>
              <w:jc w:val="center"/>
              <w:rPr>
                <w:rFonts w:ascii="Calibri" w:hAnsi="Calibri" w:eastAsia="Calibri" w:cs="Times New Roman"/>
                <w:b/>
                <w:bCs/>
              </w:rPr>
            </w:pPr>
            <w:r w:rsidRPr="007A5820">
              <w:rPr>
                <w:rFonts w:ascii="Calibri" w:hAnsi="Calibri" w:eastAsia="Calibri" w:cs="Times New Roman"/>
                <w:b/>
                <w:bCs/>
              </w:rPr>
              <w:t>2</w:t>
            </w:r>
          </w:p>
        </w:tc>
        <w:tc>
          <w:tcPr>
            <w:tcW w:w="273" w:type="pct"/>
            <w:shd w:val="clear" w:color="auto" w:fill="FFFFFF"/>
          </w:tcPr>
          <w:p w:rsidRPr="007A5820" w:rsidR="00DF0A98" w:rsidP="007A5820" w:rsidRDefault="00DF0A98" w14:paraId="4DBB9E11" w14:textId="77777777">
            <w:pPr>
              <w:jc w:val="center"/>
              <w:rPr>
                <w:rFonts w:ascii="Calibri" w:hAnsi="Calibri" w:eastAsia="Calibri" w:cs="Times New Roman"/>
                <w:b/>
                <w:bCs/>
              </w:rPr>
            </w:pPr>
            <w:r w:rsidRPr="007A5820">
              <w:rPr>
                <w:rFonts w:ascii="Calibri" w:hAnsi="Calibri" w:eastAsia="Calibri" w:cs="Times New Roman"/>
                <w:b/>
                <w:bCs/>
              </w:rPr>
              <w:t>3</w:t>
            </w:r>
          </w:p>
        </w:tc>
        <w:tc>
          <w:tcPr>
            <w:tcW w:w="274" w:type="pct"/>
            <w:gridSpan w:val="2"/>
            <w:shd w:val="clear" w:color="auto" w:fill="FFFFFF"/>
          </w:tcPr>
          <w:p w:rsidRPr="007A5820" w:rsidR="00DF0A98" w:rsidP="007A5820" w:rsidRDefault="00DF0A98" w14:paraId="31ABDD8D" w14:textId="77777777">
            <w:pPr>
              <w:jc w:val="center"/>
              <w:rPr>
                <w:rFonts w:ascii="Calibri" w:hAnsi="Calibri" w:eastAsia="Calibri" w:cs="Times New Roman"/>
                <w:b/>
                <w:bCs/>
              </w:rPr>
            </w:pPr>
            <w:r w:rsidRPr="007A5820">
              <w:rPr>
                <w:rFonts w:ascii="Calibri" w:hAnsi="Calibri" w:eastAsia="Calibri" w:cs="Times New Roman"/>
                <w:b/>
                <w:bCs/>
              </w:rPr>
              <w:t>4</w:t>
            </w:r>
          </w:p>
        </w:tc>
        <w:tc>
          <w:tcPr>
            <w:tcW w:w="272" w:type="pct"/>
            <w:gridSpan w:val="2"/>
            <w:shd w:val="clear" w:color="auto" w:fill="FFFFFF"/>
          </w:tcPr>
          <w:p w:rsidRPr="007A5820" w:rsidR="00DF0A98" w:rsidP="007A5820" w:rsidRDefault="00DF0A98" w14:paraId="47929808" w14:textId="77777777">
            <w:pPr>
              <w:jc w:val="center"/>
              <w:rPr>
                <w:rFonts w:ascii="Calibri" w:hAnsi="Calibri" w:eastAsia="Calibri" w:cs="Times New Roman"/>
                <w:b/>
                <w:bCs/>
              </w:rPr>
            </w:pPr>
            <w:r w:rsidRPr="007A5820">
              <w:rPr>
                <w:rFonts w:ascii="Calibri" w:hAnsi="Calibri" w:eastAsia="Calibri" w:cs="Times New Roman"/>
                <w:b/>
                <w:bCs/>
              </w:rPr>
              <w:t>5</w:t>
            </w:r>
          </w:p>
          <w:p w:rsidRPr="007A5820" w:rsidR="00DF0A98" w:rsidP="007A5820" w:rsidRDefault="00DF0A98" w14:paraId="42AF7A6E" w14:textId="24E80021">
            <w:pPr>
              <w:jc w:val="center"/>
              <w:rPr>
                <w:rFonts w:ascii="Calibri" w:hAnsi="Calibri" w:eastAsia="Calibri" w:cs="Times New Roman"/>
                <w:b/>
                <w:bCs/>
              </w:rPr>
            </w:pPr>
          </w:p>
        </w:tc>
        <w:tc>
          <w:tcPr>
            <w:tcW w:w="274" w:type="pct"/>
            <w:gridSpan w:val="2"/>
            <w:shd w:val="clear" w:color="auto" w:fill="BFBFBF"/>
          </w:tcPr>
          <w:p w:rsidRPr="007A5820" w:rsidR="00DF0A98" w:rsidP="007A5820" w:rsidRDefault="00DF0A98" w14:paraId="60F8A720" w14:textId="77777777">
            <w:pPr>
              <w:jc w:val="center"/>
              <w:rPr>
                <w:rFonts w:ascii="Calibri" w:hAnsi="Calibri" w:eastAsia="Calibri" w:cs="Times New Roman"/>
                <w:b/>
                <w:bCs/>
              </w:rPr>
            </w:pPr>
            <w:r w:rsidRPr="007A5820">
              <w:rPr>
                <w:rFonts w:ascii="Calibri" w:hAnsi="Calibri" w:eastAsia="Calibri" w:cs="Times New Roman"/>
                <w:b/>
                <w:bCs/>
              </w:rPr>
              <w:t>1</w:t>
            </w:r>
          </w:p>
        </w:tc>
        <w:tc>
          <w:tcPr>
            <w:tcW w:w="273" w:type="pct"/>
            <w:shd w:val="clear" w:color="auto" w:fill="BFBFBF"/>
          </w:tcPr>
          <w:p w:rsidRPr="007A5820" w:rsidR="00DF0A98" w:rsidP="007A5820" w:rsidRDefault="00DF0A98" w14:paraId="3E30564F" w14:textId="77777777">
            <w:pPr>
              <w:jc w:val="center"/>
              <w:rPr>
                <w:rFonts w:ascii="Calibri" w:hAnsi="Calibri" w:eastAsia="Calibri" w:cs="Times New Roman"/>
                <w:b/>
                <w:bCs/>
              </w:rPr>
            </w:pPr>
            <w:r w:rsidRPr="007A5820">
              <w:rPr>
                <w:rFonts w:ascii="Calibri" w:hAnsi="Calibri" w:eastAsia="Calibri" w:cs="Times New Roman"/>
                <w:b/>
                <w:bCs/>
              </w:rPr>
              <w:t>2</w:t>
            </w:r>
          </w:p>
        </w:tc>
        <w:tc>
          <w:tcPr>
            <w:tcW w:w="273" w:type="pct"/>
            <w:gridSpan w:val="2"/>
            <w:shd w:val="clear" w:color="auto" w:fill="BFBFBF"/>
          </w:tcPr>
          <w:p w:rsidRPr="007A5820" w:rsidR="00DF0A98" w:rsidP="007A5820" w:rsidRDefault="00DF0A98" w14:paraId="5F6BECD0" w14:textId="77777777">
            <w:pPr>
              <w:jc w:val="center"/>
              <w:rPr>
                <w:rFonts w:ascii="Calibri" w:hAnsi="Calibri" w:eastAsia="Calibri" w:cs="Times New Roman"/>
                <w:b/>
                <w:bCs/>
              </w:rPr>
            </w:pPr>
            <w:r w:rsidRPr="007A5820">
              <w:rPr>
                <w:rFonts w:ascii="Calibri" w:hAnsi="Calibri" w:eastAsia="Calibri" w:cs="Times New Roman"/>
                <w:b/>
                <w:bCs/>
              </w:rPr>
              <w:t>3</w:t>
            </w:r>
          </w:p>
        </w:tc>
        <w:tc>
          <w:tcPr>
            <w:tcW w:w="274" w:type="pct"/>
            <w:gridSpan w:val="3"/>
            <w:shd w:val="clear" w:color="auto" w:fill="BFBFBF"/>
          </w:tcPr>
          <w:p w:rsidRPr="007A5820" w:rsidR="00DF0A98" w:rsidP="007A5820" w:rsidRDefault="00DF0A98" w14:paraId="4A68D8C7" w14:textId="77777777">
            <w:pPr>
              <w:jc w:val="center"/>
              <w:rPr>
                <w:rFonts w:ascii="Calibri" w:hAnsi="Calibri" w:eastAsia="Calibri" w:cs="Times New Roman"/>
                <w:b/>
                <w:bCs/>
              </w:rPr>
            </w:pPr>
            <w:r w:rsidRPr="007A5820">
              <w:rPr>
                <w:rFonts w:ascii="Calibri" w:hAnsi="Calibri" w:eastAsia="Calibri" w:cs="Times New Roman"/>
                <w:b/>
                <w:bCs/>
              </w:rPr>
              <w:t>4</w:t>
            </w:r>
          </w:p>
        </w:tc>
        <w:tc>
          <w:tcPr>
            <w:tcW w:w="275" w:type="pct"/>
            <w:gridSpan w:val="4"/>
            <w:shd w:val="clear" w:color="auto" w:fill="BFBFBF"/>
          </w:tcPr>
          <w:p w:rsidRPr="007A5820" w:rsidR="00DF0A98" w:rsidP="007A5820" w:rsidRDefault="00DF0A98" w14:paraId="67904BCE" w14:textId="77777777">
            <w:pPr>
              <w:jc w:val="center"/>
              <w:rPr>
                <w:rFonts w:ascii="Calibri" w:hAnsi="Calibri" w:eastAsia="Calibri" w:cs="Times New Roman"/>
                <w:b/>
                <w:bCs/>
              </w:rPr>
            </w:pPr>
            <w:r w:rsidRPr="007A5820">
              <w:rPr>
                <w:rFonts w:ascii="Calibri" w:hAnsi="Calibri" w:eastAsia="Calibri" w:cs="Times New Roman"/>
                <w:b/>
                <w:bCs/>
              </w:rPr>
              <w:t>5</w:t>
            </w:r>
          </w:p>
          <w:p w:rsidRPr="007A5820" w:rsidR="00DF0A98" w:rsidP="007A5820" w:rsidRDefault="00DF0A98" w14:paraId="4D877FA2" w14:textId="7359B366">
            <w:pPr>
              <w:jc w:val="center"/>
              <w:rPr>
                <w:rFonts w:ascii="Calibri" w:hAnsi="Calibri" w:eastAsia="Calibri" w:cs="Times New Roman"/>
                <w:b/>
                <w:bCs/>
              </w:rPr>
            </w:pPr>
          </w:p>
        </w:tc>
        <w:tc>
          <w:tcPr>
            <w:tcW w:w="274" w:type="pct"/>
            <w:gridSpan w:val="4"/>
            <w:shd w:val="clear" w:color="auto" w:fill="FFFFFF"/>
          </w:tcPr>
          <w:p w:rsidRPr="007A5820" w:rsidR="00DF0A98" w:rsidP="007A5820" w:rsidRDefault="00DF0A98" w14:paraId="623839E0" w14:textId="77777777">
            <w:pPr>
              <w:jc w:val="center"/>
              <w:rPr>
                <w:rFonts w:ascii="Calibri" w:hAnsi="Calibri" w:eastAsia="Calibri" w:cs="Times New Roman"/>
                <w:b/>
                <w:bCs/>
              </w:rPr>
            </w:pPr>
            <w:r w:rsidRPr="007A5820">
              <w:rPr>
                <w:rFonts w:ascii="Calibri" w:hAnsi="Calibri" w:eastAsia="Calibri" w:cs="Times New Roman"/>
                <w:b/>
                <w:bCs/>
              </w:rPr>
              <w:t>1</w:t>
            </w:r>
          </w:p>
        </w:tc>
        <w:tc>
          <w:tcPr>
            <w:tcW w:w="273" w:type="pct"/>
            <w:gridSpan w:val="3"/>
            <w:shd w:val="clear" w:color="auto" w:fill="FFFFFF"/>
          </w:tcPr>
          <w:p w:rsidRPr="007A5820" w:rsidR="00DF0A98" w:rsidP="007A5820" w:rsidRDefault="00DF0A98" w14:paraId="22111FEB" w14:textId="77777777">
            <w:pPr>
              <w:jc w:val="center"/>
              <w:rPr>
                <w:rFonts w:ascii="Calibri" w:hAnsi="Calibri" w:eastAsia="Calibri" w:cs="Times New Roman"/>
                <w:b/>
                <w:bCs/>
              </w:rPr>
            </w:pPr>
            <w:r w:rsidRPr="007A5820">
              <w:rPr>
                <w:rFonts w:ascii="Calibri" w:hAnsi="Calibri" w:eastAsia="Calibri" w:cs="Times New Roman"/>
                <w:b/>
                <w:bCs/>
              </w:rPr>
              <w:t>2</w:t>
            </w:r>
          </w:p>
        </w:tc>
        <w:tc>
          <w:tcPr>
            <w:tcW w:w="274" w:type="pct"/>
            <w:gridSpan w:val="4"/>
            <w:shd w:val="clear" w:color="auto" w:fill="FFFFFF"/>
          </w:tcPr>
          <w:p w:rsidRPr="007A5820" w:rsidR="00DF0A98" w:rsidP="007A5820" w:rsidRDefault="00DF0A98" w14:paraId="0602302C" w14:textId="77777777">
            <w:pPr>
              <w:jc w:val="center"/>
              <w:rPr>
                <w:rFonts w:ascii="Calibri" w:hAnsi="Calibri" w:eastAsia="Calibri" w:cs="Times New Roman"/>
                <w:b/>
                <w:bCs/>
              </w:rPr>
            </w:pPr>
            <w:r w:rsidRPr="007A5820">
              <w:rPr>
                <w:rFonts w:ascii="Calibri" w:hAnsi="Calibri" w:eastAsia="Calibri" w:cs="Times New Roman"/>
                <w:b/>
                <w:bCs/>
              </w:rPr>
              <w:t>3</w:t>
            </w:r>
          </w:p>
        </w:tc>
        <w:tc>
          <w:tcPr>
            <w:tcW w:w="273" w:type="pct"/>
            <w:gridSpan w:val="3"/>
            <w:shd w:val="clear" w:color="auto" w:fill="FFFFFF"/>
          </w:tcPr>
          <w:p w:rsidRPr="007A5820" w:rsidR="00DF0A98" w:rsidP="007A5820" w:rsidRDefault="00DF0A98" w14:paraId="1CFECB7F" w14:textId="77777777">
            <w:pPr>
              <w:jc w:val="center"/>
              <w:rPr>
                <w:rFonts w:ascii="Calibri" w:hAnsi="Calibri" w:eastAsia="Calibri" w:cs="Times New Roman"/>
                <w:b/>
                <w:bCs/>
              </w:rPr>
            </w:pPr>
            <w:r w:rsidRPr="007A5820">
              <w:rPr>
                <w:rFonts w:ascii="Calibri" w:hAnsi="Calibri" w:eastAsia="Calibri" w:cs="Times New Roman"/>
                <w:b/>
                <w:bCs/>
              </w:rPr>
              <w:t>4</w:t>
            </w:r>
          </w:p>
        </w:tc>
        <w:tc>
          <w:tcPr>
            <w:tcW w:w="264" w:type="pct"/>
            <w:gridSpan w:val="2"/>
            <w:shd w:val="clear" w:color="auto" w:fill="FFFFFF"/>
          </w:tcPr>
          <w:p w:rsidRPr="007A5820" w:rsidR="00DF0A98" w:rsidP="007A5820" w:rsidRDefault="00DF0A98" w14:paraId="1EB16556" w14:textId="77777777">
            <w:pPr>
              <w:jc w:val="center"/>
              <w:rPr>
                <w:rFonts w:ascii="Calibri" w:hAnsi="Calibri" w:eastAsia="Calibri" w:cs="Times New Roman"/>
                <w:b/>
                <w:bCs/>
              </w:rPr>
            </w:pPr>
            <w:r w:rsidRPr="007A5820">
              <w:rPr>
                <w:rFonts w:ascii="Calibri" w:hAnsi="Calibri" w:eastAsia="Calibri" w:cs="Times New Roman"/>
                <w:b/>
                <w:bCs/>
              </w:rPr>
              <w:t>5</w:t>
            </w:r>
          </w:p>
          <w:p w:rsidRPr="007A5820" w:rsidR="00DF0A98" w:rsidP="007A5820" w:rsidRDefault="00DF0A98" w14:paraId="04225F21" w14:textId="6F3838E3">
            <w:pPr>
              <w:jc w:val="center"/>
              <w:rPr>
                <w:rFonts w:ascii="Calibri" w:hAnsi="Calibri" w:eastAsia="Calibri" w:cs="Times New Roman"/>
                <w:b/>
                <w:bCs/>
              </w:rPr>
            </w:pPr>
          </w:p>
        </w:tc>
      </w:tr>
      <w:tr w:rsidRPr="007A5820" w:rsidR="00FB4ABC" w:rsidTr="0006546B" w14:paraId="1BB605A0" w14:textId="77777777">
        <w:tc>
          <w:tcPr>
            <w:tcW w:w="909" w:type="pct"/>
            <w:shd w:val="clear" w:color="auto" w:fill="BFBFBF"/>
          </w:tcPr>
          <w:p w:rsidRPr="007A5820" w:rsidR="00DF0A98" w:rsidP="007A5820" w:rsidRDefault="00DF0A98" w14:paraId="0DEEBCDF" w14:textId="77777777">
            <w:pPr>
              <w:jc w:val="center"/>
              <w:rPr>
                <w:rFonts w:ascii="Calibri" w:hAnsi="Calibri" w:eastAsia="Calibri" w:cs="Times New Roman"/>
              </w:rPr>
            </w:pPr>
            <w:r w:rsidRPr="007A5820">
              <w:rPr>
                <w:rFonts w:ascii="Calibri" w:hAnsi="Calibri" w:eastAsia="Calibri" w:cs="Times New Roman"/>
              </w:rPr>
              <w:t xml:space="preserve">Efficient consulting including where full notes </w:t>
            </w:r>
            <w:r w:rsidRPr="007A5820">
              <w:rPr>
                <w:rFonts w:ascii="Calibri" w:hAnsi="Calibri" w:eastAsia="Calibri" w:cs="Times New Roman"/>
              </w:rPr>
              <w:lastRenderedPageBreak/>
              <w:t>unavailable</w:t>
            </w:r>
          </w:p>
        </w:tc>
        <w:tc>
          <w:tcPr>
            <w:tcW w:w="273" w:type="pct"/>
            <w:shd w:val="clear" w:color="auto" w:fill="00B050"/>
          </w:tcPr>
          <w:p w:rsidRPr="007A5820" w:rsidR="00DF0A98" w:rsidP="007A5820" w:rsidRDefault="00DF0A98" w14:paraId="1AD0811E"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4BF62806"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3D6A5D00" w14:textId="77777777">
            <w:pPr>
              <w:jc w:val="center"/>
              <w:rPr>
                <w:rFonts w:ascii="Calibri" w:hAnsi="Calibri" w:eastAsia="Calibri" w:cs="Times New Roman"/>
              </w:rPr>
            </w:pPr>
          </w:p>
        </w:tc>
        <w:tc>
          <w:tcPr>
            <w:tcW w:w="274" w:type="pct"/>
            <w:gridSpan w:val="2"/>
            <w:shd w:val="clear" w:color="auto" w:fill="00B050"/>
          </w:tcPr>
          <w:p w:rsidRPr="007A5820" w:rsidR="00DF0A98" w:rsidP="007A5820" w:rsidRDefault="00DF0A98" w14:paraId="347E9547" w14:textId="77777777">
            <w:pPr>
              <w:jc w:val="center"/>
              <w:rPr>
                <w:rFonts w:ascii="Calibri" w:hAnsi="Calibri" w:eastAsia="Calibri" w:cs="Times New Roman"/>
              </w:rPr>
            </w:pPr>
          </w:p>
        </w:tc>
        <w:tc>
          <w:tcPr>
            <w:tcW w:w="272" w:type="pct"/>
            <w:gridSpan w:val="2"/>
            <w:shd w:val="clear" w:color="auto" w:fill="00B050"/>
          </w:tcPr>
          <w:p w:rsidRPr="007A5820" w:rsidR="00DF0A98" w:rsidP="007A5820" w:rsidRDefault="00DF0A98" w14:paraId="451B4479" w14:textId="77777777">
            <w:pPr>
              <w:jc w:val="center"/>
              <w:rPr>
                <w:rFonts w:ascii="Calibri" w:hAnsi="Calibri" w:eastAsia="Calibri" w:cs="Times New Roman"/>
              </w:rPr>
            </w:pPr>
          </w:p>
        </w:tc>
        <w:tc>
          <w:tcPr>
            <w:tcW w:w="274" w:type="pct"/>
            <w:gridSpan w:val="2"/>
            <w:shd w:val="clear" w:color="auto" w:fill="00B050"/>
          </w:tcPr>
          <w:p w:rsidRPr="007A5820" w:rsidR="00DF0A98" w:rsidP="007A5820" w:rsidRDefault="00DF0A98" w14:paraId="421EAD19"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2DE37B70" w14:textId="77777777">
            <w:pPr>
              <w:jc w:val="center"/>
              <w:rPr>
                <w:rFonts w:ascii="Calibri" w:hAnsi="Calibri" w:eastAsia="Calibri" w:cs="Times New Roman"/>
              </w:rPr>
            </w:pPr>
          </w:p>
        </w:tc>
        <w:tc>
          <w:tcPr>
            <w:tcW w:w="273" w:type="pct"/>
            <w:gridSpan w:val="2"/>
            <w:shd w:val="clear" w:color="auto" w:fill="00B050"/>
          </w:tcPr>
          <w:p w:rsidRPr="007A5820" w:rsidR="00DF0A98" w:rsidP="007A5820" w:rsidRDefault="00DF0A98" w14:paraId="0B034BFC" w14:textId="77777777">
            <w:pPr>
              <w:jc w:val="center"/>
              <w:rPr>
                <w:rFonts w:ascii="Calibri" w:hAnsi="Calibri" w:eastAsia="Calibri" w:cs="Times New Roman"/>
              </w:rPr>
            </w:pPr>
          </w:p>
        </w:tc>
        <w:tc>
          <w:tcPr>
            <w:tcW w:w="274" w:type="pct"/>
            <w:gridSpan w:val="3"/>
            <w:shd w:val="clear" w:color="auto" w:fill="00B050"/>
          </w:tcPr>
          <w:p w:rsidRPr="007A5820" w:rsidR="00DF0A98" w:rsidP="007A5820" w:rsidRDefault="00DF0A98" w14:paraId="1886C34A" w14:textId="77777777">
            <w:pPr>
              <w:jc w:val="center"/>
              <w:rPr>
                <w:rFonts w:ascii="Calibri" w:hAnsi="Calibri" w:eastAsia="Calibri" w:cs="Times New Roman"/>
              </w:rPr>
            </w:pPr>
          </w:p>
        </w:tc>
        <w:tc>
          <w:tcPr>
            <w:tcW w:w="275" w:type="pct"/>
            <w:gridSpan w:val="4"/>
            <w:shd w:val="clear" w:color="auto" w:fill="00B050"/>
          </w:tcPr>
          <w:p w:rsidRPr="007A5820" w:rsidR="00DF0A98" w:rsidP="007A5820" w:rsidRDefault="00DF0A98" w14:paraId="37251C3C" w14:textId="77777777">
            <w:pPr>
              <w:jc w:val="center"/>
              <w:rPr>
                <w:rFonts w:ascii="Calibri" w:hAnsi="Calibri" w:eastAsia="Calibri" w:cs="Times New Roman"/>
              </w:rPr>
            </w:pPr>
          </w:p>
        </w:tc>
        <w:tc>
          <w:tcPr>
            <w:tcW w:w="274" w:type="pct"/>
            <w:gridSpan w:val="4"/>
            <w:shd w:val="clear" w:color="auto" w:fill="00B050"/>
          </w:tcPr>
          <w:p w:rsidRPr="007A5820" w:rsidR="00DF0A98" w:rsidP="007A5820" w:rsidRDefault="00DF0A98" w14:paraId="25B8ED9C" w14:textId="77777777">
            <w:pPr>
              <w:jc w:val="center"/>
              <w:rPr>
                <w:rFonts w:ascii="Calibri" w:hAnsi="Calibri" w:eastAsia="Calibri" w:cs="Times New Roman"/>
              </w:rPr>
            </w:pPr>
          </w:p>
        </w:tc>
        <w:tc>
          <w:tcPr>
            <w:tcW w:w="273" w:type="pct"/>
            <w:gridSpan w:val="3"/>
            <w:shd w:val="clear" w:color="auto" w:fill="00B050"/>
          </w:tcPr>
          <w:p w:rsidRPr="007A5820" w:rsidR="00DF0A98" w:rsidP="007A5820" w:rsidRDefault="00DF0A98" w14:paraId="42803BE9" w14:textId="77777777">
            <w:pPr>
              <w:jc w:val="center"/>
              <w:rPr>
                <w:rFonts w:ascii="Calibri" w:hAnsi="Calibri" w:eastAsia="Calibri" w:cs="Times New Roman"/>
              </w:rPr>
            </w:pPr>
          </w:p>
        </w:tc>
        <w:tc>
          <w:tcPr>
            <w:tcW w:w="274" w:type="pct"/>
            <w:gridSpan w:val="4"/>
            <w:shd w:val="clear" w:color="auto" w:fill="00B050"/>
          </w:tcPr>
          <w:p w:rsidRPr="007A5820" w:rsidR="00DF0A98" w:rsidP="007A5820" w:rsidRDefault="00DF0A98" w14:paraId="4C872300" w14:textId="77777777">
            <w:pPr>
              <w:jc w:val="center"/>
              <w:rPr>
                <w:rFonts w:ascii="Calibri" w:hAnsi="Calibri" w:eastAsia="Calibri" w:cs="Times New Roman"/>
              </w:rPr>
            </w:pPr>
          </w:p>
        </w:tc>
        <w:tc>
          <w:tcPr>
            <w:tcW w:w="273" w:type="pct"/>
            <w:gridSpan w:val="3"/>
            <w:shd w:val="clear" w:color="auto" w:fill="00B050"/>
          </w:tcPr>
          <w:p w:rsidRPr="007A5820" w:rsidR="00DF0A98" w:rsidP="007A5820" w:rsidRDefault="00DF0A98" w14:paraId="77568A2B" w14:textId="77777777">
            <w:pPr>
              <w:jc w:val="center"/>
              <w:rPr>
                <w:rFonts w:ascii="Calibri" w:hAnsi="Calibri" w:eastAsia="Calibri" w:cs="Times New Roman"/>
              </w:rPr>
            </w:pPr>
          </w:p>
        </w:tc>
        <w:tc>
          <w:tcPr>
            <w:tcW w:w="264" w:type="pct"/>
            <w:gridSpan w:val="2"/>
            <w:shd w:val="clear" w:color="auto" w:fill="00B050"/>
          </w:tcPr>
          <w:p w:rsidRPr="007A5820" w:rsidR="00DF0A98" w:rsidP="007A5820" w:rsidRDefault="00DF0A98" w14:paraId="5EA9307D" w14:textId="77777777">
            <w:pPr>
              <w:jc w:val="center"/>
              <w:rPr>
                <w:rFonts w:ascii="Calibri" w:hAnsi="Calibri" w:eastAsia="Calibri" w:cs="Times New Roman"/>
              </w:rPr>
            </w:pPr>
          </w:p>
        </w:tc>
      </w:tr>
      <w:tr w:rsidRPr="007A5820" w:rsidR="00FB4ABC" w:rsidTr="0006546B" w14:paraId="3D5833E2" w14:textId="77777777">
        <w:tc>
          <w:tcPr>
            <w:tcW w:w="909" w:type="pct"/>
            <w:shd w:val="clear" w:color="auto" w:fill="BFBFBF"/>
          </w:tcPr>
          <w:p w:rsidRPr="007A5820" w:rsidR="00DF0A98" w:rsidP="007A5820" w:rsidRDefault="00DF0A98" w14:paraId="31029947" w14:textId="77777777">
            <w:pPr>
              <w:jc w:val="center"/>
              <w:rPr>
                <w:rFonts w:ascii="Calibri" w:hAnsi="Calibri" w:eastAsia="Calibri" w:cs="Times New Roman"/>
              </w:rPr>
            </w:pPr>
            <w:r w:rsidRPr="007A5820">
              <w:rPr>
                <w:rFonts w:ascii="Calibri" w:hAnsi="Calibri" w:eastAsia="Calibri" w:cs="Times New Roman"/>
              </w:rPr>
              <w:t>Communicating in challenging situations with patients and their relatives</w:t>
            </w:r>
          </w:p>
        </w:tc>
        <w:tc>
          <w:tcPr>
            <w:tcW w:w="273" w:type="pct"/>
            <w:shd w:val="clear" w:color="auto" w:fill="00B050"/>
          </w:tcPr>
          <w:p w:rsidRPr="007A5820" w:rsidR="00DF0A98" w:rsidP="007A5820" w:rsidRDefault="00DF0A98" w14:paraId="4BBEFD94"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7912E6DC"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652F8CCA" w14:textId="77777777">
            <w:pPr>
              <w:jc w:val="center"/>
              <w:rPr>
                <w:rFonts w:ascii="Calibri" w:hAnsi="Calibri" w:eastAsia="Calibri" w:cs="Times New Roman"/>
              </w:rPr>
            </w:pPr>
          </w:p>
        </w:tc>
        <w:tc>
          <w:tcPr>
            <w:tcW w:w="274" w:type="pct"/>
            <w:gridSpan w:val="2"/>
            <w:shd w:val="clear" w:color="auto" w:fill="00B050"/>
          </w:tcPr>
          <w:p w:rsidRPr="007A5820" w:rsidR="00DF0A98" w:rsidP="007A5820" w:rsidRDefault="00DF0A98" w14:paraId="6C391FC9" w14:textId="77777777">
            <w:pPr>
              <w:jc w:val="center"/>
              <w:rPr>
                <w:rFonts w:ascii="Calibri" w:hAnsi="Calibri" w:eastAsia="Calibri" w:cs="Times New Roman"/>
              </w:rPr>
            </w:pPr>
          </w:p>
        </w:tc>
        <w:tc>
          <w:tcPr>
            <w:tcW w:w="272" w:type="pct"/>
            <w:gridSpan w:val="2"/>
            <w:shd w:val="clear" w:color="auto" w:fill="00B050"/>
          </w:tcPr>
          <w:p w:rsidRPr="007A5820" w:rsidR="00DF0A98" w:rsidP="007A5820" w:rsidRDefault="00DF0A98" w14:paraId="22CBBC6C" w14:textId="77777777">
            <w:pPr>
              <w:jc w:val="center"/>
              <w:rPr>
                <w:rFonts w:ascii="Calibri" w:hAnsi="Calibri" w:eastAsia="Calibri" w:cs="Times New Roman"/>
              </w:rPr>
            </w:pPr>
          </w:p>
        </w:tc>
        <w:tc>
          <w:tcPr>
            <w:tcW w:w="274" w:type="pct"/>
            <w:gridSpan w:val="2"/>
            <w:shd w:val="clear" w:color="auto" w:fill="00B050"/>
          </w:tcPr>
          <w:p w:rsidRPr="007A5820" w:rsidR="00DF0A98" w:rsidP="007A5820" w:rsidRDefault="00DF0A98" w14:paraId="7D084E67"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42B4B716" w14:textId="77777777">
            <w:pPr>
              <w:jc w:val="center"/>
              <w:rPr>
                <w:rFonts w:ascii="Calibri" w:hAnsi="Calibri" w:eastAsia="Calibri" w:cs="Times New Roman"/>
              </w:rPr>
            </w:pPr>
          </w:p>
        </w:tc>
        <w:tc>
          <w:tcPr>
            <w:tcW w:w="273" w:type="pct"/>
            <w:gridSpan w:val="2"/>
            <w:shd w:val="clear" w:color="auto" w:fill="00B050"/>
          </w:tcPr>
          <w:p w:rsidRPr="007A5820" w:rsidR="00DF0A98" w:rsidP="007A5820" w:rsidRDefault="00DF0A98" w14:paraId="29E08F99" w14:textId="77777777">
            <w:pPr>
              <w:jc w:val="center"/>
              <w:rPr>
                <w:rFonts w:ascii="Calibri" w:hAnsi="Calibri" w:eastAsia="Calibri" w:cs="Times New Roman"/>
              </w:rPr>
            </w:pPr>
          </w:p>
        </w:tc>
        <w:tc>
          <w:tcPr>
            <w:tcW w:w="274" w:type="pct"/>
            <w:gridSpan w:val="3"/>
            <w:shd w:val="clear" w:color="auto" w:fill="00B050"/>
          </w:tcPr>
          <w:p w:rsidRPr="007A5820" w:rsidR="00DF0A98" w:rsidP="007A5820" w:rsidRDefault="00DF0A98" w14:paraId="26F1BACC" w14:textId="77777777">
            <w:pPr>
              <w:jc w:val="center"/>
              <w:rPr>
                <w:rFonts w:ascii="Calibri" w:hAnsi="Calibri" w:eastAsia="Calibri" w:cs="Times New Roman"/>
              </w:rPr>
            </w:pPr>
          </w:p>
        </w:tc>
        <w:tc>
          <w:tcPr>
            <w:tcW w:w="275" w:type="pct"/>
            <w:gridSpan w:val="4"/>
            <w:shd w:val="clear" w:color="auto" w:fill="00B050"/>
          </w:tcPr>
          <w:p w:rsidRPr="007A5820" w:rsidR="00DF0A98" w:rsidP="007A5820" w:rsidRDefault="00DF0A98" w14:paraId="3A35B920" w14:textId="77777777">
            <w:pPr>
              <w:jc w:val="center"/>
              <w:rPr>
                <w:rFonts w:ascii="Calibri" w:hAnsi="Calibri" w:eastAsia="Calibri" w:cs="Times New Roman"/>
              </w:rPr>
            </w:pPr>
          </w:p>
        </w:tc>
        <w:tc>
          <w:tcPr>
            <w:tcW w:w="274" w:type="pct"/>
            <w:gridSpan w:val="4"/>
            <w:shd w:val="clear" w:color="auto" w:fill="00B050"/>
          </w:tcPr>
          <w:p w:rsidRPr="007A5820" w:rsidR="00DF0A98" w:rsidP="007A5820" w:rsidRDefault="00DF0A98" w14:paraId="3A0BD0B9" w14:textId="77777777">
            <w:pPr>
              <w:jc w:val="center"/>
              <w:rPr>
                <w:rFonts w:ascii="Calibri" w:hAnsi="Calibri" w:eastAsia="Calibri" w:cs="Times New Roman"/>
              </w:rPr>
            </w:pPr>
          </w:p>
        </w:tc>
        <w:tc>
          <w:tcPr>
            <w:tcW w:w="273" w:type="pct"/>
            <w:gridSpan w:val="3"/>
            <w:shd w:val="clear" w:color="auto" w:fill="00B050"/>
          </w:tcPr>
          <w:p w:rsidRPr="007A5820" w:rsidR="00DF0A98" w:rsidP="007A5820" w:rsidRDefault="00DF0A98" w14:paraId="725329B6" w14:textId="77777777">
            <w:pPr>
              <w:jc w:val="center"/>
              <w:rPr>
                <w:rFonts w:ascii="Calibri" w:hAnsi="Calibri" w:eastAsia="Calibri" w:cs="Times New Roman"/>
              </w:rPr>
            </w:pPr>
          </w:p>
        </w:tc>
        <w:tc>
          <w:tcPr>
            <w:tcW w:w="274" w:type="pct"/>
            <w:gridSpan w:val="4"/>
            <w:shd w:val="clear" w:color="auto" w:fill="00B050"/>
          </w:tcPr>
          <w:p w:rsidRPr="007A5820" w:rsidR="00DF0A98" w:rsidP="007A5820" w:rsidRDefault="00DF0A98" w14:paraId="7B742985" w14:textId="77777777">
            <w:pPr>
              <w:jc w:val="center"/>
              <w:rPr>
                <w:rFonts w:ascii="Calibri" w:hAnsi="Calibri" w:eastAsia="Calibri" w:cs="Times New Roman"/>
              </w:rPr>
            </w:pPr>
          </w:p>
        </w:tc>
        <w:tc>
          <w:tcPr>
            <w:tcW w:w="273" w:type="pct"/>
            <w:gridSpan w:val="3"/>
            <w:shd w:val="clear" w:color="auto" w:fill="00B050"/>
          </w:tcPr>
          <w:p w:rsidRPr="007A5820" w:rsidR="00DF0A98" w:rsidP="007A5820" w:rsidRDefault="00DF0A98" w14:paraId="3269BDA4" w14:textId="77777777">
            <w:pPr>
              <w:jc w:val="center"/>
              <w:rPr>
                <w:rFonts w:ascii="Calibri" w:hAnsi="Calibri" w:eastAsia="Calibri" w:cs="Times New Roman"/>
              </w:rPr>
            </w:pPr>
          </w:p>
        </w:tc>
        <w:tc>
          <w:tcPr>
            <w:tcW w:w="264" w:type="pct"/>
            <w:gridSpan w:val="2"/>
            <w:shd w:val="clear" w:color="auto" w:fill="00B050"/>
          </w:tcPr>
          <w:p w:rsidRPr="007A5820" w:rsidR="00DF0A98" w:rsidP="007A5820" w:rsidRDefault="00DF0A98" w14:paraId="2D01E919" w14:textId="77777777">
            <w:pPr>
              <w:jc w:val="center"/>
              <w:rPr>
                <w:rFonts w:ascii="Calibri" w:hAnsi="Calibri" w:eastAsia="Calibri" w:cs="Times New Roman"/>
              </w:rPr>
            </w:pPr>
          </w:p>
        </w:tc>
      </w:tr>
      <w:tr w:rsidRPr="007A5820" w:rsidR="00FB4ABC" w:rsidTr="0006546B" w14:paraId="5103072E" w14:textId="77777777">
        <w:tc>
          <w:tcPr>
            <w:tcW w:w="909" w:type="pct"/>
            <w:shd w:val="clear" w:color="auto" w:fill="BFBFBF"/>
          </w:tcPr>
          <w:p w:rsidRPr="007A5820" w:rsidR="00DF0A98" w:rsidP="007A5820" w:rsidRDefault="00DF0A98" w14:paraId="7BCB29BC" w14:textId="77777777">
            <w:pPr>
              <w:jc w:val="center"/>
              <w:rPr>
                <w:rFonts w:ascii="Calibri" w:hAnsi="Calibri" w:eastAsia="Calibri" w:cs="Times New Roman"/>
              </w:rPr>
            </w:pPr>
            <w:r w:rsidRPr="007A5820">
              <w:rPr>
                <w:rFonts w:ascii="Calibri" w:hAnsi="Calibri" w:eastAsia="Calibri" w:cs="Times New Roman"/>
              </w:rPr>
              <w:t>Revision of controlled drugs rules and regulations</w:t>
            </w:r>
          </w:p>
        </w:tc>
        <w:tc>
          <w:tcPr>
            <w:tcW w:w="273" w:type="pct"/>
            <w:shd w:val="clear" w:color="auto" w:fill="FFFFFF"/>
          </w:tcPr>
          <w:p w:rsidRPr="007A5820" w:rsidR="00DF0A98" w:rsidP="007A5820" w:rsidRDefault="00DF0A98" w14:paraId="3C0CF9D3"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58D8D61D" w14:textId="77777777">
            <w:pPr>
              <w:jc w:val="center"/>
              <w:rPr>
                <w:rFonts w:ascii="Calibri" w:hAnsi="Calibri" w:eastAsia="Calibri" w:cs="Times New Roman"/>
              </w:rPr>
            </w:pPr>
          </w:p>
        </w:tc>
        <w:tc>
          <w:tcPr>
            <w:tcW w:w="273" w:type="pct"/>
            <w:shd w:val="clear" w:color="auto" w:fill="FFFFFF"/>
          </w:tcPr>
          <w:p w:rsidRPr="007A5820" w:rsidR="00DF0A98" w:rsidP="007A5820" w:rsidRDefault="00DF0A98" w14:paraId="119AF4CC" w14:textId="77777777">
            <w:pPr>
              <w:jc w:val="center"/>
              <w:rPr>
                <w:rFonts w:ascii="Calibri" w:hAnsi="Calibri" w:eastAsia="Calibri" w:cs="Times New Roman"/>
              </w:rPr>
            </w:pPr>
          </w:p>
        </w:tc>
        <w:tc>
          <w:tcPr>
            <w:tcW w:w="274" w:type="pct"/>
            <w:gridSpan w:val="2"/>
            <w:shd w:val="clear" w:color="auto" w:fill="FFFFFF"/>
          </w:tcPr>
          <w:p w:rsidRPr="007A5820" w:rsidR="00DF0A98" w:rsidP="007A5820" w:rsidRDefault="00DF0A98" w14:paraId="00ADFCEC" w14:textId="77777777">
            <w:pPr>
              <w:jc w:val="center"/>
              <w:rPr>
                <w:rFonts w:ascii="Calibri" w:hAnsi="Calibri" w:eastAsia="Calibri" w:cs="Times New Roman"/>
              </w:rPr>
            </w:pPr>
          </w:p>
        </w:tc>
        <w:tc>
          <w:tcPr>
            <w:tcW w:w="272" w:type="pct"/>
            <w:gridSpan w:val="2"/>
            <w:shd w:val="clear" w:color="auto" w:fill="FFFFFF"/>
          </w:tcPr>
          <w:p w:rsidRPr="007A5820" w:rsidR="00DF0A98" w:rsidP="007A5820" w:rsidRDefault="00DF0A98" w14:paraId="1BB56971" w14:textId="77777777">
            <w:pPr>
              <w:jc w:val="center"/>
              <w:rPr>
                <w:rFonts w:ascii="Calibri" w:hAnsi="Calibri" w:eastAsia="Calibri" w:cs="Times New Roman"/>
              </w:rPr>
            </w:pPr>
          </w:p>
        </w:tc>
        <w:tc>
          <w:tcPr>
            <w:tcW w:w="274" w:type="pct"/>
            <w:gridSpan w:val="2"/>
            <w:shd w:val="clear" w:color="auto" w:fill="BFBFBF"/>
          </w:tcPr>
          <w:p w:rsidRPr="007A5820" w:rsidR="00DF0A98" w:rsidP="007A5820" w:rsidRDefault="00DF0A98" w14:paraId="199ADB59"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64DDA582" w14:textId="77777777">
            <w:pPr>
              <w:jc w:val="center"/>
              <w:rPr>
                <w:rFonts w:ascii="Calibri" w:hAnsi="Calibri" w:eastAsia="Calibri" w:cs="Times New Roman"/>
              </w:rPr>
            </w:pPr>
          </w:p>
        </w:tc>
        <w:tc>
          <w:tcPr>
            <w:tcW w:w="273" w:type="pct"/>
            <w:gridSpan w:val="2"/>
            <w:shd w:val="clear" w:color="auto" w:fill="BFBFBF"/>
          </w:tcPr>
          <w:p w:rsidRPr="007A5820" w:rsidR="00DF0A98" w:rsidP="007A5820" w:rsidRDefault="00DF0A98" w14:paraId="262348F4" w14:textId="77777777">
            <w:pPr>
              <w:jc w:val="center"/>
              <w:rPr>
                <w:rFonts w:ascii="Calibri" w:hAnsi="Calibri" w:eastAsia="Calibri" w:cs="Times New Roman"/>
              </w:rPr>
            </w:pPr>
          </w:p>
        </w:tc>
        <w:tc>
          <w:tcPr>
            <w:tcW w:w="274" w:type="pct"/>
            <w:gridSpan w:val="3"/>
            <w:shd w:val="clear" w:color="auto" w:fill="BFBFBF"/>
          </w:tcPr>
          <w:p w:rsidRPr="007A5820" w:rsidR="00DF0A98" w:rsidP="007A5820" w:rsidRDefault="00DF0A98" w14:paraId="32B276D5" w14:textId="77777777">
            <w:pPr>
              <w:jc w:val="center"/>
              <w:rPr>
                <w:rFonts w:ascii="Calibri" w:hAnsi="Calibri" w:eastAsia="Calibri" w:cs="Times New Roman"/>
              </w:rPr>
            </w:pPr>
          </w:p>
        </w:tc>
        <w:tc>
          <w:tcPr>
            <w:tcW w:w="275" w:type="pct"/>
            <w:gridSpan w:val="4"/>
            <w:shd w:val="clear" w:color="auto" w:fill="BFBFBF"/>
          </w:tcPr>
          <w:p w:rsidRPr="007A5820" w:rsidR="00DF0A98" w:rsidP="007A5820" w:rsidRDefault="00DF0A98" w14:paraId="3774BCCB" w14:textId="77777777">
            <w:pPr>
              <w:jc w:val="center"/>
              <w:rPr>
                <w:rFonts w:ascii="Calibri" w:hAnsi="Calibri" w:eastAsia="Calibri" w:cs="Times New Roman"/>
              </w:rPr>
            </w:pPr>
          </w:p>
        </w:tc>
        <w:tc>
          <w:tcPr>
            <w:tcW w:w="274" w:type="pct"/>
            <w:gridSpan w:val="4"/>
            <w:shd w:val="clear" w:color="auto" w:fill="FFFFFF"/>
          </w:tcPr>
          <w:p w:rsidRPr="007A5820" w:rsidR="00DF0A98" w:rsidP="007A5820" w:rsidRDefault="00DF0A98" w14:paraId="147B952F" w14:textId="77777777">
            <w:pPr>
              <w:jc w:val="center"/>
              <w:rPr>
                <w:rFonts w:ascii="Calibri" w:hAnsi="Calibri" w:eastAsia="Calibri" w:cs="Times New Roman"/>
              </w:rPr>
            </w:pPr>
          </w:p>
        </w:tc>
        <w:tc>
          <w:tcPr>
            <w:tcW w:w="273" w:type="pct"/>
            <w:gridSpan w:val="3"/>
            <w:shd w:val="clear" w:color="auto" w:fill="00B050"/>
          </w:tcPr>
          <w:p w:rsidRPr="007A5820" w:rsidR="00DF0A98" w:rsidP="007A5820" w:rsidRDefault="00DF0A98" w14:paraId="6416F2F4" w14:textId="77777777">
            <w:pPr>
              <w:jc w:val="center"/>
              <w:rPr>
                <w:rFonts w:ascii="Calibri" w:hAnsi="Calibri" w:eastAsia="Calibri" w:cs="Times New Roman"/>
              </w:rPr>
            </w:pPr>
          </w:p>
        </w:tc>
        <w:tc>
          <w:tcPr>
            <w:tcW w:w="274" w:type="pct"/>
            <w:gridSpan w:val="4"/>
            <w:shd w:val="clear" w:color="auto" w:fill="FFFFFF"/>
          </w:tcPr>
          <w:p w:rsidRPr="007A5820" w:rsidR="00DF0A98" w:rsidP="007A5820" w:rsidRDefault="00DF0A98" w14:paraId="5F737466" w14:textId="77777777">
            <w:pPr>
              <w:jc w:val="center"/>
              <w:rPr>
                <w:rFonts w:ascii="Calibri" w:hAnsi="Calibri" w:eastAsia="Calibri" w:cs="Times New Roman"/>
              </w:rPr>
            </w:pPr>
          </w:p>
        </w:tc>
        <w:tc>
          <w:tcPr>
            <w:tcW w:w="273" w:type="pct"/>
            <w:gridSpan w:val="3"/>
            <w:shd w:val="clear" w:color="auto" w:fill="FFFFFF"/>
          </w:tcPr>
          <w:p w:rsidRPr="007A5820" w:rsidR="00DF0A98" w:rsidP="007A5820" w:rsidRDefault="00DF0A98" w14:paraId="6B454D43" w14:textId="77777777">
            <w:pPr>
              <w:jc w:val="center"/>
              <w:rPr>
                <w:rFonts w:ascii="Calibri" w:hAnsi="Calibri" w:eastAsia="Calibri" w:cs="Times New Roman"/>
              </w:rPr>
            </w:pPr>
          </w:p>
        </w:tc>
        <w:tc>
          <w:tcPr>
            <w:tcW w:w="264" w:type="pct"/>
            <w:gridSpan w:val="2"/>
            <w:shd w:val="clear" w:color="auto" w:fill="FFFFFF" w:themeFill="background1"/>
          </w:tcPr>
          <w:p w:rsidRPr="007A5820" w:rsidR="00DF0A98" w:rsidP="007A5820" w:rsidRDefault="00DF0A98" w14:paraId="2FCC7075" w14:textId="77777777">
            <w:pPr>
              <w:jc w:val="center"/>
              <w:rPr>
                <w:rFonts w:ascii="Calibri" w:hAnsi="Calibri" w:eastAsia="Calibri" w:cs="Times New Roman"/>
              </w:rPr>
            </w:pPr>
          </w:p>
        </w:tc>
      </w:tr>
      <w:tr w:rsidRPr="007A5820" w:rsidR="00FB4ABC" w:rsidTr="0006546B" w14:paraId="51FA6FCD" w14:textId="77777777">
        <w:tc>
          <w:tcPr>
            <w:tcW w:w="909" w:type="pct"/>
            <w:shd w:val="clear" w:color="auto" w:fill="BFBFBF"/>
          </w:tcPr>
          <w:p w:rsidRPr="007A5820" w:rsidR="00DF0A98" w:rsidP="007A5820" w:rsidRDefault="00DF0A98" w14:paraId="7C373EE8" w14:textId="77777777">
            <w:pPr>
              <w:jc w:val="center"/>
              <w:rPr>
                <w:rFonts w:ascii="Calibri" w:hAnsi="Calibri" w:eastAsia="Calibri" w:cs="Times New Roman"/>
              </w:rPr>
            </w:pPr>
            <w:r w:rsidRPr="007A5820">
              <w:rPr>
                <w:rFonts w:ascii="Calibri" w:hAnsi="Calibri" w:eastAsia="Calibri" w:cs="Times New Roman"/>
              </w:rPr>
              <w:t>Conflict resolution training</w:t>
            </w:r>
          </w:p>
        </w:tc>
        <w:tc>
          <w:tcPr>
            <w:tcW w:w="273" w:type="pct"/>
            <w:shd w:val="clear" w:color="auto" w:fill="FFFFFF"/>
          </w:tcPr>
          <w:p w:rsidRPr="007A5820" w:rsidR="00DF0A98" w:rsidP="007A5820" w:rsidRDefault="00DF0A98" w14:paraId="6E754A42"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24AEA91C" w14:textId="77777777">
            <w:pPr>
              <w:jc w:val="center"/>
              <w:rPr>
                <w:rFonts w:ascii="Calibri" w:hAnsi="Calibri" w:eastAsia="Calibri" w:cs="Times New Roman"/>
              </w:rPr>
            </w:pPr>
          </w:p>
        </w:tc>
        <w:tc>
          <w:tcPr>
            <w:tcW w:w="273" w:type="pct"/>
            <w:shd w:val="clear" w:color="auto" w:fill="FFFFFF"/>
          </w:tcPr>
          <w:p w:rsidRPr="007A5820" w:rsidR="00DF0A98" w:rsidP="007A5820" w:rsidRDefault="00DF0A98" w14:paraId="5B9A56A3" w14:textId="77777777">
            <w:pPr>
              <w:jc w:val="center"/>
              <w:rPr>
                <w:rFonts w:ascii="Calibri" w:hAnsi="Calibri" w:eastAsia="Calibri" w:cs="Times New Roman"/>
              </w:rPr>
            </w:pPr>
          </w:p>
        </w:tc>
        <w:tc>
          <w:tcPr>
            <w:tcW w:w="274" w:type="pct"/>
            <w:gridSpan w:val="2"/>
            <w:shd w:val="clear" w:color="auto" w:fill="FFFFFF"/>
          </w:tcPr>
          <w:p w:rsidRPr="007A5820" w:rsidR="00DF0A98" w:rsidP="007A5820" w:rsidRDefault="00DF0A98" w14:paraId="4AFA7F49" w14:textId="77777777">
            <w:pPr>
              <w:jc w:val="center"/>
              <w:rPr>
                <w:rFonts w:ascii="Calibri" w:hAnsi="Calibri" w:eastAsia="Calibri" w:cs="Times New Roman"/>
              </w:rPr>
            </w:pPr>
          </w:p>
        </w:tc>
        <w:tc>
          <w:tcPr>
            <w:tcW w:w="272" w:type="pct"/>
            <w:gridSpan w:val="2"/>
            <w:shd w:val="clear" w:color="auto" w:fill="FFFFFF"/>
          </w:tcPr>
          <w:p w:rsidRPr="007A5820" w:rsidR="00DF0A98" w:rsidP="007A5820" w:rsidRDefault="00DF0A98" w14:paraId="0906814A" w14:textId="77777777">
            <w:pPr>
              <w:jc w:val="center"/>
              <w:rPr>
                <w:rFonts w:ascii="Calibri" w:hAnsi="Calibri" w:eastAsia="Calibri" w:cs="Times New Roman"/>
              </w:rPr>
            </w:pPr>
          </w:p>
        </w:tc>
        <w:tc>
          <w:tcPr>
            <w:tcW w:w="274" w:type="pct"/>
            <w:gridSpan w:val="2"/>
            <w:shd w:val="clear" w:color="auto" w:fill="BFBFBF"/>
          </w:tcPr>
          <w:p w:rsidRPr="007A5820" w:rsidR="00DF0A98" w:rsidP="007A5820" w:rsidRDefault="00DF0A98" w14:paraId="599AA542" w14:textId="77777777">
            <w:pPr>
              <w:jc w:val="center"/>
              <w:rPr>
                <w:rFonts w:ascii="Calibri" w:hAnsi="Calibri" w:eastAsia="Calibri" w:cs="Times New Roman"/>
              </w:rPr>
            </w:pPr>
          </w:p>
        </w:tc>
        <w:tc>
          <w:tcPr>
            <w:tcW w:w="273" w:type="pct"/>
            <w:shd w:val="clear" w:color="auto" w:fill="00B050"/>
          </w:tcPr>
          <w:p w:rsidRPr="007A5820" w:rsidR="00DF0A98" w:rsidP="007A5820" w:rsidRDefault="00DF0A98" w14:paraId="1CC2C9B8" w14:textId="77777777">
            <w:pPr>
              <w:jc w:val="center"/>
              <w:rPr>
                <w:rFonts w:ascii="Calibri" w:hAnsi="Calibri" w:eastAsia="Calibri" w:cs="Times New Roman"/>
              </w:rPr>
            </w:pPr>
          </w:p>
        </w:tc>
        <w:tc>
          <w:tcPr>
            <w:tcW w:w="273" w:type="pct"/>
            <w:gridSpan w:val="2"/>
            <w:shd w:val="clear" w:color="auto" w:fill="BFBFBF"/>
          </w:tcPr>
          <w:p w:rsidRPr="007A5820" w:rsidR="00DF0A98" w:rsidP="007A5820" w:rsidRDefault="00DF0A98" w14:paraId="77C14B2B" w14:textId="77777777">
            <w:pPr>
              <w:jc w:val="center"/>
              <w:rPr>
                <w:rFonts w:ascii="Calibri" w:hAnsi="Calibri" w:eastAsia="Calibri" w:cs="Times New Roman"/>
              </w:rPr>
            </w:pPr>
          </w:p>
        </w:tc>
        <w:tc>
          <w:tcPr>
            <w:tcW w:w="274" w:type="pct"/>
            <w:gridSpan w:val="3"/>
            <w:shd w:val="clear" w:color="auto" w:fill="BFBFBF"/>
          </w:tcPr>
          <w:p w:rsidRPr="007A5820" w:rsidR="00DF0A98" w:rsidP="007A5820" w:rsidRDefault="00DF0A98" w14:paraId="4D6D9AB8" w14:textId="77777777">
            <w:pPr>
              <w:jc w:val="center"/>
              <w:rPr>
                <w:rFonts w:ascii="Calibri" w:hAnsi="Calibri" w:eastAsia="Calibri" w:cs="Times New Roman"/>
              </w:rPr>
            </w:pPr>
          </w:p>
        </w:tc>
        <w:tc>
          <w:tcPr>
            <w:tcW w:w="275" w:type="pct"/>
            <w:gridSpan w:val="4"/>
            <w:shd w:val="clear" w:color="auto" w:fill="BFBFBF"/>
          </w:tcPr>
          <w:p w:rsidRPr="007A5820" w:rsidR="00DF0A98" w:rsidP="007A5820" w:rsidRDefault="00DF0A98" w14:paraId="15C923CD" w14:textId="77777777">
            <w:pPr>
              <w:jc w:val="center"/>
              <w:rPr>
                <w:rFonts w:ascii="Calibri" w:hAnsi="Calibri" w:eastAsia="Calibri" w:cs="Times New Roman"/>
              </w:rPr>
            </w:pPr>
          </w:p>
        </w:tc>
        <w:tc>
          <w:tcPr>
            <w:tcW w:w="274" w:type="pct"/>
            <w:gridSpan w:val="4"/>
            <w:shd w:val="clear" w:color="auto" w:fill="FFFFFF"/>
          </w:tcPr>
          <w:p w:rsidRPr="007A5820" w:rsidR="00DF0A98" w:rsidP="007A5820" w:rsidRDefault="00DF0A98" w14:paraId="606F1BE8" w14:textId="77777777">
            <w:pPr>
              <w:jc w:val="center"/>
              <w:rPr>
                <w:rFonts w:ascii="Calibri" w:hAnsi="Calibri" w:eastAsia="Calibri" w:cs="Times New Roman"/>
              </w:rPr>
            </w:pPr>
          </w:p>
        </w:tc>
        <w:tc>
          <w:tcPr>
            <w:tcW w:w="273" w:type="pct"/>
            <w:gridSpan w:val="3"/>
            <w:shd w:val="clear" w:color="auto" w:fill="00B050"/>
          </w:tcPr>
          <w:p w:rsidRPr="007A5820" w:rsidR="00DF0A98" w:rsidP="007A5820" w:rsidRDefault="00DF0A98" w14:paraId="218E6D9C" w14:textId="77777777">
            <w:pPr>
              <w:jc w:val="center"/>
              <w:rPr>
                <w:rFonts w:ascii="Calibri" w:hAnsi="Calibri" w:eastAsia="Calibri" w:cs="Times New Roman"/>
              </w:rPr>
            </w:pPr>
          </w:p>
        </w:tc>
        <w:tc>
          <w:tcPr>
            <w:tcW w:w="274" w:type="pct"/>
            <w:gridSpan w:val="4"/>
            <w:shd w:val="clear" w:color="auto" w:fill="FFFFFF"/>
          </w:tcPr>
          <w:p w:rsidRPr="007A5820" w:rsidR="00DF0A98" w:rsidP="007A5820" w:rsidRDefault="00DF0A98" w14:paraId="700FBF0E" w14:textId="77777777">
            <w:pPr>
              <w:jc w:val="center"/>
              <w:rPr>
                <w:rFonts w:ascii="Calibri" w:hAnsi="Calibri" w:eastAsia="Calibri" w:cs="Times New Roman"/>
              </w:rPr>
            </w:pPr>
          </w:p>
        </w:tc>
        <w:tc>
          <w:tcPr>
            <w:tcW w:w="273" w:type="pct"/>
            <w:gridSpan w:val="3"/>
            <w:shd w:val="clear" w:color="auto" w:fill="FFFFFF"/>
          </w:tcPr>
          <w:p w:rsidRPr="007A5820" w:rsidR="00DF0A98" w:rsidP="007A5820" w:rsidRDefault="00DF0A98" w14:paraId="27215D92" w14:textId="77777777">
            <w:pPr>
              <w:jc w:val="center"/>
              <w:rPr>
                <w:rFonts w:ascii="Calibri" w:hAnsi="Calibri" w:eastAsia="Calibri" w:cs="Times New Roman"/>
              </w:rPr>
            </w:pPr>
          </w:p>
        </w:tc>
        <w:tc>
          <w:tcPr>
            <w:tcW w:w="264" w:type="pct"/>
            <w:gridSpan w:val="2"/>
            <w:shd w:val="clear" w:color="auto" w:fill="FFFFFF" w:themeFill="background1"/>
          </w:tcPr>
          <w:p w:rsidRPr="007A5820" w:rsidR="00DF0A98" w:rsidP="007A5820" w:rsidRDefault="00DF0A98" w14:paraId="58550DAC" w14:textId="77777777">
            <w:pPr>
              <w:jc w:val="center"/>
              <w:rPr>
                <w:rFonts w:ascii="Calibri" w:hAnsi="Calibri" w:eastAsia="Calibri" w:cs="Times New Roman"/>
              </w:rPr>
            </w:pPr>
          </w:p>
        </w:tc>
      </w:tr>
    </w:tbl>
    <w:p w:rsidR="007A5820" w:rsidP="007A5820" w:rsidRDefault="007A5820" w14:paraId="0F9FF008" w14:textId="597E2AFA">
      <w:pPr>
        <w:spacing w:after="160" w:line="259" w:lineRule="auto"/>
        <w:rPr>
          <w:rFonts w:ascii="Calibri" w:hAnsi="Calibri" w:eastAsia="Calibri" w:cs="Times New Roman"/>
          <w:sz w:val="22"/>
          <w:szCs w:val="22"/>
          <w:u w:val="single"/>
        </w:rPr>
      </w:pPr>
    </w:p>
    <w:p w:rsidR="0006546B" w:rsidP="0006546B" w:rsidRDefault="0006546B" w14:paraId="2AC83744" w14:textId="77777777">
      <w:pPr>
        <w:pStyle w:val="Heading2"/>
        <w:rPr>
          <w:u w:val="single"/>
        </w:rPr>
      </w:pPr>
    </w:p>
    <w:p w:rsidR="0006546B" w:rsidP="0006546B" w:rsidRDefault="0006546B" w14:paraId="6AE9D5A0" w14:textId="6A473047">
      <w:pPr>
        <w:pStyle w:val="Heading2"/>
        <w:jc w:val="center"/>
        <w:rPr>
          <w:u w:val="single"/>
        </w:rPr>
      </w:pPr>
      <w:r w:rsidRPr="00766597">
        <w:rPr>
          <w:u w:val="single"/>
        </w:rPr>
        <w:t>SUGGESTED EVIDENCE (</w:t>
      </w:r>
      <w:r>
        <w:rPr>
          <w:u w:val="single"/>
        </w:rPr>
        <w:t>IN GREEN</w:t>
      </w:r>
      <w:r w:rsidRPr="00766597">
        <w:rPr>
          <w:u w:val="single"/>
        </w:rPr>
        <w:t>) MAPPED TO ST PHASE AND CAPABILITY</w:t>
      </w:r>
    </w:p>
    <w:p w:rsidRPr="00766597" w:rsidR="0006546B" w:rsidP="0006546B" w:rsidRDefault="0006546B" w14:paraId="27B5478C" w14:textId="77777777">
      <w:pPr>
        <w:tabs>
          <w:tab w:val="left" w:pos="4200"/>
        </w:tabs>
      </w:pPr>
      <w:r>
        <w:tab/>
      </w:r>
    </w:p>
    <w:tbl>
      <w:tblPr>
        <w:tblStyle w:val="TableGrid"/>
        <w:tblW w:w="14850" w:type="dxa"/>
        <w:tblLook w:val="04A0" w:firstRow="1" w:lastRow="0" w:firstColumn="1" w:lastColumn="0" w:noHBand="0" w:noVBand="1"/>
      </w:tblPr>
      <w:tblGrid>
        <w:gridCol w:w="2536"/>
        <w:gridCol w:w="820"/>
        <w:gridCol w:w="821"/>
        <w:gridCol w:w="821"/>
        <w:gridCol w:w="821"/>
        <w:gridCol w:w="821"/>
        <w:gridCol w:w="821"/>
        <w:gridCol w:w="821"/>
        <w:gridCol w:w="821"/>
        <w:gridCol w:w="821"/>
        <w:gridCol w:w="821"/>
        <w:gridCol w:w="821"/>
        <w:gridCol w:w="821"/>
        <w:gridCol w:w="821"/>
        <w:gridCol w:w="821"/>
        <w:gridCol w:w="821"/>
      </w:tblGrid>
      <w:tr w:rsidRPr="00F05DB9" w:rsidR="0006546B" w:rsidTr="0006546B" w14:paraId="09E1589B" w14:textId="77777777">
        <w:tc>
          <w:tcPr>
            <w:tcW w:w="2536" w:type="dxa"/>
          </w:tcPr>
          <w:p w:rsidRPr="0017355F" w:rsidR="0006546B" w:rsidP="00EA6E7E" w:rsidRDefault="0006546B" w14:paraId="70869967" w14:textId="77777777">
            <w:pPr>
              <w:jc w:val="center"/>
            </w:pPr>
          </w:p>
        </w:tc>
        <w:tc>
          <w:tcPr>
            <w:tcW w:w="12314" w:type="dxa"/>
            <w:gridSpan w:val="15"/>
            <w:shd w:val="clear" w:color="auto" w:fill="BFBFBF" w:themeFill="background1" w:themeFillShade="BF"/>
          </w:tcPr>
          <w:p w:rsidRPr="00F05DB9" w:rsidR="0006546B" w:rsidP="00EA6E7E" w:rsidRDefault="0006546B" w14:paraId="76B7F28F" w14:textId="55BF6666">
            <w:pPr>
              <w:jc w:val="center"/>
              <w:rPr>
                <w:b/>
                <w:bCs/>
              </w:rPr>
            </w:pPr>
            <w:r>
              <w:rPr>
                <w:rFonts w:ascii="Calibri" w:hAnsi="Calibri" w:eastAsia="Calibri" w:cs="Times New Roman"/>
                <w:b/>
                <w:bCs/>
              </w:rPr>
              <w:t>OUT OF HOURS, URGENT, UNSCEDULED AND EMERGENCY CARE CAPABILITY BY ST PHASE</w:t>
            </w:r>
          </w:p>
        </w:tc>
      </w:tr>
      <w:tr w:rsidRPr="00F05DB9" w:rsidR="0006546B" w:rsidTr="0006546B" w14:paraId="0A3F9DEC" w14:textId="77777777">
        <w:tc>
          <w:tcPr>
            <w:tcW w:w="2536" w:type="dxa"/>
            <w:shd w:val="clear" w:color="auto" w:fill="BFBFBF" w:themeFill="background1" w:themeFillShade="BF"/>
          </w:tcPr>
          <w:p w:rsidRPr="0017355F" w:rsidR="0006546B" w:rsidP="00EA6E7E" w:rsidRDefault="0006546B" w14:paraId="2510E124" w14:textId="77777777">
            <w:pPr>
              <w:jc w:val="center"/>
            </w:pPr>
          </w:p>
        </w:tc>
        <w:tc>
          <w:tcPr>
            <w:tcW w:w="4104" w:type="dxa"/>
            <w:gridSpan w:val="5"/>
          </w:tcPr>
          <w:p w:rsidRPr="00F05DB9" w:rsidR="0006546B" w:rsidP="00EA6E7E" w:rsidRDefault="0006546B" w14:paraId="1399E9B6" w14:textId="77777777">
            <w:pPr>
              <w:jc w:val="center"/>
              <w:rPr>
                <w:b/>
                <w:bCs/>
              </w:rPr>
            </w:pPr>
            <w:r w:rsidRPr="00F05DB9">
              <w:rPr>
                <w:b/>
                <w:bCs/>
              </w:rPr>
              <w:t>ST1</w:t>
            </w:r>
          </w:p>
        </w:tc>
        <w:tc>
          <w:tcPr>
            <w:tcW w:w="4105" w:type="dxa"/>
            <w:gridSpan w:val="5"/>
            <w:shd w:val="clear" w:color="auto" w:fill="BFBFBF" w:themeFill="background1" w:themeFillShade="BF"/>
          </w:tcPr>
          <w:p w:rsidRPr="00F05DB9" w:rsidR="0006546B" w:rsidP="00EA6E7E" w:rsidRDefault="0006546B" w14:paraId="12A7B779" w14:textId="77777777">
            <w:pPr>
              <w:jc w:val="center"/>
              <w:rPr>
                <w:b/>
                <w:bCs/>
              </w:rPr>
            </w:pPr>
            <w:r w:rsidRPr="00F05DB9">
              <w:rPr>
                <w:b/>
                <w:bCs/>
              </w:rPr>
              <w:t>ST2</w:t>
            </w:r>
          </w:p>
        </w:tc>
        <w:tc>
          <w:tcPr>
            <w:tcW w:w="4105" w:type="dxa"/>
            <w:gridSpan w:val="5"/>
          </w:tcPr>
          <w:p w:rsidRPr="00F05DB9" w:rsidR="0006546B" w:rsidP="00EA6E7E" w:rsidRDefault="0006546B" w14:paraId="473653F4" w14:textId="77777777">
            <w:pPr>
              <w:jc w:val="center"/>
              <w:rPr>
                <w:b/>
                <w:bCs/>
              </w:rPr>
            </w:pPr>
            <w:r w:rsidRPr="00F05DB9">
              <w:rPr>
                <w:b/>
                <w:bCs/>
              </w:rPr>
              <w:t>ST3</w:t>
            </w:r>
          </w:p>
        </w:tc>
      </w:tr>
      <w:tr w:rsidRPr="00F05DB9" w:rsidR="0006546B" w:rsidTr="0006546B" w14:paraId="5164F6B6" w14:textId="77777777">
        <w:tc>
          <w:tcPr>
            <w:tcW w:w="2536" w:type="dxa"/>
            <w:shd w:val="clear" w:color="auto" w:fill="BFBFBF" w:themeFill="background1" w:themeFillShade="BF"/>
          </w:tcPr>
          <w:p w:rsidRPr="00F05DB9" w:rsidR="0006546B" w:rsidP="00EA6E7E" w:rsidRDefault="0006546B" w14:paraId="459A17E3" w14:textId="77777777">
            <w:pPr>
              <w:jc w:val="center"/>
              <w:rPr>
                <w:b/>
                <w:bCs/>
              </w:rPr>
            </w:pPr>
            <w:r w:rsidRPr="00F05DB9">
              <w:rPr>
                <w:b/>
                <w:bCs/>
              </w:rPr>
              <w:t>SUGGESTED EVIDENCE</w:t>
            </w:r>
          </w:p>
        </w:tc>
        <w:tc>
          <w:tcPr>
            <w:tcW w:w="820" w:type="dxa"/>
          </w:tcPr>
          <w:p w:rsidRPr="00F05DB9" w:rsidR="0006546B" w:rsidP="00EA6E7E" w:rsidRDefault="0006546B" w14:paraId="43933F4C" w14:textId="77777777">
            <w:pPr>
              <w:jc w:val="center"/>
              <w:rPr>
                <w:b/>
                <w:bCs/>
              </w:rPr>
            </w:pPr>
            <w:r w:rsidRPr="00F05DB9">
              <w:rPr>
                <w:b/>
                <w:bCs/>
              </w:rPr>
              <w:t>1</w:t>
            </w:r>
          </w:p>
        </w:tc>
        <w:tc>
          <w:tcPr>
            <w:tcW w:w="821" w:type="dxa"/>
          </w:tcPr>
          <w:p w:rsidRPr="00F05DB9" w:rsidR="0006546B" w:rsidP="00EA6E7E" w:rsidRDefault="0006546B" w14:paraId="02F02CAA" w14:textId="77777777">
            <w:pPr>
              <w:jc w:val="center"/>
              <w:rPr>
                <w:b/>
                <w:bCs/>
              </w:rPr>
            </w:pPr>
            <w:r w:rsidRPr="00F05DB9">
              <w:rPr>
                <w:b/>
                <w:bCs/>
              </w:rPr>
              <w:t>2</w:t>
            </w:r>
          </w:p>
        </w:tc>
        <w:tc>
          <w:tcPr>
            <w:tcW w:w="821" w:type="dxa"/>
          </w:tcPr>
          <w:p w:rsidRPr="00F05DB9" w:rsidR="0006546B" w:rsidP="00EA6E7E" w:rsidRDefault="0006546B" w14:paraId="52EE385E" w14:textId="77777777">
            <w:pPr>
              <w:jc w:val="center"/>
              <w:rPr>
                <w:b/>
                <w:bCs/>
              </w:rPr>
            </w:pPr>
            <w:r w:rsidRPr="00F05DB9">
              <w:rPr>
                <w:b/>
                <w:bCs/>
              </w:rPr>
              <w:t>3</w:t>
            </w:r>
          </w:p>
        </w:tc>
        <w:tc>
          <w:tcPr>
            <w:tcW w:w="821" w:type="dxa"/>
          </w:tcPr>
          <w:p w:rsidRPr="00F05DB9" w:rsidR="0006546B" w:rsidP="00EA6E7E" w:rsidRDefault="0006546B" w14:paraId="17F55A5A" w14:textId="77777777">
            <w:pPr>
              <w:jc w:val="center"/>
              <w:rPr>
                <w:b/>
                <w:bCs/>
              </w:rPr>
            </w:pPr>
            <w:r w:rsidRPr="00F05DB9">
              <w:rPr>
                <w:b/>
                <w:bCs/>
              </w:rPr>
              <w:t>4</w:t>
            </w:r>
          </w:p>
        </w:tc>
        <w:tc>
          <w:tcPr>
            <w:tcW w:w="821" w:type="dxa"/>
          </w:tcPr>
          <w:p w:rsidRPr="00F05DB9" w:rsidR="0006546B" w:rsidP="00EA6E7E" w:rsidRDefault="0006546B" w14:paraId="2833B0B0" w14:textId="77777777">
            <w:pPr>
              <w:jc w:val="center"/>
              <w:rPr>
                <w:b/>
                <w:bCs/>
              </w:rPr>
            </w:pPr>
            <w:r w:rsidRPr="00F05DB9">
              <w:rPr>
                <w:b/>
                <w:bCs/>
              </w:rPr>
              <w:t>5</w:t>
            </w:r>
          </w:p>
          <w:p w:rsidRPr="00F05DB9" w:rsidR="0006546B" w:rsidP="00EA6E7E" w:rsidRDefault="0006546B" w14:paraId="6F28AB06" w14:textId="392EB300">
            <w:pPr>
              <w:jc w:val="center"/>
              <w:rPr>
                <w:b/>
                <w:bCs/>
              </w:rPr>
            </w:pPr>
          </w:p>
        </w:tc>
        <w:tc>
          <w:tcPr>
            <w:tcW w:w="821" w:type="dxa"/>
            <w:shd w:val="clear" w:color="auto" w:fill="BFBFBF" w:themeFill="background1" w:themeFillShade="BF"/>
          </w:tcPr>
          <w:p w:rsidRPr="00F05DB9" w:rsidR="0006546B" w:rsidP="00EA6E7E" w:rsidRDefault="0006546B" w14:paraId="063609A8" w14:textId="77777777">
            <w:pPr>
              <w:jc w:val="center"/>
              <w:rPr>
                <w:b/>
                <w:bCs/>
              </w:rPr>
            </w:pPr>
            <w:r w:rsidRPr="00F05DB9">
              <w:rPr>
                <w:b/>
                <w:bCs/>
              </w:rPr>
              <w:t>1</w:t>
            </w:r>
          </w:p>
        </w:tc>
        <w:tc>
          <w:tcPr>
            <w:tcW w:w="821" w:type="dxa"/>
            <w:shd w:val="clear" w:color="auto" w:fill="BFBFBF" w:themeFill="background1" w:themeFillShade="BF"/>
          </w:tcPr>
          <w:p w:rsidRPr="00F05DB9" w:rsidR="0006546B" w:rsidP="00EA6E7E" w:rsidRDefault="0006546B" w14:paraId="621D2AE6" w14:textId="77777777">
            <w:pPr>
              <w:jc w:val="center"/>
              <w:rPr>
                <w:b/>
                <w:bCs/>
              </w:rPr>
            </w:pPr>
            <w:r w:rsidRPr="00F05DB9">
              <w:rPr>
                <w:b/>
                <w:bCs/>
              </w:rPr>
              <w:t>2</w:t>
            </w:r>
          </w:p>
        </w:tc>
        <w:tc>
          <w:tcPr>
            <w:tcW w:w="821" w:type="dxa"/>
            <w:shd w:val="clear" w:color="auto" w:fill="BFBFBF" w:themeFill="background1" w:themeFillShade="BF"/>
          </w:tcPr>
          <w:p w:rsidRPr="00F05DB9" w:rsidR="0006546B" w:rsidP="00EA6E7E" w:rsidRDefault="0006546B" w14:paraId="1403B497" w14:textId="77777777">
            <w:pPr>
              <w:jc w:val="center"/>
              <w:rPr>
                <w:b/>
                <w:bCs/>
              </w:rPr>
            </w:pPr>
            <w:r w:rsidRPr="00F05DB9">
              <w:rPr>
                <w:b/>
                <w:bCs/>
              </w:rPr>
              <w:t>3</w:t>
            </w:r>
          </w:p>
        </w:tc>
        <w:tc>
          <w:tcPr>
            <w:tcW w:w="821" w:type="dxa"/>
            <w:shd w:val="clear" w:color="auto" w:fill="BFBFBF" w:themeFill="background1" w:themeFillShade="BF"/>
          </w:tcPr>
          <w:p w:rsidRPr="00F05DB9" w:rsidR="0006546B" w:rsidP="00EA6E7E" w:rsidRDefault="0006546B" w14:paraId="6D33C212" w14:textId="77777777">
            <w:pPr>
              <w:jc w:val="center"/>
              <w:rPr>
                <w:b/>
                <w:bCs/>
              </w:rPr>
            </w:pPr>
            <w:r w:rsidRPr="00F05DB9">
              <w:rPr>
                <w:b/>
                <w:bCs/>
              </w:rPr>
              <w:t>4</w:t>
            </w:r>
          </w:p>
        </w:tc>
        <w:tc>
          <w:tcPr>
            <w:tcW w:w="821" w:type="dxa"/>
            <w:shd w:val="clear" w:color="auto" w:fill="BFBFBF" w:themeFill="background1" w:themeFillShade="BF"/>
          </w:tcPr>
          <w:p w:rsidRPr="00F05DB9" w:rsidR="0006546B" w:rsidP="00EA6E7E" w:rsidRDefault="0006546B" w14:paraId="484B7B04" w14:textId="77777777">
            <w:pPr>
              <w:jc w:val="center"/>
              <w:rPr>
                <w:b/>
                <w:bCs/>
              </w:rPr>
            </w:pPr>
            <w:r w:rsidRPr="00F05DB9">
              <w:rPr>
                <w:b/>
                <w:bCs/>
              </w:rPr>
              <w:t>5</w:t>
            </w:r>
          </w:p>
          <w:p w:rsidRPr="00F05DB9" w:rsidR="0006546B" w:rsidP="00EA6E7E" w:rsidRDefault="0006546B" w14:paraId="72B3CE65" w14:textId="4F95C69D">
            <w:pPr>
              <w:jc w:val="center"/>
              <w:rPr>
                <w:b/>
                <w:bCs/>
              </w:rPr>
            </w:pPr>
          </w:p>
        </w:tc>
        <w:tc>
          <w:tcPr>
            <w:tcW w:w="821" w:type="dxa"/>
          </w:tcPr>
          <w:p w:rsidRPr="00F05DB9" w:rsidR="0006546B" w:rsidP="00EA6E7E" w:rsidRDefault="0006546B" w14:paraId="7701F7B1" w14:textId="77777777">
            <w:pPr>
              <w:jc w:val="center"/>
              <w:rPr>
                <w:b/>
                <w:bCs/>
              </w:rPr>
            </w:pPr>
            <w:r w:rsidRPr="00F05DB9">
              <w:rPr>
                <w:b/>
                <w:bCs/>
              </w:rPr>
              <w:t>1</w:t>
            </w:r>
          </w:p>
        </w:tc>
        <w:tc>
          <w:tcPr>
            <w:tcW w:w="821" w:type="dxa"/>
          </w:tcPr>
          <w:p w:rsidRPr="00F05DB9" w:rsidR="0006546B" w:rsidP="00EA6E7E" w:rsidRDefault="0006546B" w14:paraId="21883D02" w14:textId="77777777">
            <w:pPr>
              <w:jc w:val="center"/>
              <w:rPr>
                <w:b/>
                <w:bCs/>
              </w:rPr>
            </w:pPr>
            <w:r w:rsidRPr="00F05DB9">
              <w:rPr>
                <w:b/>
                <w:bCs/>
              </w:rPr>
              <w:t>2</w:t>
            </w:r>
          </w:p>
        </w:tc>
        <w:tc>
          <w:tcPr>
            <w:tcW w:w="821" w:type="dxa"/>
          </w:tcPr>
          <w:p w:rsidRPr="00F05DB9" w:rsidR="0006546B" w:rsidP="00EA6E7E" w:rsidRDefault="0006546B" w14:paraId="02994B60" w14:textId="77777777">
            <w:pPr>
              <w:jc w:val="center"/>
              <w:rPr>
                <w:b/>
                <w:bCs/>
              </w:rPr>
            </w:pPr>
            <w:r w:rsidRPr="00F05DB9">
              <w:rPr>
                <w:b/>
                <w:bCs/>
              </w:rPr>
              <w:t>3</w:t>
            </w:r>
          </w:p>
        </w:tc>
        <w:tc>
          <w:tcPr>
            <w:tcW w:w="821" w:type="dxa"/>
          </w:tcPr>
          <w:p w:rsidRPr="00F05DB9" w:rsidR="0006546B" w:rsidP="00EA6E7E" w:rsidRDefault="0006546B" w14:paraId="4DED4697" w14:textId="77777777">
            <w:pPr>
              <w:jc w:val="center"/>
              <w:rPr>
                <w:b/>
                <w:bCs/>
              </w:rPr>
            </w:pPr>
            <w:r w:rsidRPr="00F05DB9">
              <w:rPr>
                <w:b/>
                <w:bCs/>
              </w:rPr>
              <w:t>4</w:t>
            </w:r>
          </w:p>
        </w:tc>
        <w:tc>
          <w:tcPr>
            <w:tcW w:w="821" w:type="dxa"/>
          </w:tcPr>
          <w:p w:rsidRPr="00F05DB9" w:rsidR="0006546B" w:rsidP="00EA6E7E" w:rsidRDefault="0006546B" w14:paraId="5BA281FC" w14:textId="77777777">
            <w:pPr>
              <w:jc w:val="center"/>
              <w:rPr>
                <w:b/>
                <w:bCs/>
              </w:rPr>
            </w:pPr>
            <w:r w:rsidRPr="00F05DB9">
              <w:rPr>
                <w:b/>
                <w:bCs/>
              </w:rPr>
              <w:t>5</w:t>
            </w:r>
          </w:p>
          <w:p w:rsidRPr="00F05DB9" w:rsidR="0006546B" w:rsidP="00EA6E7E" w:rsidRDefault="0006546B" w14:paraId="51269D14" w14:textId="3FF1570B">
            <w:pPr>
              <w:jc w:val="center"/>
              <w:rPr>
                <w:b/>
                <w:bCs/>
              </w:rPr>
            </w:pPr>
          </w:p>
        </w:tc>
      </w:tr>
      <w:tr w:rsidRPr="0017355F" w:rsidR="0006546B" w:rsidTr="0006546B" w14:paraId="6C4C30D1" w14:textId="77777777">
        <w:tc>
          <w:tcPr>
            <w:tcW w:w="2536" w:type="dxa"/>
            <w:shd w:val="clear" w:color="auto" w:fill="BFBFBF" w:themeFill="background1" w:themeFillShade="BF"/>
          </w:tcPr>
          <w:p w:rsidRPr="0017355F" w:rsidR="0006546B" w:rsidP="00EA6E7E" w:rsidRDefault="0006546B" w14:paraId="295973EB" w14:textId="77777777">
            <w:pPr>
              <w:jc w:val="center"/>
            </w:pPr>
            <w:r>
              <w:t>Mini-CEX</w:t>
            </w:r>
          </w:p>
        </w:tc>
        <w:tc>
          <w:tcPr>
            <w:tcW w:w="820" w:type="dxa"/>
            <w:shd w:val="clear" w:color="auto" w:fill="00B050"/>
          </w:tcPr>
          <w:p w:rsidRPr="0017355F" w:rsidR="0006546B" w:rsidP="00EA6E7E" w:rsidRDefault="0006546B" w14:paraId="67C0C301" w14:textId="77777777">
            <w:pPr>
              <w:jc w:val="center"/>
            </w:pPr>
          </w:p>
        </w:tc>
        <w:tc>
          <w:tcPr>
            <w:tcW w:w="821" w:type="dxa"/>
            <w:shd w:val="clear" w:color="auto" w:fill="00B050"/>
          </w:tcPr>
          <w:p w:rsidRPr="0017355F" w:rsidR="0006546B" w:rsidP="00EA6E7E" w:rsidRDefault="0006546B" w14:paraId="6905E5E3" w14:textId="77777777">
            <w:pPr>
              <w:jc w:val="center"/>
            </w:pPr>
          </w:p>
        </w:tc>
        <w:tc>
          <w:tcPr>
            <w:tcW w:w="821" w:type="dxa"/>
            <w:shd w:val="clear" w:color="auto" w:fill="00B050"/>
          </w:tcPr>
          <w:p w:rsidRPr="0017355F" w:rsidR="0006546B" w:rsidP="00EA6E7E" w:rsidRDefault="0006546B" w14:paraId="22511E37" w14:textId="77777777">
            <w:pPr>
              <w:jc w:val="center"/>
            </w:pPr>
          </w:p>
        </w:tc>
        <w:tc>
          <w:tcPr>
            <w:tcW w:w="821" w:type="dxa"/>
            <w:shd w:val="clear" w:color="auto" w:fill="00B050"/>
          </w:tcPr>
          <w:p w:rsidRPr="0017355F" w:rsidR="0006546B" w:rsidP="00EA6E7E" w:rsidRDefault="0006546B" w14:paraId="1D00FB46" w14:textId="77777777">
            <w:pPr>
              <w:jc w:val="center"/>
            </w:pPr>
          </w:p>
        </w:tc>
        <w:tc>
          <w:tcPr>
            <w:tcW w:w="821" w:type="dxa"/>
            <w:shd w:val="clear" w:color="auto" w:fill="00B050"/>
          </w:tcPr>
          <w:p w:rsidRPr="0017355F" w:rsidR="0006546B" w:rsidP="00EA6E7E" w:rsidRDefault="0006546B" w14:paraId="2B53D07A" w14:textId="77777777">
            <w:pPr>
              <w:jc w:val="center"/>
            </w:pPr>
          </w:p>
        </w:tc>
        <w:tc>
          <w:tcPr>
            <w:tcW w:w="821" w:type="dxa"/>
            <w:shd w:val="clear" w:color="auto" w:fill="00B050"/>
          </w:tcPr>
          <w:p w:rsidRPr="0017355F" w:rsidR="0006546B" w:rsidP="00EA6E7E" w:rsidRDefault="0006546B" w14:paraId="497199CF" w14:textId="77777777">
            <w:pPr>
              <w:jc w:val="center"/>
            </w:pPr>
          </w:p>
        </w:tc>
        <w:tc>
          <w:tcPr>
            <w:tcW w:w="821" w:type="dxa"/>
            <w:shd w:val="clear" w:color="auto" w:fill="00B050"/>
          </w:tcPr>
          <w:p w:rsidRPr="0017355F" w:rsidR="0006546B" w:rsidP="00EA6E7E" w:rsidRDefault="0006546B" w14:paraId="26266A99" w14:textId="77777777">
            <w:pPr>
              <w:jc w:val="center"/>
            </w:pPr>
          </w:p>
        </w:tc>
        <w:tc>
          <w:tcPr>
            <w:tcW w:w="821" w:type="dxa"/>
            <w:shd w:val="clear" w:color="auto" w:fill="00B050"/>
          </w:tcPr>
          <w:p w:rsidRPr="0017355F" w:rsidR="0006546B" w:rsidP="00EA6E7E" w:rsidRDefault="0006546B" w14:paraId="2AD4459A" w14:textId="77777777">
            <w:pPr>
              <w:jc w:val="center"/>
            </w:pPr>
          </w:p>
        </w:tc>
        <w:tc>
          <w:tcPr>
            <w:tcW w:w="821" w:type="dxa"/>
            <w:shd w:val="clear" w:color="auto" w:fill="00B050"/>
          </w:tcPr>
          <w:p w:rsidRPr="0017355F" w:rsidR="0006546B" w:rsidP="00EA6E7E" w:rsidRDefault="0006546B" w14:paraId="2C7EEC81" w14:textId="77777777">
            <w:pPr>
              <w:jc w:val="center"/>
            </w:pPr>
          </w:p>
        </w:tc>
        <w:tc>
          <w:tcPr>
            <w:tcW w:w="821" w:type="dxa"/>
            <w:shd w:val="clear" w:color="auto" w:fill="00B050"/>
          </w:tcPr>
          <w:p w:rsidRPr="0017355F" w:rsidR="0006546B" w:rsidP="00EA6E7E" w:rsidRDefault="0006546B" w14:paraId="717F105E" w14:textId="77777777">
            <w:pPr>
              <w:jc w:val="center"/>
            </w:pPr>
          </w:p>
        </w:tc>
        <w:tc>
          <w:tcPr>
            <w:tcW w:w="821" w:type="dxa"/>
            <w:shd w:val="clear" w:color="auto" w:fill="FFFFFF" w:themeFill="background1"/>
          </w:tcPr>
          <w:p w:rsidRPr="0017355F" w:rsidR="0006546B" w:rsidP="00EA6E7E" w:rsidRDefault="0006546B" w14:paraId="32A3CC0D" w14:textId="77777777">
            <w:pPr>
              <w:jc w:val="center"/>
            </w:pPr>
          </w:p>
        </w:tc>
        <w:tc>
          <w:tcPr>
            <w:tcW w:w="821" w:type="dxa"/>
            <w:shd w:val="clear" w:color="auto" w:fill="FFFFFF" w:themeFill="background1"/>
          </w:tcPr>
          <w:p w:rsidRPr="0017355F" w:rsidR="0006546B" w:rsidP="00EA6E7E" w:rsidRDefault="0006546B" w14:paraId="50D7E9C3" w14:textId="77777777">
            <w:pPr>
              <w:jc w:val="center"/>
            </w:pPr>
          </w:p>
        </w:tc>
        <w:tc>
          <w:tcPr>
            <w:tcW w:w="821" w:type="dxa"/>
            <w:shd w:val="clear" w:color="auto" w:fill="FFFFFF" w:themeFill="background1"/>
          </w:tcPr>
          <w:p w:rsidRPr="0017355F" w:rsidR="0006546B" w:rsidP="00EA6E7E" w:rsidRDefault="0006546B" w14:paraId="062FABEB" w14:textId="77777777">
            <w:pPr>
              <w:jc w:val="center"/>
            </w:pPr>
          </w:p>
        </w:tc>
        <w:tc>
          <w:tcPr>
            <w:tcW w:w="821" w:type="dxa"/>
            <w:shd w:val="clear" w:color="auto" w:fill="FFFFFF" w:themeFill="background1"/>
          </w:tcPr>
          <w:p w:rsidRPr="0017355F" w:rsidR="0006546B" w:rsidP="00EA6E7E" w:rsidRDefault="0006546B" w14:paraId="6DE3142F" w14:textId="77777777">
            <w:pPr>
              <w:jc w:val="center"/>
            </w:pPr>
          </w:p>
        </w:tc>
        <w:tc>
          <w:tcPr>
            <w:tcW w:w="821" w:type="dxa"/>
          </w:tcPr>
          <w:p w:rsidRPr="0017355F" w:rsidR="0006546B" w:rsidP="00EA6E7E" w:rsidRDefault="0006546B" w14:paraId="4338922A" w14:textId="77777777">
            <w:pPr>
              <w:jc w:val="center"/>
            </w:pPr>
          </w:p>
        </w:tc>
      </w:tr>
      <w:tr w:rsidRPr="0017355F" w:rsidR="0006546B" w:rsidTr="0006546B" w14:paraId="66B1B597" w14:textId="77777777">
        <w:tc>
          <w:tcPr>
            <w:tcW w:w="2536" w:type="dxa"/>
            <w:shd w:val="clear" w:color="auto" w:fill="BFBFBF" w:themeFill="background1" w:themeFillShade="BF"/>
          </w:tcPr>
          <w:p w:rsidRPr="0017355F" w:rsidR="0006546B" w:rsidP="00EA6E7E" w:rsidRDefault="0006546B" w14:paraId="41F9C0C8" w14:textId="77777777">
            <w:pPr>
              <w:jc w:val="center"/>
            </w:pPr>
            <w:r>
              <w:t>COT</w:t>
            </w:r>
          </w:p>
        </w:tc>
        <w:tc>
          <w:tcPr>
            <w:tcW w:w="820" w:type="dxa"/>
            <w:shd w:val="clear" w:color="auto" w:fill="00B050"/>
          </w:tcPr>
          <w:p w:rsidRPr="0017355F" w:rsidR="0006546B" w:rsidP="00EA6E7E" w:rsidRDefault="0006546B" w14:paraId="25658011" w14:textId="77777777">
            <w:pPr>
              <w:jc w:val="center"/>
            </w:pPr>
          </w:p>
        </w:tc>
        <w:tc>
          <w:tcPr>
            <w:tcW w:w="821" w:type="dxa"/>
            <w:shd w:val="clear" w:color="auto" w:fill="00B050"/>
          </w:tcPr>
          <w:p w:rsidRPr="0017355F" w:rsidR="0006546B" w:rsidP="00EA6E7E" w:rsidRDefault="0006546B" w14:paraId="41EEC39F" w14:textId="77777777">
            <w:pPr>
              <w:jc w:val="center"/>
            </w:pPr>
          </w:p>
        </w:tc>
        <w:tc>
          <w:tcPr>
            <w:tcW w:w="821" w:type="dxa"/>
            <w:shd w:val="clear" w:color="auto" w:fill="00B050"/>
          </w:tcPr>
          <w:p w:rsidRPr="0017355F" w:rsidR="0006546B" w:rsidP="00EA6E7E" w:rsidRDefault="0006546B" w14:paraId="7FD3947B" w14:textId="77777777">
            <w:pPr>
              <w:jc w:val="center"/>
            </w:pPr>
          </w:p>
        </w:tc>
        <w:tc>
          <w:tcPr>
            <w:tcW w:w="821" w:type="dxa"/>
            <w:shd w:val="clear" w:color="auto" w:fill="00B050"/>
          </w:tcPr>
          <w:p w:rsidRPr="0017355F" w:rsidR="0006546B" w:rsidP="00EA6E7E" w:rsidRDefault="0006546B" w14:paraId="72F43E33" w14:textId="77777777">
            <w:pPr>
              <w:jc w:val="center"/>
            </w:pPr>
          </w:p>
        </w:tc>
        <w:tc>
          <w:tcPr>
            <w:tcW w:w="821" w:type="dxa"/>
            <w:shd w:val="clear" w:color="auto" w:fill="00B050"/>
          </w:tcPr>
          <w:p w:rsidRPr="0017355F" w:rsidR="0006546B" w:rsidP="00EA6E7E" w:rsidRDefault="0006546B" w14:paraId="53078DAB" w14:textId="77777777">
            <w:pPr>
              <w:jc w:val="center"/>
            </w:pPr>
          </w:p>
        </w:tc>
        <w:tc>
          <w:tcPr>
            <w:tcW w:w="821" w:type="dxa"/>
            <w:shd w:val="clear" w:color="auto" w:fill="00B050"/>
          </w:tcPr>
          <w:p w:rsidRPr="0017355F" w:rsidR="0006546B" w:rsidP="00EA6E7E" w:rsidRDefault="0006546B" w14:paraId="63D2C085" w14:textId="77777777">
            <w:pPr>
              <w:jc w:val="center"/>
            </w:pPr>
          </w:p>
        </w:tc>
        <w:tc>
          <w:tcPr>
            <w:tcW w:w="821" w:type="dxa"/>
            <w:shd w:val="clear" w:color="auto" w:fill="00B050"/>
          </w:tcPr>
          <w:p w:rsidRPr="0017355F" w:rsidR="0006546B" w:rsidP="00EA6E7E" w:rsidRDefault="0006546B" w14:paraId="2730A1A2" w14:textId="77777777">
            <w:pPr>
              <w:jc w:val="center"/>
            </w:pPr>
          </w:p>
        </w:tc>
        <w:tc>
          <w:tcPr>
            <w:tcW w:w="821" w:type="dxa"/>
            <w:shd w:val="clear" w:color="auto" w:fill="00B050"/>
          </w:tcPr>
          <w:p w:rsidRPr="0017355F" w:rsidR="0006546B" w:rsidP="00EA6E7E" w:rsidRDefault="0006546B" w14:paraId="0FB58C3C" w14:textId="77777777">
            <w:pPr>
              <w:jc w:val="center"/>
            </w:pPr>
          </w:p>
        </w:tc>
        <w:tc>
          <w:tcPr>
            <w:tcW w:w="821" w:type="dxa"/>
            <w:shd w:val="clear" w:color="auto" w:fill="00B050"/>
          </w:tcPr>
          <w:p w:rsidRPr="0017355F" w:rsidR="0006546B" w:rsidP="00EA6E7E" w:rsidRDefault="0006546B" w14:paraId="42D19F1B" w14:textId="77777777">
            <w:pPr>
              <w:jc w:val="center"/>
            </w:pPr>
          </w:p>
        </w:tc>
        <w:tc>
          <w:tcPr>
            <w:tcW w:w="821" w:type="dxa"/>
            <w:shd w:val="clear" w:color="auto" w:fill="00B050"/>
          </w:tcPr>
          <w:p w:rsidRPr="0017355F" w:rsidR="0006546B" w:rsidP="00EA6E7E" w:rsidRDefault="0006546B" w14:paraId="4C5998D0" w14:textId="77777777">
            <w:pPr>
              <w:jc w:val="center"/>
            </w:pPr>
          </w:p>
        </w:tc>
        <w:tc>
          <w:tcPr>
            <w:tcW w:w="821" w:type="dxa"/>
            <w:shd w:val="clear" w:color="auto" w:fill="00B050"/>
          </w:tcPr>
          <w:p w:rsidRPr="0017355F" w:rsidR="0006546B" w:rsidP="00EA6E7E" w:rsidRDefault="0006546B" w14:paraId="24483E4D" w14:textId="77777777">
            <w:pPr>
              <w:jc w:val="center"/>
            </w:pPr>
          </w:p>
        </w:tc>
        <w:tc>
          <w:tcPr>
            <w:tcW w:w="821" w:type="dxa"/>
            <w:shd w:val="clear" w:color="auto" w:fill="00B050"/>
          </w:tcPr>
          <w:p w:rsidRPr="0017355F" w:rsidR="0006546B" w:rsidP="00EA6E7E" w:rsidRDefault="0006546B" w14:paraId="028AE88B" w14:textId="77777777">
            <w:pPr>
              <w:jc w:val="center"/>
            </w:pPr>
          </w:p>
        </w:tc>
        <w:tc>
          <w:tcPr>
            <w:tcW w:w="821" w:type="dxa"/>
            <w:shd w:val="clear" w:color="auto" w:fill="00B050"/>
          </w:tcPr>
          <w:p w:rsidRPr="0017355F" w:rsidR="0006546B" w:rsidP="00EA6E7E" w:rsidRDefault="0006546B" w14:paraId="2607C46F" w14:textId="77777777">
            <w:pPr>
              <w:jc w:val="center"/>
            </w:pPr>
          </w:p>
        </w:tc>
        <w:tc>
          <w:tcPr>
            <w:tcW w:w="821" w:type="dxa"/>
            <w:shd w:val="clear" w:color="auto" w:fill="00B050"/>
          </w:tcPr>
          <w:p w:rsidRPr="0017355F" w:rsidR="0006546B" w:rsidP="00EA6E7E" w:rsidRDefault="0006546B" w14:paraId="1307A90D" w14:textId="77777777">
            <w:pPr>
              <w:jc w:val="center"/>
            </w:pPr>
          </w:p>
        </w:tc>
        <w:tc>
          <w:tcPr>
            <w:tcW w:w="821" w:type="dxa"/>
            <w:shd w:val="clear" w:color="auto" w:fill="00B050"/>
          </w:tcPr>
          <w:p w:rsidRPr="0017355F" w:rsidR="0006546B" w:rsidP="00EA6E7E" w:rsidRDefault="0006546B" w14:paraId="4C940C89" w14:textId="77777777">
            <w:pPr>
              <w:jc w:val="center"/>
            </w:pPr>
          </w:p>
        </w:tc>
      </w:tr>
      <w:tr w:rsidRPr="0017355F" w:rsidR="0006546B" w:rsidTr="0006546B" w14:paraId="1FBDD349" w14:textId="77777777">
        <w:tc>
          <w:tcPr>
            <w:tcW w:w="2536" w:type="dxa"/>
            <w:shd w:val="clear" w:color="auto" w:fill="BFBFBF" w:themeFill="background1" w:themeFillShade="BF"/>
          </w:tcPr>
          <w:p w:rsidRPr="0017355F" w:rsidR="0006546B" w:rsidP="00EA6E7E" w:rsidRDefault="0006546B" w14:paraId="4A90492E" w14:textId="77777777">
            <w:pPr>
              <w:jc w:val="center"/>
            </w:pPr>
            <w:r>
              <w:t>Audio-COT</w:t>
            </w:r>
          </w:p>
        </w:tc>
        <w:tc>
          <w:tcPr>
            <w:tcW w:w="820" w:type="dxa"/>
            <w:shd w:val="clear" w:color="auto" w:fill="FFFFFF" w:themeFill="background1"/>
          </w:tcPr>
          <w:p w:rsidRPr="0017355F" w:rsidR="0006546B" w:rsidP="00EA6E7E" w:rsidRDefault="0006546B" w14:paraId="1C54560F" w14:textId="77777777">
            <w:pPr>
              <w:jc w:val="center"/>
            </w:pPr>
          </w:p>
        </w:tc>
        <w:tc>
          <w:tcPr>
            <w:tcW w:w="821" w:type="dxa"/>
            <w:shd w:val="clear" w:color="auto" w:fill="FFFFFF" w:themeFill="background1"/>
          </w:tcPr>
          <w:p w:rsidRPr="0017355F" w:rsidR="0006546B" w:rsidP="00EA6E7E" w:rsidRDefault="0006546B" w14:paraId="6A7649F3" w14:textId="77777777">
            <w:pPr>
              <w:jc w:val="center"/>
            </w:pPr>
          </w:p>
        </w:tc>
        <w:tc>
          <w:tcPr>
            <w:tcW w:w="821" w:type="dxa"/>
            <w:shd w:val="clear" w:color="auto" w:fill="FFFFFF" w:themeFill="background1"/>
          </w:tcPr>
          <w:p w:rsidRPr="0017355F" w:rsidR="0006546B" w:rsidP="00EA6E7E" w:rsidRDefault="0006546B" w14:paraId="56FFDA93" w14:textId="77777777">
            <w:pPr>
              <w:jc w:val="center"/>
            </w:pPr>
          </w:p>
        </w:tc>
        <w:tc>
          <w:tcPr>
            <w:tcW w:w="821" w:type="dxa"/>
            <w:shd w:val="clear" w:color="auto" w:fill="FFFFFF" w:themeFill="background1"/>
          </w:tcPr>
          <w:p w:rsidRPr="0017355F" w:rsidR="0006546B" w:rsidP="00EA6E7E" w:rsidRDefault="0006546B" w14:paraId="30711770" w14:textId="77777777">
            <w:pPr>
              <w:jc w:val="center"/>
            </w:pPr>
          </w:p>
        </w:tc>
        <w:tc>
          <w:tcPr>
            <w:tcW w:w="821" w:type="dxa"/>
          </w:tcPr>
          <w:p w:rsidRPr="0017355F" w:rsidR="0006546B" w:rsidP="00EA6E7E" w:rsidRDefault="0006546B" w14:paraId="0A7A986F" w14:textId="77777777">
            <w:pPr>
              <w:jc w:val="center"/>
            </w:pPr>
          </w:p>
        </w:tc>
        <w:tc>
          <w:tcPr>
            <w:tcW w:w="821" w:type="dxa"/>
            <w:shd w:val="clear" w:color="auto" w:fill="00B050"/>
          </w:tcPr>
          <w:p w:rsidRPr="0017355F" w:rsidR="0006546B" w:rsidP="00EA6E7E" w:rsidRDefault="0006546B" w14:paraId="1C36973E" w14:textId="77777777">
            <w:pPr>
              <w:jc w:val="center"/>
            </w:pPr>
          </w:p>
        </w:tc>
        <w:tc>
          <w:tcPr>
            <w:tcW w:w="821" w:type="dxa"/>
            <w:shd w:val="clear" w:color="auto" w:fill="00B050"/>
          </w:tcPr>
          <w:p w:rsidRPr="0017355F" w:rsidR="0006546B" w:rsidP="00EA6E7E" w:rsidRDefault="0006546B" w14:paraId="7554F2D9" w14:textId="77777777">
            <w:pPr>
              <w:jc w:val="center"/>
            </w:pPr>
          </w:p>
        </w:tc>
        <w:tc>
          <w:tcPr>
            <w:tcW w:w="821" w:type="dxa"/>
            <w:shd w:val="clear" w:color="auto" w:fill="00B050"/>
          </w:tcPr>
          <w:p w:rsidRPr="0017355F" w:rsidR="0006546B" w:rsidP="00EA6E7E" w:rsidRDefault="0006546B" w14:paraId="56F55A0E" w14:textId="77777777">
            <w:pPr>
              <w:jc w:val="center"/>
            </w:pPr>
          </w:p>
        </w:tc>
        <w:tc>
          <w:tcPr>
            <w:tcW w:w="821" w:type="dxa"/>
            <w:shd w:val="clear" w:color="auto" w:fill="00B050"/>
          </w:tcPr>
          <w:p w:rsidRPr="0017355F" w:rsidR="0006546B" w:rsidP="00EA6E7E" w:rsidRDefault="0006546B" w14:paraId="1D8CA23B" w14:textId="77777777">
            <w:pPr>
              <w:jc w:val="center"/>
            </w:pPr>
          </w:p>
        </w:tc>
        <w:tc>
          <w:tcPr>
            <w:tcW w:w="821" w:type="dxa"/>
            <w:shd w:val="clear" w:color="auto" w:fill="00B050"/>
          </w:tcPr>
          <w:p w:rsidRPr="0017355F" w:rsidR="0006546B" w:rsidP="00EA6E7E" w:rsidRDefault="0006546B" w14:paraId="0AF11FE5" w14:textId="77777777">
            <w:pPr>
              <w:jc w:val="center"/>
            </w:pPr>
          </w:p>
        </w:tc>
        <w:tc>
          <w:tcPr>
            <w:tcW w:w="821" w:type="dxa"/>
            <w:shd w:val="clear" w:color="auto" w:fill="00B050"/>
          </w:tcPr>
          <w:p w:rsidRPr="0017355F" w:rsidR="0006546B" w:rsidP="00EA6E7E" w:rsidRDefault="0006546B" w14:paraId="5F6154EE" w14:textId="77777777">
            <w:pPr>
              <w:jc w:val="center"/>
            </w:pPr>
          </w:p>
        </w:tc>
        <w:tc>
          <w:tcPr>
            <w:tcW w:w="821" w:type="dxa"/>
            <w:shd w:val="clear" w:color="auto" w:fill="00B050"/>
          </w:tcPr>
          <w:p w:rsidRPr="0017355F" w:rsidR="0006546B" w:rsidP="00EA6E7E" w:rsidRDefault="0006546B" w14:paraId="340405E7" w14:textId="77777777">
            <w:pPr>
              <w:jc w:val="center"/>
            </w:pPr>
          </w:p>
        </w:tc>
        <w:tc>
          <w:tcPr>
            <w:tcW w:w="821" w:type="dxa"/>
            <w:shd w:val="clear" w:color="auto" w:fill="00B050"/>
          </w:tcPr>
          <w:p w:rsidRPr="0017355F" w:rsidR="0006546B" w:rsidP="00EA6E7E" w:rsidRDefault="0006546B" w14:paraId="196347C9" w14:textId="77777777">
            <w:pPr>
              <w:jc w:val="center"/>
            </w:pPr>
          </w:p>
        </w:tc>
        <w:tc>
          <w:tcPr>
            <w:tcW w:w="821" w:type="dxa"/>
            <w:shd w:val="clear" w:color="auto" w:fill="00B050"/>
          </w:tcPr>
          <w:p w:rsidRPr="0017355F" w:rsidR="0006546B" w:rsidP="00EA6E7E" w:rsidRDefault="0006546B" w14:paraId="10C5ADD5" w14:textId="77777777">
            <w:pPr>
              <w:jc w:val="center"/>
            </w:pPr>
          </w:p>
        </w:tc>
        <w:tc>
          <w:tcPr>
            <w:tcW w:w="821" w:type="dxa"/>
            <w:shd w:val="clear" w:color="auto" w:fill="00B050"/>
          </w:tcPr>
          <w:p w:rsidRPr="0017355F" w:rsidR="0006546B" w:rsidP="00EA6E7E" w:rsidRDefault="0006546B" w14:paraId="4AFB24C1" w14:textId="77777777">
            <w:pPr>
              <w:jc w:val="center"/>
            </w:pPr>
          </w:p>
        </w:tc>
      </w:tr>
      <w:tr w:rsidRPr="0017355F" w:rsidR="0006546B" w:rsidTr="0006546B" w14:paraId="007D2F25" w14:textId="77777777">
        <w:tc>
          <w:tcPr>
            <w:tcW w:w="2536" w:type="dxa"/>
            <w:shd w:val="clear" w:color="auto" w:fill="BFBFBF" w:themeFill="background1" w:themeFillShade="BF"/>
          </w:tcPr>
          <w:p w:rsidRPr="0017355F" w:rsidR="0006546B" w:rsidP="00EA6E7E" w:rsidRDefault="0006546B" w14:paraId="505F62D2" w14:textId="77777777">
            <w:pPr>
              <w:jc w:val="center"/>
            </w:pPr>
            <w:r>
              <w:t>CBD</w:t>
            </w:r>
          </w:p>
        </w:tc>
        <w:tc>
          <w:tcPr>
            <w:tcW w:w="820" w:type="dxa"/>
            <w:shd w:val="clear" w:color="auto" w:fill="00B050"/>
          </w:tcPr>
          <w:p w:rsidRPr="0017355F" w:rsidR="0006546B" w:rsidP="00EA6E7E" w:rsidRDefault="0006546B" w14:paraId="765F012E" w14:textId="77777777">
            <w:pPr>
              <w:jc w:val="center"/>
            </w:pPr>
          </w:p>
        </w:tc>
        <w:tc>
          <w:tcPr>
            <w:tcW w:w="821" w:type="dxa"/>
            <w:shd w:val="clear" w:color="auto" w:fill="00B050"/>
          </w:tcPr>
          <w:p w:rsidRPr="0017355F" w:rsidR="0006546B" w:rsidP="00EA6E7E" w:rsidRDefault="0006546B" w14:paraId="35BD3B52" w14:textId="77777777">
            <w:pPr>
              <w:jc w:val="center"/>
            </w:pPr>
          </w:p>
        </w:tc>
        <w:tc>
          <w:tcPr>
            <w:tcW w:w="821" w:type="dxa"/>
            <w:shd w:val="clear" w:color="auto" w:fill="00B050"/>
          </w:tcPr>
          <w:p w:rsidRPr="0017355F" w:rsidR="0006546B" w:rsidP="00EA6E7E" w:rsidRDefault="0006546B" w14:paraId="37998B23" w14:textId="77777777">
            <w:pPr>
              <w:jc w:val="center"/>
            </w:pPr>
          </w:p>
        </w:tc>
        <w:tc>
          <w:tcPr>
            <w:tcW w:w="821" w:type="dxa"/>
            <w:shd w:val="clear" w:color="auto" w:fill="00B050"/>
          </w:tcPr>
          <w:p w:rsidRPr="0017355F" w:rsidR="0006546B" w:rsidP="00EA6E7E" w:rsidRDefault="0006546B" w14:paraId="187B8918" w14:textId="77777777">
            <w:pPr>
              <w:jc w:val="center"/>
            </w:pPr>
          </w:p>
        </w:tc>
        <w:tc>
          <w:tcPr>
            <w:tcW w:w="821" w:type="dxa"/>
            <w:shd w:val="clear" w:color="auto" w:fill="00B050"/>
          </w:tcPr>
          <w:p w:rsidRPr="0017355F" w:rsidR="0006546B" w:rsidP="00EA6E7E" w:rsidRDefault="0006546B" w14:paraId="039E8C79" w14:textId="77777777">
            <w:pPr>
              <w:jc w:val="center"/>
            </w:pPr>
          </w:p>
        </w:tc>
        <w:tc>
          <w:tcPr>
            <w:tcW w:w="821" w:type="dxa"/>
            <w:shd w:val="clear" w:color="auto" w:fill="00B050"/>
          </w:tcPr>
          <w:p w:rsidRPr="0017355F" w:rsidR="0006546B" w:rsidP="00EA6E7E" w:rsidRDefault="0006546B" w14:paraId="747FAA3D" w14:textId="77777777">
            <w:pPr>
              <w:jc w:val="center"/>
            </w:pPr>
          </w:p>
        </w:tc>
        <w:tc>
          <w:tcPr>
            <w:tcW w:w="821" w:type="dxa"/>
            <w:shd w:val="clear" w:color="auto" w:fill="00B050"/>
          </w:tcPr>
          <w:p w:rsidRPr="0017355F" w:rsidR="0006546B" w:rsidP="00EA6E7E" w:rsidRDefault="0006546B" w14:paraId="60B2CD69" w14:textId="77777777">
            <w:pPr>
              <w:jc w:val="center"/>
            </w:pPr>
          </w:p>
        </w:tc>
        <w:tc>
          <w:tcPr>
            <w:tcW w:w="821" w:type="dxa"/>
            <w:shd w:val="clear" w:color="auto" w:fill="00B050"/>
          </w:tcPr>
          <w:p w:rsidRPr="0017355F" w:rsidR="0006546B" w:rsidP="00EA6E7E" w:rsidRDefault="0006546B" w14:paraId="467F1A86" w14:textId="77777777">
            <w:pPr>
              <w:jc w:val="center"/>
            </w:pPr>
          </w:p>
        </w:tc>
        <w:tc>
          <w:tcPr>
            <w:tcW w:w="821" w:type="dxa"/>
            <w:shd w:val="clear" w:color="auto" w:fill="00B050"/>
          </w:tcPr>
          <w:p w:rsidRPr="0017355F" w:rsidR="0006546B" w:rsidP="00EA6E7E" w:rsidRDefault="0006546B" w14:paraId="1529574E" w14:textId="77777777">
            <w:pPr>
              <w:jc w:val="center"/>
            </w:pPr>
          </w:p>
        </w:tc>
        <w:tc>
          <w:tcPr>
            <w:tcW w:w="821" w:type="dxa"/>
            <w:shd w:val="clear" w:color="auto" w:fill="00B050"/>
          </w:tcPr>
          <w:p w:rsidRPr="0017355F" w:rsidR="0006546B" w:rsidP="00EA6E7E" w:rsidRDefault="0006546B" w14:paraId="1FF9A5C0" w14:textId="77777777">
            <w:pPr>
              <w:jc w:val="center"/>
            </w:pPr>
          </w:p>
        </w:tc>
        <w:tc>
          <w:tcPr>
            <w:tcW w:w="821" w:type="dxa"/>
            <w:shd w:val="clear" w:color="auto" w:fill="00B050"/>
          </w:tcPr>
          <w:p w:rsidRPr="0017355F" w:rsidR="0006546B" w:rsidP="00EA6E7E" w:rsidRDefault="0006546B" w14:paraId="47587D42" w14:textId="77777777">
            <w:pPr>
              <w:jc w:val="center"/>
            </w:pPr>
          </w:p>
        </w:tc>
        <w:tc>
          <w:tcPr>
            <w:tcW w:w="821" w:type="dxa"/>
            <w:shd w:val="clear" w:color="auto" w:fill="00B050"/>
          </w:tcPr>
          <w:p w:rsidRPr="0017355F" w:rsidR="0006546B" w:rsidP="00EA6E7E" w:rsidRDefault="0006546B" w14:paraId="28CA23E5" w14:textId="77777777">
            <w:pPr>
              <w:jc w:val="center"/>
            </w:pPr>
          </w:p>
        </w:tc>
        <w:tc>
          <w:tcPr>
            <w:tcW w:w="821" w:type="dxa"/>
            <w:shd w:val="clear" w:color="auto" w:fill="00B050"/>
          </w:tcPr>
          <w:p w:rsidRPr="0017355F" w:rsidR="0006546B" w:rsidP="00EA6E7E" w:rsidRDefault="0006546B" w14:paraId="6DCFD6A4" w14:textId="77777777">
            <w:pPr>
              <w:jc w:val="center"/>
            </w:pPr>
          </w:p>
        </w:tc>
        <w:tc>
          <w:tcPr>
            <w:tcW w:w="821" w:type="dxa"/>
            <w:shd w:val="clear" w:color="auto" w:fill="00B050"/>
          </w:tcPr>
          <w:p w:rsidRPr="0017355F" w:rsidR="0006546B" w:rsidP="00EA6E7E" w:rsidRDefault="0006546B" w14:paraId="596A323C" w14:textId="77777777">
            <w:pPr>
              <w:jc w:val="center"/>
            </w:pPr>
          </w:p>
        </w:tc>
        <w:tc>
          <w:tcPr>
            <w:tcW w:w="821" w:type="dxa"/>
            <w:shd w:val="clear" w:color="auto" w:fill="00B050"/>
          </w:tcPr>
          <w:p w:rsidRPr="0017355F" w:rsidR="0006546B" w:rsidP="00EA6E7E" w:rsidRDefault="0006546B" w14:paraId="1B1B46F0" w14:textId="77777777">
            <w:pPr>
              <w:jc w:val="center"/>
            </w:pPr>
          </w:p>
        </w:tc>
      </w:tr>
      <w:tr w:rsidRPr="0017355F" w:rsidR="0006546B" w:rsidTr="0006546B" w14:paraId="7282365B" w14:textId="77777777">
        <w:tc>
          <w:tcPr>
            <w:tcW w:w="2536" w:type="dxa"/>
            <w:shd w:val="clear" w:color="auto" w:fill="BFBFBF" w:themeFill="background1" w:themeFillShade="BF"/>
          </w:tcPr>
          <w:p w:rsidRPr="0017355F" w:rsidR="0006546B" w:rsidP="00EA6E7E" w:rsidRDefault="0006546B" w14:paraId="5D865CA1" w14:textId="77777777">
            <w:pPr>
              <w:jc w:val="center"/>
            </w:pPr>
            <w:r>
              <w:t>MSF</w:t>
            </w:r>
          </w:p>
        </w:tc>
        <w:tc>
          <w:tcPr>
            <w:tcW w:w="820" w:type="dxa"/>
            <w:shd w:val="clear" w:color="auto" w:fill="FFFFFF" w:themeFill="background1"/>
          </w:tcPr>
          <w:p w:rsidRPr="0017355F" w:rsidR="0006546B" w:rsidP="00EA6E7E" w:rsidRDefault="0006546B" w14:paraId="069C838E" w14:textId="77777777">
            <w:pPr>
              <w:jc w:val="center"/>
            </w:pPr>
          </w:p>
        </w:tc>
        <w:tc>
          <w:tcPr>
            <w:tcW w:w="821" w:type="dxa"/>
            <w:shd w:val="clear" w:color="auto" w:fill="FFFFFF" w:themeFill="background1"/>
          </w:tcPr>
          <w:p w:rsidRPr="0017355F" w:rsidR="0006546B" w:rsidP="00EA6E7E" w:rsidRDefault="0006546B" w14:paraId="3D6F8F37" w14:textId="77777777">
            <w:pPr>
              <w:jc w:val="center"/>
            </w:pPr>
          </w:p>
        </w:tc>
        <w:tc>
          <w:tcPr>
            <w:tcW w:w="821" w:type="dxa"/>
            <w:shd w:val="clear" w:color="auto" w:fill="00B050"/>
          </w:tcPr>
          <w:p w:rsidRPr="0017355F" w:rsidR="0006546B" w:rsidP="00EA6E7E" w:rsidRDefault="0006546B" w14:paraId="7BD60665" w14:textId="77777777">
            <w:pPr>
              <w:jc w:val="center"/>
            </w:pPr>
          </w:p>
        </w:tc>
        <w:tc>
          <w:tcPr>
            <w:tcW w:w="821" w:type="dxa"/>
            <w:shd w:val="clear" w:color="auto" w:fill="00B050"/>
          </w:tcPr>
          <w:p w:rsidRPr="0017355F" w:rsidR="0006546B" w:rsidP="00EA6E7E" w:rsidRDefault="0006546B" w14:paraId="5CC05397" w14:textId="77777777">
            <w:pPr>
              <w:jc w:val="center"/>
            </w:pPr>
          </w:p>
        </w:tc>
        <w:tc>
          <w:tcPr>
            <w:tcW w:w="821" w:type="dxa"/>
          </w:tcPr>
          <w:p w:rsidRPr="0017355F" w:rsidR="0006546B" w:rsidP="00EA6E7E" w:rsidRDefault="0006546B" w14:paraId="7A51E59B" w14:textId="77777777">
            <w:pPr>
              <w:jc w:val="center"/>
            </w:pPr>
          </w:p>
        </w:tc>
        <w:tc>
          <w:tcPr>
            <w:tcW w:w="821" w:type="dxa"/>
            <w:shd w:val="clear" w:color="auto" w:fill="BFBFBF" w:themeFill="background1" w:themeFillShade="BF"/>
          </w:tcPr>
          <w:p w:rsidRPr="0017355F" w:rsidR="0006546B" w:rsidP="00EA6E7E" w:rsidRDefault="0006546B" w14:paraId="32E26944" w14:textId="77777777">
            <w:pPr>
              <w:jc w:val="center"/>
            </w:pPr>
          </w:p>
        </w:tc>
        <w:tc>
          <w:tcPr>
            <w:tcW w:w="821" w:type="dxa"/>
            <w:shd w:val="clear" w:color="auto" w:fill="BFBFBF" w:themeFill="background1" w:themeFillShade="BF"/>
          </w:tcPr>
          <w:p w:rsidRPr="0017355F" w:rsidR="0006546B" w:rsidP="00EA6E7E" w:rsidRDefault="0006546B" w14:paraId="32ED1638" w14:textId="77777777">
            <w:pPr>
              <w:jc w:val="center"/>
            </w:pPr>
          </w:p>
        </w:tc>
        <w:tc>
          <w:tcPr>
            <w:tcW w:w="821" w:type="dxa"/>
            <w:shd w:val="clear" w:color="auto" w:fill="00B050"/>
          </w:tcPr>
          <w:p w:rsidRPr="0017355F" w:rsidR="0006546B" w:rsidP="00EA6E7E" w:rsidRDefault="0006546B" w14:paraId="4C7A24E1" w14:textId="77777777">
            <w:pPr>
              <w:jc w:val="center"/>
            </w:pPr>
          </w:p>
        </w:tc>
        <w:tc>
          <w:tcPr>
            <w:tcW w:w="821" w:type="dxa"/>
            <w:shd w:val="clear" w:color="auto" w:fill="00B050"/>
          </w:tcPr>
          <w:p w:rsidRPr="0017355F" w:rsidR="0006546B" w:rsidP="00EA6E7E" w:rsidRDefault="0006546B" w14:paraId="04E5B0F8" w14:textId="77777777">
            <w:pPr>
              <w:jc w:val="center"/>
            </w:pPr>
          </w:p>
        </w:tc>
        <w:tc>
          <w:tcPr>
            <w:tcW w:w="821" w:type="dxa"/>
            <w:shd w:val="clear" w:color="auto" w:fill="BFBFBF" w:themeFill="background1" w:themeFillShade="BF"/>
          </w:tcPr>
          <w:p w:rsidRPr="0017355F" w:rsidR="0006546B" w:rsidP="00EA6E7E" w:rsidRDefault="0006546B" w14:paraId="209CB176" w14:textId="77777777">
            <w:pPr>
              <w:jc w:val="center"/>
            </w:pPr>
          </w:p>
        </w:tc>
        <w:tc>
          <w:tcPr>
            <w:tcW w:w="821" w:type="dxa"/>
            <w:shd w:val="clear" w:color="auto" w:fill="FFFFFF" w:themeFill="background1"/>
          </w:tcPr>
          <w:p w:rsidRPr="0017355F" w:rsidR="0006546B" w:rsidP="00EA6E7E" w:rsidRDefault="0006546B" w14:paraId="3650B663" w14:textId="77777777">
            <w:pPr>
              <w:jc w:val="center"/>
            </w:pPr>
          </w:p>
        </w:tc>
        <w:tc>
          <w:tcPr>
            <w:tcW w:w="821" w:type="dxa"/>
            <w:shd w:val="clear" w:color="auto" w:fill="FFFFFF" w:themeFill="background1"/>
          </w:tcPr>
          <w:p w:rsidRPr="0017355F" w:rsidR="0006546B" w:rsidP="00EA6E7E" w:rsidRDefault="0006546B" w14:paraId="5171C87C" w14:textId="77777777">
            <w:pPr>
              <w:jc w:val="center"/>
            </w:pPr>
          </w:p>
        </w:tc>
        <w:tc>
          <w:tcPr>
            <w:tcW w:w="821" w:type="dxa"/>
            <w:shd w:val="clear" w:color="auto" w:fill="00B050"/>
          </w:tcPr>
          <w:p w:rsidRPr="0017355F" w:rsidR="0006546B" w:rsidP="00EA6E7E" w:rsidRDefault="0006546B" w14:paraId="152512B1" w14:textId="77777777">
            <w:pPr>
              <w:jc w:val="center"/>
            </w:pPr>
          </w:p>
        </w:tc>
        <w:tc>
          <w:tcPr>
            <w:tcW w:w="821" w:type="dxa"/>
            <w:shd w:val="clear" w:color="auto" w:fill="00B050"/>
          </w:tcPr>
          <w:p w:rsidRPr="0017355F" w:rsidR="0006546B" w:rsidP="00EA6E7E" w:rsidRDefault="0006546B" w14:paraId="4A4ADB61" w14:textId="77777777">
            <w:pPr>
              <w:jc w:val="center"/>
            </w:pPr>
          </w:p>
        </w:tc>
        <w:tc>
          <w:tcPr>
            <w:tcW w:w="821" w:type="dxa"/>
          </w:tcPr>
          <w:p w:rsidRPr="0017355F" w:rsidR="0006546B" w:rsidP="00EA6E7E" w:rsidRDefault="0006546B" w14:paraId="022F7AAF" w14:textId="77777777">
            <w:pPr>
              <w:jc w:val="center"/>
            </w:pPr>
          </w:p>
        </w:tc>
      </w:tr>
      <w:tr w:rsidRPr="0017355F" w:rsidR="0006546B" w:rsidTr="0006546B" w14:paraId="3CC5F3AE" w14:textId="77777777">
        <w:tc>
          <w:tcPr>
            <w:tcW w:w="2536" w:type="dxa"/>
            <w:shd w:val="clear" w:color="auto" w:fill="BFBFBF" w:themeFill="background1" w:themeFillShade="BF"/>
          </w:tcPr>
          <w:p w:rsidRPr="0017355F" w:rsidR="0006546B" w:rsidP="00EA6E7E" w:rsidRDefault="0006546B" w14:paraId="086C3667" w14:textId="77777777">
            <w:pPr>
              <w:jc w:val="center"/>
            </w:pPr>
            <w:r>
              <w:t>PSQ</w:t>
            </w:r>
          </w:p>
        </w:tc>
        <w:tc>
          <w:tcPr>
            <w:tcW w:w="820" w:type="dxa"/>
            <w:shd w:val="clear" w:color="auto" w:fill="00B050"/>
          </w:tcPr>
          <w:p w:rsidRPr="0017355F" w:rsidR="0006546B" w:rsidP="00EA6E7E" w:rsidRDefault="0006546B" w14:paraId="3A6FC2B1" w14:textId="77777777">
            <w:pPr>
              <w:jc w:val="center"/>
            </w:pPr>
          </w:p>
        </w:tc>
        <w:tc>
          <w:tcPr>
            <w:tcW w:w="821" w:type="dxa"/>
            <w:shd w:val="clear" w:color="auto" w:fill="FFFFFF" w:themeFill="background1"/>
          </w:tcPr>
          <w:p w:rsidRPr="0017355F" w:rsidR="0006546B" w:rsidP="00EA6E7E" w:rsidRDefault="0006546B" w14:paraId="6C8CDFC2" w14:textId="77777777">
            <w:pPr>
              <w:jc w:val="center"/>
            </w:pPr>
          </w:p>
        </w:tc>
        <w:tc>
          <w:tcPr>
            <w:tcW w:w="821" w:type="dxa"/>
            <w:shd w:val="clear" w:color="auto" w:fill="FFFFFF" w:themeFill="background1"/>
          </w:tcPr>
          <w:p w:rsidRPr="0017355F" w:rsidR="0006546B" w:rsidP="00EA6E7E" w:rsidRDefault="0006546B" w14:paraId="7370FF0C" w14:textId="77777777">
            <w:pPr>
              <w:jc w:val="center"/>
            </w:pPr>
          </w:p>
        </w:tc>
        <w:tc>
          <w:tcPr>
            <w:tcW w:w="821" w:type="dxa"/>
            <w:shd w:val="clear" w:color="auto" w:fill="00B050"/>
          </w:tcPr>
          <w:p w:rsidRPr="0017355F" w:rsidR="0006546B" w:rsidP="00EA6E7E" w:rsidRDefault="0006546B" w14:paraId="50F56D03" w14:textId="77777777">
            <w:pPr>
              <w:jc w:val="center"/>
            </w:pPr>
          </w:p>
        </w:tc>
        <w:tc>
          <w:tcPr>
            <w:tcW w:w="821" w:type="dxa"/>
            <w:shd w:val="clear" w:color="auto" w:fill="00B050"/>
          </w:tcPr>
          <w:p w:rsidRPr="0017355F" w:rsidR="0006546B" w:rsidP="00EA6E7E" w:rsidRDefault="0006546B" w14:paraId="00FF4487" w14:textId="77777777">
            <w:pPr>
              <w:jc w:val="center"/>
            </w:pPr>
          </w:p>
        </w:tc>
        <w:tc>
          <w:tcPr>
            <w:tcW w:w="821" w:type="dxa"/>
            <w:shd w:val="clear" w:color="auto" w:fill="00B050"/>
          </w:tcPr>
          <w:p w:rsidRPr="0017355F" w:rsidR="0006546B" w:rsidP="00EA6E7E" w:rsidRDefault="0006546B" w14:paraId="5BF4AC68" w14:textId="77777777">
            <w:pPr>
              <w:jc w:val="center"/>
            </w:pPr>
          </w:p>
        </w:tc>
        <w:tc>
          <w:tcPr>
            <w:tcW w:w="821" w:type="dxa"/>
            <w:shd w:val="clear" w:color="auto" w:fill="BFBFBF" w:themeFill="background1" w:themeFillShade="BF"/>
          </w:tcPr>
          <w:p w:rsidRPr="0017355F" w:rsidR="0006546B" w:rsidP="00EA6E7E" w:rsidRDefault="0006546B" w14:paraId="548708EB" w14:textId="77777777">
            <w:pPr>
              <w:jc w:val="center"/>
            </w:pPr>
          </w:p>
        </w:tc>
        <w:tc>
          <w:tcPr>
            <w:tcW w:w="821" w:type="dxa"/>
            <w:shd w:val="clear" w:color="auto" w:fill="BFBFBF" w:themeFill="background1" w:themeFillShade="BF"/>
          </w:tcPr>
          <w:p w:rsidRPr="0017355F" w:rsidR="0006546B" w:rsidP="00EA6E7E" w:rsidRDefault="0006546B" w14:paraId="5B6DFD54" w14:textId="77777777">
            <w:pPr>
              <w:jc w:val="center"/>
            </w:pPr>
          </w:p>
        </w:tc>
        <w:tc>
          <w:tcPr>
            <w:tcW w:w="821" w:type="dxa"/>
            <w:shd w:val="clear" w:color="auto" w:fill="00B050"/>
          </w:tcPr>
          <w:p w:rsidRPr="0017355F" w:rsidR="0006546B" w:rsidP="00EA6E7E" w:rsidRDefault="0006546B" w14:paraId="259C772E" w14:textId="77777777">
            <w:pPr>
              <w:jc w:val="center"/>
            </w:pPr>
          </w:p>
        </w:tc>
        <w:tc>
          <w:tcPr>
            <w:tcW w:w="821" w:type="dxa"/>
            <w:shd w:val="clear" w:color="auto" w:fill="00B050"/>
          </w:tcPr>
          <w:p w:rsidRPr="0017355F" w:rsidR="0006546B" w:rsidP="00EA6E7E" w:rsidRDefault="0006546B" w14:paraId="2EEC84CF" w14:textId="77777777">
            <w:pPr>
              <w:jc w:val="center"/>
            </w:pPr>
          </w:p>
        </w:tc>
        <w:tc>
          <w:tcPr>
            <w:tcW w:w="821" w:type="dxa"/>
            <w:shd w:val="clear" w:color="auto" w:fill="00B050"/>
          </w:tcPr>
          <w:p w:rsidRPr="0017355F" w:rsidR="0006546B" w:rsidP="00EA6E7E" w:rsidRDefault="0006546B" w14:paraId="42AFC327" w14:textId="77777777">
            <w:pPr>
              <w:jc w:val="center"/>
            </w:pPr>
          </w:p>
        </w:tc>
        <w:tc>
          <w:tcPr>
            <w:tcW w:w="821" w:type="dxa"/>
            <w:shd w:val="clear" w:color="auto" w:fill="FFFFFF" w:themeFill="background1"/>
          </w:tcPr>
          <w:p w:rsidRPr="0017355F" w:rsidR="0006546B" w:rsidP="00EA6E7E" w:rsidRDefault="0006546B" w14:paraId="6BDE93B8" w14:textId="77777777">
            <w:pPr>
              <w:jc w:val="center"/>
            </w:pPr>
          </w:p>
        </w:tc>
        <w:tc>
          <w:tcPr>
            <w:tcW w:w="821" w:type="dxa"/>
            <w:shd w:val="clear" w:color="auto" w:fill="FFFFFF" w:themeFill="background1"/>
          </w:tcPr>
          <w:p w:rsidRPr="0017355F" w:rsidR="0006546B" w:rsidP="00EA6E7E" w:rsidRDefault="0006546B" w14:paraId="54D5F0E7" w14:textId="77777777">
            <w:pPr>
              <w:jc w:val="center"/>
            </w:pPr>
          </w:p>
        </w:tc>
        <w:tc>
          <w:tcPr>
            <w:tcW w:w="821" w:type="dxa"/>
            <w:shd w:val="clear" w:color="auto" w:fill="00B050"/>
          </w:tcPr>
          <w:p w:rsidRPr="0017355F" w:rsidR="0006546B" w:rsidP="00EA6E7E" w:rsidRDefault="0006546B" w14:paraId="2E87BFE3" w14:textId="77777777">
            <w:pPr>
              <w:jc w:val="center"/>
            </w:pPr>
          </w:p>
        </w:tc>
        <w:tc>
          <w:tcPr>
            <w:tcW w:w="821" w:type="dxa"/>
            <w:shd w:val="clear" w:color="auto" w:fill="00B050"/>
          </w:tcPr>
          <w:p w:rsidRPr="0017355F" w:rsidR="0006546B" w:rsidP="00EA6E7E" w:rsidRDefault="0006546B" w14:paraId="2D80AEFD" w14:textId="77777777">
            <w:pPr>
              <w:jc w:val="center"/>
            </w:pPr>
          </w:p>
        </w:tc>
      </w:tr>
      <w:tr w:rsidRPr="0017355F" w:rsidR="0006546B" w:rsidTr="0006546B" w14:paraId="2A6229EC" w14:textId="77777777">
        <w:tc>
          <w:tcPr>
            <w:tcW w:w="2536" w:type="dxa"/>
            <w:shd w:val="clear" w:color="auto" w:fill="BFBFBF" w:themeFill="background1" w:themeFillShade="BF"/>
          </w:tcPr>
          <w:p w:rsidRPr="0017355F" w:rsidR="0006546B" w:rsidP="00EA6E7E" w:rsidRDefault="0006546B" w14:paraId="112236E7" w14:textId="77777777">
            <w:pPr>
              <w:jc w:val="center"/>
            </w:pPr>
            <w:r>
              <w:t>CSR</w:t>
            </w:r>
          </w:p>
        </w:tc>
        <w:tc>
          <w:tcPr>
            <w:tcW w:w="820" w:type="dxa"/>
            <w:shd w:val="clear" w:color="auto" w:fill="00B050"/>
          </w:tcPr>
          <w:p w:rsidRPr="0017355F" w:rsidR="0006546B" w:rsidP="00EA6E7E" w:rsidRDefault="0006546B" w14:paraId="68A0E37A" w14:textId="77777777">
            <w:pPr>
              <w:jc w:val="center"/>
            </w:pPr>
          </w:p>
        </w:tc>
        <w:tc>
          <w:tcPr>
            <w:tcW w:w="821" w:type="dxa"/>
            <w:shd w:val="clear" w:color="auto" w:fill="00B050"/>
          </w:tcPr>
          <w:p w:rsidRPr="0017355F" w:rsidR="0006546B" w:rsidP="00EA6E7E" w:rsidRDefault="0006546B" w14:paraId="7F43BBEC" w14:textId="77777777">
            <w:pPr>
              <w:jc w:val="center"/>
            </w:pPr>
          </w:p>
        </w:tc>
        <w:tc>
          <w:tcPr>
            <w:tcW w:w="821" w:type="dxa"/>
            <w:shd w:val="clear" w:color="auto" w:fill="00B050"/>
          </w:tcPr>
          <w:p w:rsidRPr="0017355F" w:rsidR="0006546B" w:rsidP="00EA6E7E" w:rsidRDefault="0006546B" w14:paraId="648D4F8F" w14:textId="77777777">
            <w:pPr>
              <w:jc w:val="center"/>
            </w:pPr>
          </w:p>
        </w:tc>
        <w:tc>
          <w:tcPr>
            <w:tcW w:w="821" w:type="dxa"/>
            <w:shd w:val="clear" w:color="auto" w:fill="00B050"/>
          </w:tcPr>
          <w:p w:rsidRPr="0017355F" w:rsidR="0006546B" w:rsidP="00EA6E7E" w:rsidRDefault="0006546B" w14:paraId="1C320056" w14:textId="77777777">
            <w:pPr>
              <w:jc w:val="center"/>
            </w:pPr>
          </w:p>
        </w:tc>
        <w:tc>
          <w:tcPr>
            <w:tcW w:w="821" w:type="dxa"/>
            <w:shd w:val="clear" w:color="auto" w:fill="00B050"/>
          </w:tcPr>
          <w:p w:rsidRPr="0017355F" w:rsidR="0006546B" w:rsidP="00EA6E7E" w:rsidRDefault="0006546B" w14:paraId="4E4A3362" w14:textId="77777777">
            <w:pPr>
              <w:jc w:val="center"/>
            </w:pPr>
          </w:p>
        </w:tc>
        <w:tc>
          <w:tcPr>
            <w:tcW w:w="821" w:type="dxa"/>
            <w:shd w:val="clear" w:color="auto" w:fill="00B050"/>
          </w:tcPr>
          <w:p w:rsidRPr="0017355F" w:rsidR="0006546B" w:rsidP="00EA6E7E" w:rsidRDefault="0006546B" w14:paraId="0FA2208E" w14:textId="77777777">
            <w:pPr>
              <w:jc w:val="center"/>
            </w:pPr>
          </w:p>
        </w:tc>
        <w:tc>
          <w:tcPr>
            <w:tcW w:w="821" w:type="dxa"/>
            <w:shd w:val="clear" w:color="auto" w:fill="00B050"/>
          </w:tcPr>
          <w:p w:rsidRPr="0017355F" w:rsidR="0006546B" w:rsidP="00EA6E7E" w:rsidRDefault="0006546B" w14:paraId="59C794EB" w14:textId="77777777">
            <w:pPr>
              <w:jc w:val="center"/>
            </w:pPr>
          </w:p>
        </w:tc>
        <w:tc>
          <w:tcPr>
            <w:tcW w:w="821" w:type="dxa"/>
            <w:shd w:val="clear" w:color="auto" w:fill="00B050"/>
          </w:tcPr>
          <w:p w:rsidRPr="0017355F" w:rsidR="0006546B" w:rsidP="00EA6E7E" w:rsidRDefault="0006546B" w14:paraId="58A8D116" w14:textId="77777777">
            <w:pPr>
              <w:jc w:val="center"/>
            </w:pPr>
          </w:p>
        </w:tc>
        <w:tc>
          <w:tcPr>
            <w:tcW w:w="821" w:type="dxa"/>
            <w:shd w:val="clear" w:color="auto" w:fill="00B050"/>
          </w:tcPr>
          <w:p w:rsidRPr="0017355F" w:rsidR="0006546B" w:rsidP="00EA6E7E" w:rsidRDefault="0006546B" w14:paraId="5F6A3166" w14:textId="77777777">
            <w:pPr>
              <w:jc w:val="center"/>
            </w:pPr>
          </w:p>
        </w:tc>
        <w:tc>
          <w:tcPr>
            <w:tcW w:w="821" w:type="dxa"/>
            <w:shd w:val="clear" w:color="auto" w:fill="00B050"/>
          </w:tcPr>
          <w:p w:rsidRPr="0017355F" w:rsidR="0006546B" w:rsidP="00EA6E7E" w:rsidRDefault="0006546B" w14:paraId="06285A82" w14:textId="77777777">
            <w:pPr>
              <w:jc w:val="center"/>
            </w:pPr>
          </w:p>
        </w:tc>
        <w:tc>
          <w:tcPr>
            <w:tcW w:w="821" w:type="dxa"/>
            <w:shd w:val="clear" w:color="auto" w:fill="00B050"/>
          </w:tcPr>
          <w:p w:rsidRPr="0017355F" w:rsidR="0006546B" w:rsidP="00EA6E7E" w:rsidRDefault="0006546B" w14:paraId="5524D47D" w14:textId="77777777">
            <w:pPr>
              <w:jc w:val="center"/>
            </w:pPr>
          </w:p>
        </w:tc>
        <w:tc>
          <w:tcPr>
            <w:tcW w:w="821" w:type="dxa"/>
            <w:shd w:val="clear" w:color="auto" w:fill="00B050"/>
          </w:tcPr>
          <w:p w:rsidRPr="0017355F" w:rsidR="0006546B" w:rsidP="00EA6E7E" w:rsidRDefault="0006546B" w14:paraId="00F8A026" w14:textId="77777777">
            <w:pPr>
              <w:jc w:val="center"/>
            </w:pPr>
          </w:p>
        </w:tc>
        <w:tc>
          <w:tcPr>
            <w:tcW w:w="821" w:type="dxa"/>
            <w:shd w:val="clear" w:color="auto" w:fill="00B050"/>
          </w:tcPr>
          <w:p w:rsidRPr="0017355F" w:rsidR="0006546B" w:rsidP="00EA6E7E" w:rsidRDefault="0006546B" w14:paraId="5D247206" w14:textId="77777777">
            <w:pPr>
              <w:jc w:val="center"/>
            </w:pPr>
          </w:p>
        </w:tc>
        <w:tc>
          <w:tcPr>
            <w:tcW w:w="821" w:type="dxa"/>
            <w:shd w:val="clear" w:color="auto" w:fill="00B050"/>
          </w:tcPr>
          <w:p w:rsidRPr="0017355F" w:rsidR="0006546B" w:rsidP="00EA6E7E" w:rsidRDefault="0006546B" w14:paraId="5A372E11" w14:textId="77777777">
            <w:pPr>
              <w:jc w:val="center"/>
            </w:pPr>
          </w:p>
        </w:tc>
        <w:tc>
          <w:tcPr>
            <w:tcW w:w="821" w:type="dxa"/>
            <w:shd w:val="clear" w:color="auto" w:fill="00B050"/>
          </w:tcPr>
          <w:p w:rsidRPr="0017355F" w:rsidR="0006546B" w:rsidP="00EA6E7E" w:rsidRDefault="0006546B" w14:paraId="1C775E1C" w14:textId="77777777">
            <w:pPr>
              <w:jc w:val="center"/>
            </w:pPr>
          </w:p>
        </w:tc>
      </w:tr>
      <w:tr w:rsidRPr="0017355F" w:rsidR="0006546B" w:rsidTr="0006546B" w14:paraId="24510B1C" w14:textId="77777777">
        <w:tc>
          <w:tcPr>
            <w:tcW w:w="2536" w:type="dxa"/>
            <w:shd w:val="clear" w:color="auto" w:fill="BFBFBF" w:themeFill="background1" w:themeFillShade="BF"/>
          </w:tcPr>
          <w:p w:rsidRPr="0017355F" w:rsidR="0006546B" w:rsidP="00EA6E7E" w:rsidRDefault="0006546B" w14:paraId="12EEFCBB" w14:textId="77777777">
            <w:pPr>
              <w:jc w:val="center"/>
            </w:pPr>
            <w:r>
              <w:t>Learning Log</w:t>
            </w:r>
          </w:p>
        </w:tc>
        <w:tc>
          <w:tcPr>
            <w:tcW w:w="820" w:type="dxa"/>
            <w:shd w:val="clear" w:color="auto" w:fill="00B050"/>
          </w:tcPr>
          <w:p w:rsidRPr="0017355F" w:rsidR="0006546B" w:rsidP="00EA6E7E" w:rsidRDefault="0006546B" w14:paraId="75625C09" w14:textId="77777777">
            <w:pPr>
              <w:jc w:val="center"/>
            </w:pPr>
          </w:p>
        </w:tc>
        <w:tc>
          <w:tcPr>
            <w:tcW w:w="821" w:type="dxa"/>
            <w:shd w:val="clear" w:color="auto" w:fill="00B050"/>
          </w:tcPr>
          <w:p w:rsidRPr="0017355F" w:rsidR="0006546B" w:rsidP="00EA6E7E" w:rsidRDefault="0006546B" w14:paraId="5971B7C2" w14:textId="77777777">
            <w:pPr>
              <w:jc w:val="center"/>
            </w:pPr>
          </w:p>
        </w:tc>
        <w:tc>
          <w:tcPr>
            <w:tcW w:w="821" w:type="dxa"/>
            <w:shd w:val="clear" w:color="auto" w:fill="00B050"/>
          </w:tcPr>
          <w:p w:rsidRPr="0017355F" w:rsidR="0006546B" w:rsidP="00EA6E7E" w:rsidRDefault="0006546B" w14:paraId="7AA37C4B" w14:textId="77777777">
            <w:pPr>
              <w:jc w:val="center"/>
            </w:pPr>
          </w:p>
        </w:tc>
        <w:tc>
          <w:tcPr>
            <w:tcW w:w="821" w:type="dxa"/>
            <w:shd w:val="clear" w:color="auto" w:fill="00B050"/>
          </w:tcPr>
          <w:p w:rsidRPr="0017355F" w:rsidR="0006546B" w:rsidP="00EA6E7E" w:rsidRDefault="0006546B" w14:paraId="6CE43BE2" w14:textId="77777777">
            <w:pPr>
              <w:jc w:val="center"/>
            </w:pPr>
          </w:p>
        </w:tc>
        <w:tc>
          <w:tcPr>
            <w:tcW w:w="821" w:type="dxa"/>
            <w:shd w:val="clear" w:color="auto" w:fill="00B050"/>
          </w:tcPr>
          <w:p w:rsidRPr="0017355F" w:rsidR="0006546B" w:rsidP="00EA6E7E" w:rsidRDefault="0006546B" w14:paraId="73504107" w14:textId="77777777">
            <w:pPr>
              <w:jc w:val="center"/>
            </w:pPr>
          </w:p>
        </w:tc>
        <w:tc>
          <w:tcPr>
            <w:tcW w:w="821" w:type="dxa"/>
            <w:shd w:val="clear" w:color="auto" w:fill="00B050"/>
          </w:tcPr>
          <w:p w:rsidRPr="0017355F" w:rsidR="0006546B" w:rsidP="00EA6E7E" w:rsidRDefault="0006546B" w14:paraId="68DBAE04" w14:textId="77777777">
            <w:pPr>
              <w:jc w:val="center"/>
            </w:pPr>
          </w:p>
        </w:tc>
        <w:tc>
          <w:tcPr>
            <w:tcW w:w="821" w:type="dxa"/>
            <w:shd w:val="clear" w:color="auto" w:fill="00B050"/>
          </w:tcPr>
          <w:p w:rsidRPr="0017355F" w:rsidR="0006546B" w:rsidP="00EA6E7E" w:rsidRDefault="0006546B" w14:paraId="4EAFAEB0" w14:textId="77777777">
            <w:pPr>
              <w:jc w:val="center"/>
            </w:pPr>
          </w:p>
        </w:tc>
        <w:tc>
          <w:tcPr>
            <w:tcW w:w="821" w:type="dxa"/>
            <w:shd w:val="clear" w:color="auto" w:fill="00B050"/>
          </w:tcPr>
          <w:p w:rsidRPr="0017355F" w:rsidR="0006546B" w:rsidP="00EA6E7E" w:rsidRDefault="0006546B" w14:paraId="44CD6A9B" w14:textId="77777777">
            <w:pPr>
              <w:jc w:val="center"/>
            </w:pPr>
          </w:p>
        </w:tc>
        <w:tc>
          <w:tcPr>
            <w:tcW w:w="821" w:type="dxa"/>
            <w:shd w:val="clear" w:color="auto" w:fill="00B050"/>
          </w:tcPr>
          <w:p w:rsidRPr="0017355F" w:rsidR="0006546B" w:rsidP="00EA6E7E" w:rsidRDefault="0006546B" w14:paraId="177F9FE4" w14:textId="77777777">
            <w:pPr>
              <w:jc w:val="center"/>
            </w:pPr>
          </w:p>
        </w:tc>
        <w:tc>
          <w:tcPr>
            <w:tcW w:w="821" w:type="dxa"/>
            <w:shd w:val="clear" w:color="auto" w:fill="00B050"/>
          </w:tcPr>
          <w:p w:rsidRPr="0017355F" w:rsidR="0006546B" w:rsidP="00EA6E7E" w:rsidRDefault="0006546B" w14:paraId="3EF7447F" w14:textId="77777777">
            <w:pPr>
              <w:jc w:val="center"/>
            </w:pPr>
          </w:p>
        </w:tc>
        <w:tc>
          <w:tcPr>
            <w:tcW w:w="821" w:type="dxa"/>
            <w:shd w:val="clear" w:color="auto" w:fill="00B050"/>
          </w:tcPr>
          <w:p w:rsidRPr="0017355F" w:rsidR="0006546B" w:rsidP="00EA6E7E" w:rsidRDefault="0006546B" w14:paraId="2F0B94B4" w14:textId="77777777">
            <w:pPr>
              <w:jc w:val="center"/>
            </w:pPr>
          </w:p>
        </w:tc>
        <w:tc>
          <w:tcPr>
            <w:tcW w:w="821" w:type="dxa"/>
            <w:shd w:val="clear" w:color="auto" w:fill="00B050"/>
          </w:tcPr>
          <w:p w:rsidRPr="0017355F" w:rsidR="0006546B" w:rsidP="00EA6E7E" w:rsidRDefault="0006546B" w14:paraId="6A548BB0" w14:textId="77777777">
            <w:pPr>
              <w:jc w:val="center"/>
            </w:pPr>
          </w:p>
        </w:tc>
        <w:tc>
          <w:tcPr>
            <w:tcW w:w="821" w:type="dxa"/>
            <w:shd w:val="clear" w:color="auto" w:fill="00B050"/>
          </w:tcPr>
          <w:p w:rsidRPr="0017355F" w:rsidR="0006546B" w:rsidP="00EA6E7E" w:rsidRDefault="0006546B" w14:paraId="487FD805" w14:textId="77777777">
            <w:pPr>
              <w:jc w:val="center"/>
            </w:pPr>
          </w:p>
        </w:tc>
        <w:tc>
          <w:tcPr>
            <w:tcW w:w="821" w:type="dxa"/>
            <w:shd w:val="clear" w:color="auto" w:fill="00B050"/>
          </w:tcPr>
          <w:p w:rsidRPr="0017355F" w:rsidR="0006546B" w:rsidP="00EA6E7E" w:rsidRDefault="0006546B" w14:paraId="6B8F2609" w14:textId="77777777">
            <w:pPr>
              <w:jc w:val="center"/>
            </w:pPr>
          </w:p>
        </w:tc>
        <w:tc>
          <w:tcPr>
            <w:tcW w:w="821" w:type="dxa"/>
            <w:shd w:val="clear" w:color="auto" w:fill="00B050"/>
          </w:tcPr>
          <w:p w:rsidRPr="0017355F" w:rsidR="0006546B" w:rsidP="00EA6E7E" w:rsidRDefault="0006546B" w14:paraId="085AF40B" w14:textId="77777777">
            <w:pPr>
              <w:jc w:val="center"/>
            </w:pPr>
          </w:p>
        </w:tc>
      </w:tr>
      <w:tr w:rsidRPr="0017355F" w:rsidR="0006546B" w:rsidTr="0006546B" w14:paraId="55FFD609" w14:textId="77777777">
        <w:tc>
          <w:tcPr>
            <w:tcW w:w="2536" w:type="dxa"/>
            <w:shd w:val="clear" w:color="auto" w:fill="BFBFBF" w:themeFill="background1" w:themeFillShade="BF"/>
          </w:tcPr>
          <w:p w:rsidRPr="0017355F" w:rsidR="0006546B" w:rsidP="00EA6E7E" w:rsidRDefault="0006546B" w14:paraId="54240517" w14:textId="77777777">
            <w:pPr>
              <w:jc w:val="center"/>
            </w:pPr>
            <w:r>
              <w:t>Course Certificates</w:t>
            </w:r>
          </w:p>
        </w:tc>
        <w:tc>
          <w:tcPr>
            <w:tcW w:w="820" w:type="dxa"/>
            <w:shd w:val="clear" w:color="auto" w:fill="FFFFFF" w:themeFill="background1"/>
          </w:tcPr>
          <w:p w:rsidRPr="0017355F" w:rsidR="0006546B" w:rsidP="00EA6E7E" w:rsidRDefault="0006546B" w14:paraId="04E42DFB" w14:textId="77777777">
            <w:pPr>
              <w:jc w:val="center"/>
            </w:pPr>
          </w:p>
        </w:tc>
        <w:tc>
          <w:tcPr>
            <w:tcW w:w="821" w:type="dxa"/>
            <w:shd w:val="clear" w:color="auto" w:fill="00B050"/>
          </w:tcPr>
          <w:p w:rsidRPr="0017355F" w:rsidR="0006546B" w:rsidP="00EA6E7E" w:rsidRDefault="0006546B" w14:paraId="40C4BBDE" w14:textId="77777777">
            <w:pPr>
              <w:jc w:val="center"/>
            </w:pPr>
          </w:p>
        </w:tc>
        <w:tc>
          <w:tcPr>
            <w:tcW w:w="821" w:type="dxa"/>
            <w:shd w:val="clear" w:color="auto" w:fill="FFFFFF" w:themeFill="background1"/>
          </w:tcPr>
          <w:p w:rsidRPr="0017355F" w:rsidR="0006546B" w:rsidP="00EA6E7E" w:rsidRDefault="0006546B" w14:paraId="56680AA4" w14:textId="77777777">
            <w:pPr>
              <w:jc w:val="center"/>
            </w:pPr>
          </w:p>
        </w:tc>
        <w:tc>
          <w:tcPr>
            <w:tcW w:w="821" w:type="dxa"/>
            <w:shd w:val="clear" w:color="auto" w:fill="FFFFFF" w:themeFill="background1"/>
          </w:tcPr>
          <w:p w:rsidRPr="0017355F" w:rsidR="0006546B" w:rsidP="00EA6E7E" w:rsidRDefault="0006546B" w14:paraId="706D0AFE" w14:textId="77777777">
            <w:pPr>
              <w:jc w:val="center"/>
            </w:pPr>
          </w:p>
        </w:tc>
        <w:tc>
          <w:tcPr>
            <w:tcW w:w="821" w:type="dxa"/>
          </w:tcPr>
          <w:p w:rsidRPr="0017355F" w:rsidR="0006546B" w:rsidP="00EA6E7E" w:rsidRDefault="0006546B" w14:paraId="4D723F69" w14:textId="77777777">
            <w:pPr>
              <w:jc w:val="center"/>
            </w:pPr>
          </w:p>
        </w:tc>
        <w:tc>
          <w:tcPr>
            <w:tcW w:w="821" w:type="dxa"/>
            <w:shd w:val="clear" w:color="auto" w:fill="BFBFBF" w:themeFill="background1" w:themeFillShade="BF"/>
          </w:tcPr>
          <w:p w:rsidRPr="0017355F" w:rsidR="0006546B" w:rsidP="00EA6E7E" w:rsidRDefault="0006546B" w14:paraId="32F78499" w14:textId="77777777">
            <w:pPr>
              <w:jc w:val="center"/>
            </w:pPr>
          </w:p>
        </w:tc>
        <w:tc>
          <w:tcPr>
            <w:tcW w:w="821" w:type="dxa"/>
            <w:shd w:val="clear" w:color="auto" w:fill="00B050"/>
          </w:tcPr>
          <w:p w:rsidRPr="0017355F" w:rsidR="0006546B" w:rsidP="00EA6E7E" w:rsidRDefault="0006546B" w14:paraId="5CA6B92C" w14:textId="77777777">
            <w:pPr>
              <w:jc w:val="center"/>
            </w:pPr>
          </w:p>
        </w:tc>
        <w:tc>
          <w:tcPr>
            <w:tcW w:w="821" w:type="dxa"/>
            <w:shd w:val="clear" w:color="auto" w:fill="BFBFBF" w:themeFill="background1" w:themeFillShade="BF"/>
          </w:tcPr>
          <w:p w:rsidRPr="0017355F" w:rsidR="0006546B" w:rsidP="00EA6E7E" w:rsidRDefault="0006546B" w14:paraId="031AB3CA" w14:textId="77777777">
            <w:pPr>
              <w:jc w:val="center"/>
            </w:pPr>
          </w:p>
        </w:tc>
        <w:tc>
          <w:tcPr>
            <w:tcW w:w="821" w:type="dxa"/>
            <w:shd w:val="clear" w:color="auto" w:fill="BFBFBF" w:themeFill="background1" w:themeFillShade="BF"/>
          </w:tcPr>
          <w:p w:rsidRPr="0017355F" w:rsidR="0006546B" w:rsidP="00EA6E7E" w:rsidRDefault="0006546B" w14:paraId="327007F4" w14:textId="77777777">
            <w:pPr>
              <w:jc w:val="center"/>
            </w:pPr>
          </w:p>
        </w:tc>
        <w:tc>
          <w:tcPr>
            <w:tcW w:w="821" w:type="dxa"/>
            <w:shd w:val="clear" w:color="auto" w:fill="BFBFBF" w:themeFill="background1" w:themeFillShade="BF"/>
          </w:tcPr>
          <w:p w:rsidRPr="0017355F" w:rsidR="0006546B" w:rsidP="00EA6E7E" w:rsidRDefault="0006546B" w14:paraId="56829FCD" w14:textId="77777777">
            <w:pPr>
              <w:jc w:val="center"/>
            </w:pPr>
          </w:p>
        </w:tc>
        <w:tc>
          <w:tcPr>
            <w:tcW w:w="821" w:type="dxa"/>
            <w:shd w:val="clear" w:color="auto" w:fill="FFFFFF" w:themeFill="background1"/>
          </w:tcPr>
          <w:p w:rsidRPr="0017355F" w:rsidR="0006546B" w:rsidP="00EA6E7E" w:rsidRDefault="0006546B" w14:paraId="6C396917" w14:textId="77777777">
            <w:pPr>
              <w:jc w:val="center"/>
            </w:pPr>
          </w:p>
        </w:tc>
        <w:tc>
          <w:tcPr>
            <w:tcW w:w="821" w:type="dxa"/>
            <w:shd w:val="clear" w:color="auto" w:fill="FFFFFF" w:themeFill="background1"/>
          </w:tcPr>
          <w:p w:rsidRPr="0017355F" w:rsidR="0006546B" w:rsidP="00EA6E7E" w:rsidRDefault="0006546B" w14:paraId="71818D97" w14:textId="77777777">
            <w:pPr>
              <w:jc w:val="center"/>
            </w:pPr>
          </w:p>
        </w:tc>
        <w:tc>
          <w:tcPr>
            <w:tcW w:w="821" w:type="dxa"/>
            <w:shd w:val="clear" w:color="auto" w:fill="FFFFFF" w:themeFill="background1"/>
          </w:tcPr>
          <w:p w:rsidRPr="0017355F" w:rsidR="0006546B" w:rsidP="00EA6E7E" w:rsidRDefault="0006546B" w14:paraId="1221CBD3" w14:textId="77777777">
            <w:pPr>
              <w:jc w:val="center"/>
            </w:pPr>
          </w:p>
        </w:tc>
        <w:tc>
          <w:tcPr>
            <w:tcW w:w="821" w:type="dxa"/>
            <w:shd w:val="clear" w:color="auto" w:fill="FFFFFF" w:themeFill="background1"/>
          </w:tcPr>
          <w:p w:rsidRPr="0017355F" w:rsidR="0006546B" w:rsidP="00EA6E7E" w:rsidRDefault="0006546B" w14:paraId="35951BC5" w14:textId="77777777">
            <w:pPr>
              <w:jc w:val="center"/>
            </w:pPr>
          </w:p>
        </w:tc>
        <w:tc>
          <w:tcPr>
            <w:tcW w:w="821" w:type="dxa"/>
          </w:tcPr>
          <w:p w:rsidRPr="0017355F" w:rsidR="0006546B" w:rsidP="00EA6E7E" w:rsidRDefault="0006546B" w14:paraId="0D321943" w14:textId="77777777">
            <w:pPr>
              <w:jc w:val="center"/>
            </w:pPr>
          </w:p>
        </w:tc>
      </w:tr>
      <w:tr w:rsidRPr="0017355F" w:rsidR="0006546B" w:rsidTr="0006546B" w14:paraId="1511C740" w14:textId="77777777">
        <w:tc>
          <w:tcPr>
            <w:tcW w:w="2536" w:type="dxa"/>
            <w:shd w:val="clear" w:color="auto" w:fill="BFBFBF" w:themeFill="background1" w:themeFillShade="BF"/>
          </w:tcPr>
          <w:p w:rsidRPr="0017355F" w:rsidR="0006546B" w:rsidP="00EA6E7E" w:rsidRDefault="0006546B" w14:paraId="52C30809" w14:textId="77777777">
            <w:r>
              <w:t>BLS and AED (mandatory for ST3)</w:t>
            </w:r>
          </w:p>
        </w:tc>
        <w:tc>
          <w:tcPr>
            <w:tcW w:w="820" w:type="dxa"/>
            <w:shd w:val="clear" w:color="auto" w:fill="FFFFFF" w:themeFill="background1"/>
          </w:tcPr>
          <w:p w:rsidRPr="0017355F" w:rsidR="0006546B" w:rsidP="00EA6E7E" w:rsidRDefault="0006546B" w14:paraId="1F182946" w14:textId="77777777">
            <w:pPr>
              <w:jc w:val="center"/>
            </w:pPr>
          </w:p>
        </w:tc>
        <w:tc>
          <w:tcPr>
            <w:tcW w:w="821" w:type="dxa"/>
            <w:shd w:val="clear" w:color="auto" w:fill="FFFFFF" w:themeFill="background1"/>
          </w:tcPr>
          <w:p w:rsidRPr="0017355F" w:rsidR="0006546B" w:rsidP="00EA6E7E" w:rsidRDefault="0006546B" w14:paraId="7CF41A66" w14:textId="77777777">
            <w:pPr>
              <w:jc w:val="center"/>
            </w:pPr>
          </w:p>
        </w:tc>
        <w:tc>
          <w:tcPr>
            <w:tcW w:w="821" w:type="dxa"/>
            <w:shd w:val="clear" w:color="auto" w:fill="FFFFFF" w:themeFill="background1"/>
          </w:tcPr>
          <w:p w:rsidRPr="0017355F" w:rsidR="0006546B" w:rsidP="00EA6E7E" w:rsidRDefault="0006546B" w14:paraId="3BA5AF32" w14:textId="77777777">
            <w:pPr>
              <w:jc w:val="center"/>
            </w:pPr>
          </w:p>
        </w:tc>
        <w:tc>
          <w:tcPr>
            <w:tcW w:w="821" w:type="dxa"/>
            <w:shd w:val="clear" w:color="auto" w:fill="FFFFFF" w:themeFill="background1"/>
          </w:tcPr>
          <w:p w:rsidRPr="0017355F" w:rsidR="0006546B" w:rsidP="00EA6E7E" w:rsidRDefault="0006546B" w14:paraId="5E3ED978" w14:textId="77777777">
            <w:pPr>
              <w:jc w:val="center"/>
            </w:pPr>
          </w:p>
        </w:tc>
        <w:tc>
          <w:tcPr>
            <w:tcW w:w="821" w:type="dxa"/>
          </w:tcPr>
          <w:p w:rsidRPr="0017355F" w:rsidR="0006546B" w:rsidP="00EA6E7E" w:rsidRDefault="0006546B" w14:paraId="571D033E" w14:textId="77777777">
            <w:pPr>
              <w:jc w:val="center"/>
            </w:pPr>
          </w:p>
        </w:tc>
        <w:tc>
          <w:tcPr>
            <w:tcW w:w="821" w:type="dxa"/>
            <w:shd w:val="clear" w:color="auto" w:fill="BFBFBF" w:themeFill="background1" w:themeFillShade="BF"/>
          </w:tcPr>
          <w:p w:rsidRPr="0017355F" w:rsidR="0006546B" w:rsidP="00EA6E7E" w:rsidRDefault="0006546B" w14:paraId="0F124B2D" w14:textId="77777777">
            <w:pPr>
              <w:jc w:val="center"/>
            </w:pPr>
          </w:p>
        </w:tc>
        <w:tc>
          <w:tcPr>
            <w:tcW w:w="821" w:type="dxa"/>
            <w:shd w:val="clear" w:color="auto" w:fill="BFBFBF" w:themeFill="background1" w:themeFillShade="BF"/>
          </w:tcPr>
          <w:p w:rsidRPr="0017355F" w:rsidR="0006546B" w:rsidP="00EA6E7E" w:rsidRDefault="0006546B" w14:paraId="4BDAB52B" w14:textId="77777777">
            <w:pPr>
              <w:jc w:val="center"/>
            </w:pPr>
          </w:p>
        </w:tc>
        <w:tc>
          <w:tcPr>
            <w:tcW w:w="821" w:type="dxa"/>
            <w:shd w:val="clear" w:color="auto" w:fill="BFBFBF" w:themeFill="background1" w:themeFillShade="BF"/>
          </w:tcPr>
          <w:p w:rsidRPr="0017355F" w:rsidR="0006546B" w:rsidP="00EA6E7E" w:rsidRDefault="0006546B" w14:paraId="206518D3" w14:textId="77777777">
            <w:pPr>
              <w:jc w:val="center"/>
            </w:pPr>
          </w:p>
        </w:tc>
        <w:tc>
          <w:tcPr>
            <w:tcW w:w="821" w:type="dxa"/>
            <w:shd w:val="clear" w:color="auto" w:fill="BFBFBF" w:themeFill="background1" w:themeFillShade="BF"/>
          </w:tcPr>
          <w:p w:rsidRPr="0017355F" w:rsidR="0006546B" w:rsidP="00EA6E7E" w:rsidRDefault="0006546B" w14:paraId="61762733" w14:textId="77777777">
            <w:pPr>
              <w:jc w:val="center"/>
            </w:pPr>
          </w:p>
        </w:tc>
        <w:tc>
          <w:tcPr>
            <w:tcW w:w="821" w:type="dxa"/>
            <w:shd w:val="clear" w:color="auto" w:fill="BFBFBF" w:themeFill="background1" w:themeFillShade="BF"/>
          </w:tcPr>
          <w:p w:rsidRPr="0017355F" w:rsidR="0006546B" w:rsidP="00EA6E7E" w:rsidRDefault="0006546B" w14:paraId="57545B5C" w14:textId="77777777">
            <w:pPr>
              <w:jc w:val="center"/>
            </w:pPr>
          </w:p>
        </w:tc>
        <w:tc>
          <w:tcPr>
            <w:tcW w:w="821" w:type="dxa"/>
            <w:shd w:val="clear" w:color="auto" w:fill="FFFFFF" w:themeFill="background1"/>
          </w:tcPr>
          <w:p w:rsidRPr="0017355F" w:rsidR="0006546B" w:rsidP="00EA6E7E" w:rsidRDefault="0006546B" w14:paraId="5A41C4EB" w14:textId="77777777">
            <w:pPr>
              <w:jc w:val="center"/>
            </w:pPr>
          </w:p>
        </w:tc>
        <w:tc>
          <w:tcPr>
            <w:tcW w:w="821" w:type="dxa"/>
            <w:shd w:val="clear" w:color="auto" w:fill="00B050"/>
          </w:tcPr>
          <w:p w:rsidRPr="0017355F" w:rsidR="0006546B" w:rsidP="00EA6E7E" w:rsidRDefault="0006546B" w14:paraId="282C45D0" w14:textId="77777777">
            <w:pPr>
              <w:jc w:val="center"/>
            </w:pPr>
          </w:p>
        </w:tc>
        <w:tc>
          <w:tcPr>
            <w:tcW w:w="821" w:type="dxa"/>
            <w:shd w:val="clear" w:color="auto" w:fill="FFFFFF" w:themeFill="background1"/>
          </w:tcPr>
          <w:p w:rsidRPr="0017355F" w:rsidR="0006546B" w:rsidP="00EA6E7E" w:rsidRDefault="0006546B" w14:paraId="457EF941" w14:textId="77777777">
            <w:pPr>
              <w:jc w:val="center"/>
            </w:pPr>
          </w:p>
        </w:tc>
        <w:tc>
          <w:tcPr>
            <w:tcW w:w="821" w:type="dxa"/>
            <w:shd w:val="clear" w:color="auto" w:fill="FFFFFF" w:themeFill="background1"/>
          </w:tcPr>
          <w:p w:rsidRPr="0017355F" w:rsidR="0006546B" w:rsidP="00EA6E7E" w:rsidRDefault="0006546B" w14:paraId="332D1166" w14:textId="77777777">
            <w:pPr>
              <w:jc w:val="center"/>
            </w:pPr>
          </w:p>
        </w:tc>
        <w:tc>
          <w:tcPr>
            <w:tcW w:w="821" w:type="dxa"/>
          </w:tcPr>
          <w:p w:rsidRPr="0017355F" w:rsidR="0006546B" w:rsidP="00EA6E7E" w:rsidRDefault="0006546B" w14:paraId="431844BC" w14:textId="77777777">
            <w:pPr>
              <w:jc w:val="center"/>
            </w:pPr>
          </w:p>
        </w:tc>
      </w:tr>
      <w:tr w:rsidRPr="0017355F" w:rsidR="0006546B" w:rsidTr="0006546B" w14:paraId="02223ED0" w14:textId="77777777">
        <w:tc>
          <w:tcPr>
            <w:tcW w:w="2536" w:type="dxa"/>
            <w:shd w:val="clear" w:color="auto" w:fill="BFBFBF" w:themeFill="background1" w:themeFillShade="BF"/>
          </w:tcPr>
          <w:p w:rsidRPr="0017355F" w:rsidR="0006546B" w:rsidP="00EA6E7E" w:rsidRDefault="0006546B" w14:paraId="6615ABC1" w14:textId="77777777">
            <w:r>
              <w:t>ALS (When required for hospital post)</w:t>
            </w:r>
          </w:p>
        </w:tc>
        <w:tc>
          <w:tcPr>
            <w:tcW w:w="820" w:type="dxa"/>
            <w:shd w:val="clear" w:color="auto" w:fill="FFFFFF" w:themeFill="background1"/>
          </w:tcPr>
          <w:p w:rsidRPr="0017355F" w:rsidR="0006546B" w:rsidP="00EA6E7E" w:rsidRDefault="0006546B" w14:paraId="686AEC38" w14:textId="77777777">
            <w:pPr>
              <w:jc w:val="center"/>
            </w:pPr>
          </w:p>
        </w:tc>
        <w:tc>
          <w:tcPr>
            <w:tcW w:w="821" w:type="dxa"/>
            <w:shd w:val="clear" w:color="auto" w:fill="00B050"/>
          </w:tcPr>
          <w:p w:rsidRPr="0017355F" w:rsidR="0006546B" w:rsidP="00EA6E7E" w:rsidRDefault="0006546B" w14:paraId="68F509C4" w14:textId="77777777">
            <w:pPr>
              <w:jc w:val="center"/>
            </w:pPr>
          </w:p>
        </w:tc>
        <w:tc>
          <w:tcPr>
            <w:tcW w:w="821" w:type="dxa"/>
            <w:shd w:val="clear" w:color="auto" w:fill="FFFFFF" w:themeFill="background1"/>
          </w:tcPr>
          <w:p w:rsidRPr="0017355F" w:rsidR="0006546B" w:rsidP="00EA6E7E" w:rsidRDefault="0006546B" w14:paraId="1B8493D9" w14:textId="77777777">
            <w:pPr>
              <w:jc w:val="center"/>
            </w:pPr>
          </w:p>
        </w:tc>
        <w:tc>
          <w:tcPr>
            <w:tcW w:w="821" w:type="dxa"/>
            <w:shd w:val="clear" w:color="auto" w:fill="FFFFFF" w:themeFill="background1"/>
          </w:tcPr>
          <w:p w:rsidRPr="0017355F" w:rsidR="0006546B" w:rsidP="00EA6E7E" w:rsidRDefault="0006546B" w14:paraId="4828B809" w14:textId="77777777">
            <w:pPr>
              <w:jc w:val="center"/>
            </w:pPr>
          </w:p>
        </w:tc>
        <w:tc>
          <w:tcPr>
            <w:tcW w:w="821" w:type="dxa"/>
            <w:shd w:val="clear" w:color="auto" w:fill="00B050"/>
          </w:tcPr>
          <w:p w:rsidRPr="0017355F" w:rsidR="0006546B" w:rsidP="00EA6E7E" w:rsidRDefault="0006546B" w14:paraId="090C74D3" w14:textId="77777777">
            <w:pPr>
              <w:jc w:val="center"/>
            </w:pPr>
          </w:p>
        </w:tc>
        <w:tc>
          <w:tcPr>
            <w:tcW w:w="821" w:type="dxa"/>
            <w:shd w:val="clear" w:color="auto" w:fill="BFBFBF" w:themeFill="background1" w:themeFillShade="BF"/>
          </w:tcPr>
          <w:p w:rsidRPr="0017355F" w:rsidR="0006546B" w:rsidP="00EA6E7E" w:rsidRDefault="0006546B" w14:paraId="3DEA730E" w14:textId="77777777">
            <w:pPr>
              <w:jc w:val="center"/>
            </w:pPr>
          </w:p>
        </w:tc>
        <w:tc>
          <w:tcPr>
            <w:tcW w:w="821" w:type="dxa"/>
            <w:shd w:val="clear" w:color="auto" w:fill="00B050"/>
          </w:tcPr>
          <w:p w:rsidRPr="0017355F" w:rsidR="0006546B" w:rsidP="00EA6E7E" w:rsidRDefault="0006546B" w14:paraId="664CC6F6" w14:textId="77777777">
            <w:pPr>
              <w:jc w:val="center"/>
            </w:pPr>
          </w:p>
        </w:tc>
        <w:tc>
          <w:tcPr>
            <w:tcW w:w="821" w:type="dxa"/>
            <w:shd w:val="clear" w:color="auto" w:fill="BFBFBF" w:themeFill="background1" w:themeFillShade="BF"/>
          </w:tcPr>
          <w:p w:rsidRPr="0017355F" w:rsidR="0006546B" w:rsidP="00EA6E7E" w:rsidRDefault="0006546B" w14:paraId="2A79B445" w14:textId="77777777">
            <w:pPr>
              <w:jc w:val="center"/>
            </w:pPr>
          </w:p>
        </w:tc>
        <w:tc>
          <w:tcPr>
            <w:tcW w:w="821" w:type="dxa"/>
            <w:shd w:val="clear" w:color="auto" w:fill="BFBFBF" w:themeFill="background1" w:themeFillShade="BF"/>
          </w:tcPr>
          <w:p w:rsidRPr="0017355F" w:rsidR="0006546B" w:rsidP="00EA6E7E" w:rsidRDefault="0006546B" w14:paraId="1A0579EF" w14:textId="77777777">
            <w:pPr>
              <w:jc w:val="center"/>
            </w:pPr>
          </w:p>
        </w:tc>
        <w:tc>
          <w:tcPr>
            <w:tcW w:w="821" w:type="dxa"/>
            <w:shd w:val="clear" w:color="auto" w:fill="00B050"/>
          </w:tcPr>
          <w:p w:rsidRPr="0017355F" w:rsidR="0006546B" w:rsidP="00EA6E7E" w:rsidRDefault="0006546B" w14:paraId="7138D663" w14:textId="77777777">
            <w:pPr>
              <w:jc w:val="center"/>
            </w:pPr>
          </w:p>
        </w:tc>
        <w:tc>
          <w:tcPr>
            <w:tcW w:w="821" w:type="dxa"/>
            <w:shd w:val="clear" w:color="auto" w:fill="FFFFFF" w:themeFill="background1"/>
          </w:tcPr>
          <w:p w:rsidRPr="0017355F" w:rsidR="0006546B" w:rsidP="00EA6E7E" w:rsidRDefault="0006546B" w14:paraId="2C859B23" w14:textId="77777777">
            <w:pPr>
              <w:jc w:val="center"/>
            </w:pPr>
          </w:p>
        </w:tc>
        <w:tc>
          <w:tcPr>
            <w:tcW w:w="821" w:type="dxa"/>
            <w:shd w:val="clear" w:color="auto" w:fill="FFFFFF" w:themeFill="background1"/>
          </w:tcPr>
          <w:p w:rsidRPr="0017355F" w:rsidR="0006546B" w:rsidP="00EA6E7E" w:rsidRDefault="0006546B" w14:paraId="1C9D5B45" w14:textId="77777777">
            <w:pPr>
              <w:jc w:val="center"/>
            </w:pPr>
          </w:p>
        </w:tc>
        <w:tc>
          <w:tcPr>
            <w:tcW w:w="821" w:type="dxa"/>
            <w:shd w:val="clear" w:color="auto" w:fill="FFFFFF" w:themeFill="background1"/>
          </w:tcPr>
          <w:p w:rsidRPr="0017355F" w:rsidR="0006546B" w:rsidP="00EA6E7E" w:rsidRDefault="0006546B" w14:paraId="5BC31977" w14:textId="77777777">
            <w:pPr>
              <w:jc w:val="center"/>
            </w:pPr>
          </w:p>
        </w:tc>
        <w:tc>
          <w:tcPr>
            <w:tcW w:w="821" w:type="dxa"/>
            <w:shd w:val="clear" w:color="auto" w:fill="FFFFFF" w:themeFill="background1"/>
          </w:tcPr>
          <w:p w:rsidRPr="0017355F" w:rsidR="0006546B" w:rsidP="00EA6E7E" w:rsidRDefault="0006546B" w14:paraId="66B4DB4C" w14:textId="77777777">
            <w:pPr>
              <w:jc w:val="center"/>
            </w:pPr>
          </w:p>
        </w:tc>
        <w:tc>
          <w:tcPr>
            <w:tcW w:w="821" w:type="dxa"/>
          </w:tcPr>
          <w:p w:rsidRPr="0017355F" w:rsidR="0006546B" w:rsidP="00EA6E7E" w:rsidRDefault="0006546B" w14:paraId="1B36031D" w14:textId="77777777">
            <w:pPr>
              <w:jc w:val="center"/>
            </w:pPr>
          </w:p>
        </w:tc>
      </w:tr>
      <w:tr w:rsidRPr="0017355F" w:rsidR="0006546B" w:rsidTr="0006546B" w14:paraId="064BCDB3" w14:textId="77777777">
        <w:tc>
          <w:tcPr>
            <w:tcW w:w="2536" w:type="dxa"/>
            <w:shd w:val="clear" w:color="auto" w:fill="BFBFBF" w:themeFill="background1" w:themeFillShade="BF"/>
          </w:tcPr>
          <w:p w:rsidRPr="0017355F" w:rsidR="0006546B" w:rsidP="00EA6E7E" w:rsidRDefault="0006546B" w14:paraId="76D06BC7" w14:textId="77777777">
            <w:pPr>
              <w:jc w:val="center"/>
            </w:pPr>
            <w:r>
              <w:t>UUC Observational Record</w:t>
            </w:r>
          </w:p>
        </w:tc>
        <w:tc>
          <w:tcPr>
            <w:tcW w:w="820" w:type="dxa"/>
            <w:shd w:val="clear" w:color="auto" w:fill="00B050"/>
          </w:tcPr>
          <w:p w:rsidRPr="0017355F" w:rsidR="0006546B" w:rsidP="00EA6E7E" w:rsidRDefault="0006546B" w14:paraId="34C3B6AB" w14:textId="77777777">
            <w:pPr>
              <w:jc w:val="center"/>
            </w:pPr>
          </w:p>
        </w:tc>
        <w:tc>
          <w:tcPr>
            <w:tcW w:w="821" w:type="dxa"/>
            <w:shd w:val="clear" w:color="auto" w:fill="00B050"/>
          </w:tcPr>
          <w:p w:rsidRPr="0017355F" w:rsidR="0006546B" w:rsidP="00EA6E7E" w:rsidRDefault="0006546B" w14:paraId="534394D0" w14:textId="77777777">
            <w:pPr>
              <w:jc w:val="center"/>
            </w:pPr>
          </w:p>
        </w:tc>
        <w:tc>
          <w:tcPr>
            <w:tcW w:w="821" w:type="dxa"/>
            <w:shd w:val="clear" w:color="auto" w:fill="00B050"/>
          </w:tcPr>
          <w:p w:rsidRPr="0017355F" w:rsidR="0006546B" w:rsidP="00EA6E7E" w:rsidRDefault="0006546B" w14:paraId="62B0CF78" w14:textId="77777777">
            <w:pPr>
              <w:jc w:val="center"/>
            </w:pPr>
          </w:p>
        </w:tc>
        <w:tc>
          <w:tcPr>
            <w:tcW w:w="821" w:type="dxa"/>
            <w:shd w:val="clear" w:color="auto" w:fill="00B050"/>
          </w:tcPr>
          <w:p w:rsidRPr="0017355F" w:rsidR="0006546B" w:rsidP="00EA6E7E" w:rsidRDefault="0006546B" w14:paraId="34141B9E" w14:textId="77777777">
            <w:pPr>
              <w:jc w:val="center"/>
            </w:pPr>
          </w:p>
        </w:tc>
        <w:tc>
          <w:tcPr>
            <w:tcW w:w="821" w:type="dxa"/>
            <w:shd w:val="clear" w:color="auto" w:fill="00B050"/>
          </w:tcPr>
          <w:p w:rsidRPr="0017355F" w:rsidR="0006546B" w:rsidP="00EA6E7E" w:rsidRDefault="0006546B" w14:paraId="40040309" w14:textId="77777777">
            <w:pPr>
              <w:jc w:val="center"/>
            </w:pPr>
          </w:p>
        </w:tc>
        <w:tc>
          <w:tcPr>
            <w:tcW w:w="821" w:type="dxa"/>
            <w:shd w:val="clear" w:color="auto" w:fill="00B050"/>
          </w:tcPr>
          <w:p w:rsidRPr="0017355F" w:rsidR="0006546B" w:rsidP="00EA6E7E" w:rsidRDefault="0006546B" w14:paraId="74F551AD" w14:textId="77777777">
            <w:pPr>
              <w:jc w:val="center"/>
            </w:pPr>
          </w:p>
        </w:tc>
        <w:tc>
          <w:tcPr>
            <w:tcW w:w="821" w:type="dxa"/>
            <w:shd w:val="clear" w:color="auto" w:fill="00B050"/>
          </w:tcPr>
          <w:p w:rsidRPr="0017355F" w:rsidR="0006546B" w:rsidP="00EA6E7E" w:rsidRDefault="0006546B" w14:paraId="024B4FCA" w14:textId="77777777">
            <w:pPr>
              <w:jc w:val="center"/>
            </w:pPr>
          </w:p>
        </w:tc>
        <w:tc>
          <w:tcPr>
            <w:tcW w:w="821" w:type="dxa"/>
            <w:shd w:val="clear" w:color="auto" w:fill="00B050"/>
          </w:tcPr>
          <w:p w:rsidRPr="0017355F" w:rsidR="0006546B" w:rsidP="00EA6E7E" w:rsidRDefault="0006546B" w14:paraId="1E40A81D" w14:textId="77777777">
            <w:pPr>
              <w:jc w:val="center"/>
            </w:pPr>
          </w:p>
        </w:tc>
        <w:tc>
          <w:tcPr>
            <w:tcW w:w="821" w:type="dxa"/>
            <w:shd w:val="clear" w:color="auto" w:fill="00B050"/>
          </w:tcPr>
          <w:p w:rsidRPr="0017355F" w:rsidR="0006546B" w:rsidP="00EA6E7E" w:rsidRDefault="0006546B" w14:paraId="317E2F10" w14:textId="77777777">
            <w:pPr>
              <w:jc w:val="center"/>
            </w:pPr>
          </w:p>
        </w:tc>
        <w:tc>
          <w:tcPr>
            <w:tcW w:w="821" w:type="dxa"/>
            <w:shd w:val="clear" w:color="auto" w:fill="00B050"/>
          </w:tcPr>
          <w:p w:rsidRPr="0017355F" w:rsidR="0006546B" w:rsidP="00EA6E7E" w:rsidRDefault="0006546B" w14:paraId="4893450E" w14:textId="77777777">
            <w:pPr>
              <w:jc w:val="center"/>
            </w:pPr>
          </w:p>
        </w:tc>
        <w:tc>
          <w:tcPr>
            <w:tcW w:w="821" w:type="dxa"/>
            <w:shd w:val="clear" w:color="auto" w:fill="00B050"/>
          </w:tcPr>
          <w:p w:rsidRPr="0017355F" w:rsidR="0006546B" w:rsidP="00EA6E7E" w:rsidRDefault="0006546B" w14:paraId="54CD0D4A" w14:textId="77777777">
            <w:pPr>
              <w:jc w:val="center"/>
            </w:pPr>
          </w:p>
        </w:tc>
        <w:tc>
          <w:tcPr>
            <w:tcW w:w="821" w:type="dxa"/>
            <w:shd w:val="clear" w:color="auto" w:fill="00B050"/>
          </w:tcPr>
          <w:p w:rsidRPr="0017355F" w:rsidR="0006546B" w:rsidP="00EA6E7E" w:rsidRDefault="0006546B" w14:paraId="5983BC9A" w14:textId="77777777">
            <w:pPr>
              <w:jc w:val="center"/>
            </w:pPr>
          </w:p>
        </w:tc>
        <w:tc>
          <w:tcPr>
            <w:tcW w:w="821" w:type="dxa"/>
            <w:shd w:val="clear" w:color="auto" w:fill="00B050"/>
          </w:tcPr>
          <w:p w:rsidRPr="0017355F" w:rsidR="0006546B" w:rsidP="00EA6E7E" w:rsidRDefault="0006546B" w14:paraId="2DE74F4A" w14:textId="77777777">
            <w:pPr>
              <w:jc w:val="center"/>
            </w:pPr>
          </w:p>
        </w:tc>
        <w:tc>
          <w:tcPr>
            <w:tcW w:w="821" w:type="dxa"/>
            <w:shd w:val="clear" w:color="auto" w:fill="00B050"/>
          </w:tcPr>
          <w:p w:rsidRPr="0017355F" w:rsidR="0006546B" w:rsidP="00EA6E7E" w:rsidRDefault="0006546B" w14:paraId="1DD9A094" w14:textId="77777777">
            <w:pPr>
              <w:jc w:val="center"/>
            </w:pPr>
          </w:p>
        </w:tc>
        <w:tc>
          <w:tcPr>
            <w:tcW w:w="821" w:type="dxa"/>
            <w:shd w:val="clear" w:color="auto" w:fill="00B050"/>
          </w:tcPr>
          <w:p w:rsidRPr="0017355F" w:rsidR="0006546B" w:rsidP="00EA6E7E" w:rsidRDefault="0006546B" w14:paraId="200F4EB9" w14:textId="77777777">
            <w:pPr>
              <w:jc w:val="center"/>
            </w:pPr>
          </w:p>
        </w:tc>
      </w:tr>
      <w:tr w:rsidRPr="0017355F" w:rsidR="0006546B" w:rsidTr="0006546B" w14:paraId="44ED2CA6" w14:textId="77777777">
        <w:tc>
          <w:tcPr>
            <w:tcW w:w="2536" w:type="dxa"/>
            <w:shd w:val="clear" w:color="auto" w:fill="BFBFBF" w:themeFill="background1" w:themeFillShade="BF"/>
          </w:tcPr>
          <w:p w:rsidRPr="0017355F" w:rsidR="0006546B" w:rsidP="00EA6E7E" w:rsidRDefault="0006546B" w14:paraId="251F123D" w14:textId="77777777">
            <w:pPr>
              <w:jc w:val="center"/>
            </w:pPr>
            <w:r>
              <w:t>Educators Notes</w:t>
            </w:r>
          </w:p>
        </w:tc>
        <w:tc>
          <w:tcPr>
            <w:tcW w:w="820" w:type="dxa"/>
            <w:shd w:val="clear" w:color="auto" w:fill="00B050"/>
          </w:tcPr>
          <w:p w:rsidRPr="0017355F" w:rsidR="0006546B" w:rsidP="00EA6E7E" w:rsidRDefault="0006546B" w14:paraId="340B6934" w14:textId="77777777">
            <w:pPr>
              <w:jc w:val="center"/>
            </w:pPr>
          </w:p>
        </w:tc>
        <w:tc>
          <w:tcPr>
            <w:tcW w:w="821" w:type="dxa"/>
            <w:shd w:val="clear" w:color="auto" w:fill="00B050"/>
          </w:tcPr>
          <w:p w:rsidRPr="0017355F" w:rsidR="0006546B" w:rsidP="00EA6E7E" w:rsidRDefault="0006546B" w14:paraId="34CFCED3" w14:textId="77777777">
            <w:pPr>
              <w:jc w:val="center"/>
            </w:pPr>
          </w:p>
        </w:tc>
        <w:tc>
          <w:tcPr>
            <w:tcW w:w="821" w:type="dxa"/>
            <w:shd w:val="clear" w:color="auto" w:fill="00B050"/>
          </w:tcPr>
          <w:p w:rsidRPr="0017355F" w:rsidR="0006546B" w:rsidP="00EA6E7E" w:rsidRDefault="0006546B" w14:paraId="233E53D0" w14:textId="77777777">
            <w:pPr>
              <w:jc w:val="center"/>
            </w:pPr>
          </w:p>
        </w:tc>
        <w:tc>
          <w:tcPr>
            <w:tcW w:w="821" w:type="dxa"/>
            <w:shd w:val="clear" w:color="auto" w:fill="00B050"/>
          </w:tcPr>
          <w:p w:rsidRPr="0017355F" w:rsidR="0006546B" w:rsidP="00EA6E7E" w:rsidRDefault="0006546B" w14:paraId="29222044" w14:textId="77777777">
            <w:pPr>
              <w:jc w:val="center"/>
            </w:pPr>
          </w:p>
        </w:tc>
        <w:tc>
          <w:tcPr>
            <w:tcW w:w="821" w:type="dxa"/>
            <w:shd w:val="clear" w:color="auto" w:fill="00B050"/>
          </w:tcPr>
          <w:p w:rsidRPr="0017355F" w:rsidR="0006546B" w:rsidP="00EA6E7E" w:rsidRDefault="0006546B" w14:paraId="37BB7275" w14:textId="77777777">
            <w:pPr>
              <w:jc w:val="center"/>
            </w:pPr>
          </w:p>
        </w:tc>
        <w:tc>
          <w:tcPr>
            <w:tcW w:w="821" w:type="dxa"/>
            <w:shd w:val="clear" w:color="auto" w:fill="00B050"/>
          </w:tcPr>
          <w:p w:rsidRPr="0017355F" w:rsidR="0006546B" w:rsidP="00EA6E7E" w:rsidRDefault="0006546B" w14:paraId="2D22D0C4" w14:textId="77777777">
            <w:pPr>
              <w:jc w:val="center"/>
            </w:pPr>
          </w:p>
        </w:tc>
        <w:tc>
          <w:tcPr>
            <w:tcW w:w="821" w:type="dxa"/>
            <w:shd w:val="clear" w:color="auto" w:fill="00B050"/>
          </w:tcPr>
          <w:p w:rsidRPr="0017355F" w:rsidR="0006546B" w:rsidP="00EA6E7E" w:rsidRDefault="0006546B" w14:paraId="2BAFB603" w14:textId="77777777">
            <w:pPr>
              <w:jc w:val="center"/>
            </w:pPr>
          </w:p>
        </w:tc>
        <w:tc>
          <w:tcPr>
            <w:tcW w:w="821" w:type="dxa"/>
            <w:shd w:val="clear" w:color="auto" w:fill="00B050"/>
          </w:tcPr>
          <w:p w:rsidRPr="0017355F" w:rsidR="0006546B" w:rsidP="00EA6E7E" w:rsidRDefault="0006546B" w14:paraId="0EE65D85" w14:textId="77777777">
            <w:pPr>
              <w:jc w:val="center"/>
            </w:pPr>
          </w:p>
        </w:tc>
        <w:tc>
          <w:tcPr>
            <w:tcW w:w="821" w:type="dxa"/>
            <w:shd w:val="clear" w:color="auto" w:fill="00B050"/>
          </w:tcPr>
          <w:p w:rsidRPr="0017355F" w:rsidR="0006546B" w:rsidP="00EA6E7E" w:rsidRDefault="0006546B" w14:paraId="369E7548" w14:textId="77777777">
            <w:pPr>
              <w:jc w:val="center"/>
            </w:pPr>
          </w:p>
        </w:tc>
        <w:tc>
          <w:tcPr>
            <w:tcW w:w="821" w:type="dxa"/>
            <w:shd w:val="clear" w:color="auto" w:fill="00B050"/>
          </w:tcPr>
          <w:p w:rsidRPr="0017355F" w:rsidR="0006546B" w:rsidP="00EA6E7E" w:rsidRDefault="0006546B" w14:paraId="20052DF5" w14:textId="77777777">
            <w:pPr>
              <w:jc w:val="center"/>
            </w:pPr>
          </w:p>
        </w:tc>
        <w:tc>
          <w:tcPr>
            <w:tcW w:w="821" w:type="dxa"/>
            <w:shd w:val="clear" w:color="auto" w:fill="00B050"/>
          </w:tcPr>
          <w:p w:rsidRPr="0017355F" w:rsidR="0006546B" w:rsidP="00EA6E7E" w:rsidRDefault="0006546B" w14:paraId="01C0C608" w14:textId="77777777">
            <w:pPr>
              <w:jc w:val="center"/>
            </w:pPr>
          </w:p>
        </w:tc>
        <w:tc>
          <w:tcPr>
            <w:tcW w:w="821" w:type="dxa"/>
            <w:shd w:val="clear" w:color="auto" w:fill="00B050"/>
          </w:tcPr>
          <w:p w:rsidRPr="0017355F" w:rsidR="0006546B" w:rsidP="00EA6E7E" w:rsidRDefault="0006546B" w14:paraId="5B79D2F5" w14:textId="77777777">
            <w:pPr>
              <w:jc w:val="center"/>
            </w:pPr>
          </w:p>
        </w:tc>
        <w:tc>
          <w:tcPr>
            <w:tcW w:w="821" w:type="dxa"/>
            <w:shd w:val="clear" w:color="auto" w:fill="00B050"/>
          </w:tcPr>
          <w:p w:rsidRPr="0017355F" w:rsidR="0006546B" w:rsidP="00EA6E7E" w:rsidRDefault="0006546B" w14:paraId="6B9EE7BB" w14:textId="77777777">
            <w:pPr>
              <w:jc w:val="center"/>
            </w:pPr>
          </w:p>
        </w:tc>
        <w:tc>
          <w:tcPr>
            <w:tcW w:w="821" w:type="dxa"/>
            <w:shd w:val="clear" w:color="auto" w:fill="00B050"/>
          </w:tcPr>
          <w:p w:rsidRPr="0017355F" w:rsidR="0006546B" w:rsidP="00EA6E7E" w:rsidRDefault="0006546B" w14:paraId="4A2CE2E6" w14:textId="77777777">
            <w:pPr>
              <w:jc w:val="center"/>
            </w:pPr>
          </w:p>
        </w:tc>
        <w:tc>
          <w:tcPr>
            <w:tcW w:w="821" w:type="dxa"/>
            <w:shd w:val="clear" w:color="auto" w:fill="00B050"/>
          </w:tcPr>
          <w:p w:rsidRPr="0017355F" w:rsidR="0006546B" w:rsidP="00EA6E7E" w:rsidRDefault="0006546B" w14:paraId="01020101" w14:textId="77777777">
            <w:pPr>
              <w:jc w:val="center"/>
            </w:pPr>
          </w:p>
        </w:tc>
      </w:tr>
    </w:tbl>
    <w:p w:rsidR="007A5820" w:rsidRDefault="007A5820" w14:paraId="5843B13B" w14:textId="77777777">
      <w:pPr>
        <w:rPr>
          <w:rFonts w:ascii="Calibri" w:hAnsi="Calibri" w:eastAsia="Calibri" w:cs="Times New Roman"/>
          <w:sz w:val="22"/>
          <w:szCs w:val="22"/>
          <w:u w:val="single"/>
        </w:rPr>
      </w:pPr>
      <w:r>
        <w:rPr>
          <w:rFonts w:ascii="Calibri" w:hAnsi="Calibri" w:eastAsia="Calibri" w:cs="Times New Roman"/>
          <w:sz w:val="22"/>
          <w:szCs w:val="22"/>
          <w:u w:val="single"/>
        </w:rPr>
        <w:br w:type="page"/>
      </w:r>
    </w:p>
    <w:p w:rsidR="007A5820" w:rsidP="007A5820" w:rsidRDefault="007A5820" w14:paraId="7F793BF4" w14:textId="77777777">
      <w:pPr>
        <w:spacing w:after="160" w:line="259" w:lineRule="auto"/>
        <w:rPr>
          <w:rFonts w:ascii="Calibri" w:hAnsi="Calibri" w:eastAsia="Calibri" w:cs="Times New Roman"/>
          <w:sz w:val="22"/>
          <w:szCs w:val="22"/>
          <w:u w:val="single"/>
        </w:rPr>
        <w:sectPr w:rsidR="007A5820" w:rsidSect="007E1EA8">
          <w:type w:val="continuous"/>
          <w:pgSz w:w="16840" w:h="11900" w:orient="landscape"/>
          <w:pgMar w:top="851" w:right="1134" w:bottom="851" w:left="1134" w:header="567" w:footer="567" w:gutter="0"/>
          <w:cols w:space="708"/>
          <w:titlePg/>
          <w:docGrid w:linePitch="360"/>
        </w:sectPr>
      </w:pPr>
    </w:p>
    <w:p w:rsidRPr="007A5820" w:rsidR="007A5820" w:rsidP="007A5820" w:rsidRDefault="007A5820" w14:paraId="7BA08E40" w14:textId="37F2FA4D">
      <w:pPr>
        <w:spacing w:after="160" w:line="259" w:lineRule="auto"/>
        <w:rPr>
          <w:rFonts w:ascii="Calibri" w:hAnsi="Calibri" w:eastAsia="Calibri" w:cs="Times New Roman"/>
          <w:sz w:val="22"/>
          <w:szCs w:val="22"/>
          <w:u w:val="single"/>
        </w:rPr>
      </w:pPr>
    </w:p>
    <w:p w:rsidR="007A5820" w:rsidP="007A5820" w:rsidRDefault="007A5820" w14:paraId="756950C3" w14:textId="4A77F061">
      <w:pPr>
        <w:pStyle w:val="Heading2"/>
        <w:jc w:val="center"/>
      </w:pPr>
      <w:r w:rsidRPr="007A5820">
        <w:t xml:space="preserve">APPENDIX C – </w:t>
      </w:r>
      <w:r w:rsidR="009850E0">
        <w:t>Urgent</w:t>
      </w:r>
      <w:r w:rsidR="00FB3ACD">
        <w:t xml:space="preserve"> and</w:t>
      </w:r>
      <w:r w:rsidR="009850E0">
        <w:t xml:space="preserve"> Unscheduled Care Session Record</w:t>
      </w:r>
    </w:p>
    <w:tbl>
      <w:tblPr>
        <w:tblpPr w:leftFromText="180" w:rightFromText="180" w:vertAnchor="text" w:horzAnchor="margin" w:tblpXSpec="center" w:tblpY="17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065"/>
      </w:tblGrid>
      <w:tr w:rsidR="007A5820" w:rsidTr="0003460E" w14:paraId="2B706978" w14:textId="77777777">
        <w:tc>
          <w:tcPr>
            <w:tcW w:w="10065" w:type="dxa"/>
            <w:tcBorders>
              <w:bottom w:val="triple" w:color="auto" w:sz="4" w:space="0"/>
            </w:tcBorders>
          </w:tcPr>
          <w:p w:rsidR="007A5820" w:rsidP="0003460E" w:rsidRDefault="007A5820" w14:paraId="493789F1" w14:textId="77777777">
            <w:pPr>
              <w:rPr>
                <w:rFonts w:cs="Arial"/>
                <w:b/>
                <w:bCs/>
              </w:rPr>
            </w:pPr>
          </w:p>
          <w:p w:rsidR="007A5820" w:rsidP="0003460E" w:rsidRDefault="007A5820" w14:paraId="72B3BCB0" w14:textId="64ADCC88">
            <w:pPr>
              <w:rPr>
                <w:rFonts w:cs="Arial"/>
                <w:b/>
                <w:bCs/>
              </w:rPr>
            </w:pPr>
            <w:r>
              <w:rPr>
                <w:rFonts w:cs="Arial"/>
                <w:b/>
                <w:bCs/>
              </w:rPr>
              <w:t>Organisation………………………………….……….…Location……..…....……………</w:t>
            </w:r>
          </w:p>
          <w:p w:rsidR="007A5820" w:rsidP="0003460E" w:rsidRDefault="007A5820" w14:paraId="745A997B" w14:textId="77777777">
            <w:pPr>
              <w:rPr>
                <w:rFonts w:cs="Arial"/>
                <w:b/>
                <w:bCs/>
              </w:rPr>
            </w:pPr>
          </w:p>
          <w:p w:rsidRPr="00537D71" w:rsidR="007A5820" w:rsidP="0003460E" w:rsidRDefault="007A5820" w14:paraId="52BEF31A" w14:textId="4DEFF03C">
            <w:pPr>
              <w:rPr>
                <w:rFonts w:cs="Arial"/>
                <w:b/>
                <w:bCs/>
              </w:rPr>
            </w:pPr>
            <w:r>
              <w:rPr>
                <w:rFonts w:cs="Arial"/>
                <w:b/>
                <w:bCs/>
              </w:rPr>
              <w:t xml:space="preserve">Type of Session </w:t>
            </w:r>
            <w:r>
              <w:rPr>
                <w:rFonts w:cs="Arial"/>
                <w:bCs/>
              </w:rPr>
              <w:t xml:space="preserve">(Please circle)       </w:t>
            </w:r>
            <w:r>
              <w:rPr>
                <w:rFonts w:cs="Arial"/>
                <w:b/>
                <w:bCs/>
              </w:rPr>
              <w:t>Observational        Direct             Near            Remote</w:t>
            </w:r>
          </w:p>
          <w:p w:rsidRPr="00F71DAD" w:rsidR="007A5820" w:rsidP="0003460E" w:rsidRDefault="007A5820" w14:paraId="02810A2F" w14:textId="77777777">
            <w:pPr>
              <w:rPr>
                <w:rFonts w:cs="Arial"/>
                <w:b/>
                <w:bCs/>
              </w:rPr>
            </w:pPr>
          </w:p>
        </w:tc>
      </w:tr>
      <w:tr w:rsidR="007A5820" w:rsidTr="0003460E" w14:paraId="5E882FA4" w14:textId="77777777">
        <w:tc>
          <w:tcPr>
            <w:tcW w:w="10065" w:type="dxa"/>
            <w:tcBorders>
              <w:top w:val="triple" w:color="auto" w:sz="4" w:space="0"/>
              <w:left w:val="triple" w:color="auto" w:sz="4" w:space="0"/>
              <w:bottom w:val="triple" w:color="auto" w:sz="4" w:space="0"/>
              <w:right w:val="triple" w:color="auto" w:sz="4" w:space="0"/>
            </w:tcBorders>
          </w:tcPr>
          <w:p w:rsidR="007A5820" w:rsidP="0003460E" w:rsidRDefault="007A5820" w14:paraId="128AE383" w14:textId="77777777">
            <w:pPr>
              <w:rPr>
                <w:rFonts w:cs="Arial"/>
                <w:b/>
                <w:bCs/>
              </w:rPr>
            </w:pPr>
          </w:p>
          <w:p w:rsidR="007A5820" w:rsidP="0003460E" w:rsidRDefault="007A5820" w14:paraId="7546C492" w14:textId="77777777">
            <w:pPr>
              <w:rPr>
                <w:rFonts w:cs="Arial"/>
                <w:b/>
                <w:bCs/>
              </w:rPr>
            </w:pPr>
            <w:r>
              <w:rPr>
                <w:rFonts w:cs="Arial"/>
                <w:b/>
                <w:bCs/>
              </w:rPr>
              <w:t>Trainee Name                                          Date of session                Start Time          Finish time</w:t>
            </w:r>
          </w:p>
          <w:p w:rsidR="007A5820" w:rsidP="0003460E" w:rsidRDefault="007A5820" w14:paraId="36F006C8" w14:textId="77777777">
            <w:pPr>
              <w:rPr>
                <w:rFonts w:cs="Arial"/>
                <w:b/>
                <w:bCs/>
              </w:rPr>
            </w:pPr>
            <w:r>
              <w:rPr>
                <w:rFonts w:cs="Arial"/>
                <w:b/>
                <w:bCs/>
              </w:rPr>
              <w:t xml:space="preserve"> </w:t>
            </w:r>
          </w:p>
          <w:p w:rsidR="007A5820" w:rsidP="0003460E" w:rsidRDefault="007A5820" w14:paraId="3140F64E" w14:textId="77777777">
            <w:pPr>
              <w:rPr>
                <w:rFonts w:cs="Arial"/>
                <w:b/>
                <w:bCs/>
              </w:rPr>
            </w:pPr>
          </w:p>
          <w:p w:rsidR="007A5820" w:rsidP="0003460E" w:rsidRDefault="007A5820" w14:paraId="2435EB66" w14:textId="77777777">
            <w:pPr>
              <w:rPr>
                <w:rFonts w:cs="Arial"/>
                <w:b/>
                <w:bCs/>
              </w:rPr>
            </w:pPr>
          </w:p>
          <w:p w:rsidR="007A5820" w:rsidP="0003460E" w:rsidRDefault="007A5820" w14:paraId="43947275" w14:textId="77777777">
            <w:pPr>
              <w:rPr>
                <w:rFonts w:cs="Arial"/>
                <w:b/>
                <w:bCs/>
              </w:rPr>
            </w:pPr>
            <w:r>
              <w:rPr>
                <w:rFonts w:cs="Arial"/>
                <w:b/>
                <w:bCs/>
              </w:rPr>
              <w:t xml:space="preserve">Name of OOH Trainer..……………………………………….Email ……………………………………… </w:t>
            </w:r>
          </w:p>
          <w:p w:rsidR="007A5820" w:rsidP="0003460E" w:rsidRDefault="007A5820" w14:paraId="30F7DA81" w14:textId="77777777">
            <w:pPr>
              <w:rPr>
                <w:rFonts w:cs="Arial"/>
                <w:b/>
                <w:bCs/>
              </w:rPr>
            </w:pPr>
          </w:p>
          <w:p w:rsidR="007A5820" w:rsidP="0003460E" w:rsidRDefault="007A5820" w14:paraId="2F866533" w14:textId="77777777">
            <w:pPr>
              <w:rPr>
                <w:rFonts w:cs="Arial"/>
                <w:b/>
                <w:bCs/>
              </w:rPr>
            </w:pPr>
            <w:r>
              <w:rPr>
                <w:rFonts w:cs="Arial"/>
                <w:b/>
                <w:bCs/>
              </w:rPr>
              <w:t>Phone……………………….</w:t>
            </w:r>
          </w:p>
          <w:p w:rsidRPr="009E583F" w:rsidR="007A5820" w:rsidP="0003460E" w:rsidRDefault="007A5820" w14:paraId="51E5234D" w14:textId="77777777">
            <w:pPr>
              <w:rPr>
                <w:rFonts w:cs="Arial"/>
                <w:bCs/>
              </w:rPr>
            </w:pPr>
          </w:p>
        </w:tc>
      </w:tr>
      <w:tr w:rsidR="007A5820" w:rsidTr="0003460E" w14:paraId="19C7B1C5" w14:textId="77777777">
        <w:trPr>
          <w:trHeight w:val="2457"/>
        </w:trPr>
        <w:tc>
          <w:tcPr>
            <w:tcW w:w="10065" w:type="dxa"/>
            <w:tcBorders>
              <w:top w:val="triple" w:color="auto" w:sz="4" w:space="0"/>
            </w:tcBorders>
          </w:tcPr>
          <w:p w:rsidR="007A5820" w:rsidP="0003460E" w:rsidRDefault="007A5820" w14:paraId="29988B49" w14:textId="77777777">
            <w:pPr>
              <w:pStyle w:val="Footer"/>
              <w:rPr>
                <w:rFonts w:cs="Arial"/>
                <w:b/>
                <w:bCs/>
                <w:sz w:val="22"/>
                <w:lang w:eastAsia="en-GB"/>
              </w:rPr>
            </w:pPr>
          </w:p>
          <w:p w:rsidRPr="00562625" w:rsidR="007A5820" w:rsidP="0003460E" w:rsidRDefault="007A5820" w14:paraId="5C2427CA" w14:textId="77777777">
            <w:pPr>
              <w:pStyle w:val="Footer"/>
              <w:rPr>
                <w:rFonts w:cs="Arial"/>
                <w:bCs/>
                <w:sz w:val="22"/>
                <w:lang w:eastAsia="en-GB"/>
              </w:rPr>
            </w:pPr>
            <w:r>
              <w:rPr>
                <w:rFonts w:cs="Arial"/>
                <w:b/>
                <w:bCs/>
                <w:sz w:val="22"/>
                <w:lang w:eastAsia="en-GB"/>
              </w:rPr>
              <w:t>Notes on the session</w:t>
            </w:r>
            <w:r>
              <w:rPr>
                <w:rFonts w:cs="Arial"/>
                <w:bCs/>
                <w:sz w:val="22"/>
                <w:lang w:eastAsia="en-GB"/>
              </w:rPr>
              <w:t xml:space="preserve"> (activities undertaken, cases seen, organisational structure)</w:t>
            </w:r>
          </w:p>
          <w:p w:rsidR="007A5820" w:rsidP="0003460E" w:rsidRDefault="007A5820" w14:paraId="72175A07" w14:textId="77777777">
            <w:pPr>
              <w:pStyle w:val="Footer"/>
              <w:rPr>
                <w:rFonts w:cs="Arial"/>
                <w:b/>
                <w:bCs/>
                <w:sz w:val="22"/>
                <w:lang w:eastAsia="en-GB"/>
              </w:rPr>
            </w:pPr>
          </w:p>
          <w:p w:rsidR="007A5820" w:rsidP="0003460E" w:rsidRDefault="007A5820" w14:paraId="04E5C318" w14:textId="77777777">
            <w:pPr>
              <w:pStyle w:val="Footer"/>
              <w:rPr>
                <w:rFonts w:cs="Arial"/>
                <w:b/>
                <w:bCs/>
                <w:sz w:val="22"/>
                <w:lang w:eastAsia="en-GB"/>
              </w:rPr>
            </w:pPr>
          </w:p>
          <w:p w:rsidR="007A5820" w:rsidP="0003460E" w:rsidRDefault="007A5820" w14:paraId="7D7A2FA1" w14:textId="77777777">
            <w:pPr>
              <w:pStyle w:val="Footer"/>
              <w:rPr>
                <w:rFonts w:cs="Arial"/>
                <w:b/>
                <w:bCs/>
                <w:sz w:val="22"/>
                <w:lang w:eastAsia="en-GB"/>
              </w:rPr>
            </w:pPr>
          </w:p>
          <w:p w:rsidR="007A5820" w:rsidP="0003460E" w:rsidRDefault="007A5820" w14:paraId="5382315E" w14:textId="77777777">
            <w:pPr>
              <w:rPr>
                <w:rFonts w:cs="Arial"/>
                <w:b/>
                <w:bCs/>
              </w:rPr>
            </w:pPr>
          </w:p>
          <w:p w:rsidR="007A5820" w:rsidP="0003460E" w:rsidRDefault="007A5820" w14:paraId="44ACC2FB" w14:textId="77777777">
            <w:pPr>
              <w:rPr>
                <w:rFonts w:cs="Arial"/>
                <w:b/>
                <w:bCs/>
              </w:rPr>
            </w:pPr>
          </w:p>
          <w:p w:rsidR="007A5820" w:rsidP="0003460E" w:rsidRDefault="007A5820" w14:paraId="32C0FD3D" w14:textId="77777777">
            <w:pPr>
              <w:rPr>
                <w:rFonts w:cs="Arial"/>
                <w:b/>
                <w:bCs/>
              </w:rPr>
            </w:pPr>
          </w:p>
          <w:p w:rsidR="007A5820" w:rsidP="0003460E" w:rsidRDefault="007A5820" w14:paraId="30BFCFC6" w14:textId="77777777">
            <w:pPr>
              <w:rPr>
                <w:rFonts w:cs="Arial"/>
                <w:b/>
                <w:bCs/>
              </w:rPr>
            </w:pPr>
          </w:p>
          <w:p w:rsidR="007A5820" w:rsidP="0003460E" w:rsidRDefault="007A5820" w14:paraId="4992A4C3" w14:textId="77777777">
            <w:pPr>
              <w:rPr>
                <w:rFonts w:cs="Arial"/>
                <w:b/>
                <w:bCs/>
              </w:rPr>
            </w:pPr>
          </w:p>
        </w:tc>
      </w:tr>
      <w:tr w:rsidR="007A5820" w:rsidTr="0003460E" w14:paraId="42D3CB02" w14:textId="77777777">
        <w:trPr>
          <w:trHeight w:val="2477"/>
        </w:trPr>
        <w:tc>
          <w:tcPr>
            <w:tcW w:w="10065" w:type="dxa"/>
          </w:tcPr>
          <w:p w:rsidR="007A5820" w:rsidP="0003460E" w:rsidRDefault="007A5820" w14:paraId="1CFB9FBF" w14:textId="77777777">
            <w:pPr>
              <w:rPr>
                <w:rFonts w:cs="Arial"/>
                <w:b/>
                <w:bCs/>
              </w:rPr>
            </w:pPr>
          </w:p>
          <w:p w:rsidRPr="00562625" w:rsidR="007A5820" w:rsidP="0003460E" w:rsidRDefault="007A5820" w14:paraId="7C2C194E" w14:textId="1A7B9EF9">
            <w:pPr>
              <w:rPr>
                <w:rFonts w:cs="Arial"/>
                <w:bCs/>
              </w:rPr>
            </w:pPr>
            <w:r>
              <w:rPr>
                <w:rFonts w:cs="Arial"/>
                <w:b/>
                <w:bCs/>
              </w:rPr>
              <w:t>Significant learning points</w:t>
            </w:r>
            <w:r w:rsidR="00FB3ACD">
              <w:rPr>
                <w:rFonts w:cs="Arial"/>
                <w:b/>
                <w:bCs/>
              </w:rPr>
              <w:t>/Capability demonstrated</w:t>
            </w:r>
            <w:r>
              <w:rPr>
                <w:rFonts w:cs="Arial"/>
                <w:bCs/>
              </w:rPr>
              <w:t xml:space="preserve"> (how will this session help you deliver UUC including ‘Out of Hours’?)</w:t>
            </w:r>
          </w:p>
        </w:tc>
      </w:tr>
      <w:tr w:rsidR="007A5820" w:rsidTr="0003460E" w14:paraId="24EDE7B6" w14:textId="77777777">
        <w:trPr>
          <w:trHeight w:val="2673"/>
        </w:trPr>
        <w:tc>
          <w:tcPr>
            <w:tcW w:w="10065" w:type="dxa"/>
          </w:tcPr>
          <w:p w:rsidRPr="00A811A6" w:rsidR="007A5820" w:rsidP="0003460E" w:rsidRDefault="00A811A6" w14:paraId="5024C619" w14:textId="5D882FF2">
            <w:r w:rsidRPr="00A811A6">
              <w:rPr>
                <w:rFonts w:cs="Arial"/>
                <w:b/>
                <w:bCs/>
              </w:rPr>
              <w:t xml:space="preserve">Reflection, including future training needs identified from this session </w:t>
            </w:r>
            <w:r w:rsidRPr="00A811A6">
              <w:rPr>
                <w:rFonts w:cs="Arial"/>
              </w:rPr>
              <w:t>(what will you do differently as a result of this session?)</w:t>
            </w:r>
          </w:p>
          <w:p w:rsidR="007A5820" w:rsidP="0003460E" w:rsidRDefault="007A5820" w14:paraId="2DD0844D" w14:textId="77777777">
            <w:pPr>
              <w:rPr>
                <w:rFonts w:cs="Arial"/>
                <w:b/>
                <w:bCs/>
              </w:rPr>
            </w:pPr>
          </w:p>
          <w:p w:rsidR="007A5820" w:rsidP="0003460E" w:rsidRDefault="007A5820" w14:paraId="337041EF" w14:textId="77777777">
            <w:pPr>
              <w:rPr>
                <w:rFonts w:cs="Arial"/>
                <w:b/>
                <w:bCs/>
              </w:rPr>
            </w:pPr>
          </w:p>
          <w:p w:rsidR="007A5820" w:rsidP="0003460E" w:rsidRDefault="007A5820" w14:paraId="749E3DFF" w14:textId="77777777">
            <w:pPr>
              <w:rPr>
                <w:rFonts w:cs="Arial"/>
                <w:b/>
                <w:bCs/>
              </w:rPr>
            </w:pPr>
          </w:p>
          <w:p w:rsidR="007A5820" w:rsidP="0003460E" w:rsidRDefault="007A5820" w14:paraId="75BD471C" w14:textId="77777777">
            <w:pPr>
              <w:rPr>
                <w:rFonts w:cs="Arial"/>
                <w:b/>
                <w:bCs/>
              </w:rPr>
            </w:pPr>
          </w:p>
          <w:p w:rsidR="007A5820" w:rsidP="0003460E" w:rsidRDefault="007A5820" w14:paraId="795DF787" w14:textId="77777777">
            <w:pPr>
              <w:rPr>
                <w:rFonts w:cs="Arial"/>
                <w:b/>
                <w:bCs/>
              </w:rPr>
            </w:pPr>
          </w:p>
        </w:tc>
      </w:tr>
      <w:tr w:rsidR="007A5820" w:rsidTr="0003460E" w14:paraId="2767197A" w14:textId="77777777">
        <w:trPr>
          <w:trHeight w:val="4215"/>
        </w:trPr>
        <w:tc>
          <w:tcPr>
            <w:tcW w:w="10065" w:type="dxa"/>
          </w:tcPr>
          <w:p w:rsidR="007A5820" w:rsidP="0003460E" w:rsidRDefault="007A5820" w14:paraId="55DEF9B9" w14:textId="77777777">
            <w:pPr>
              <w:rPr>
                <w:rFonts w:cs="Arial"/>
                <w:b/>
                <w:bCs/>
              </w:rPr>
            </w:pPr>
          </w:p>
          <w:p w:rsidR="007A5820" w:rsidP="0003460E" w:rsidRDefault="000D0BF2" w14:paraId="661F086B" w14:textId="76C995B6">
            <w:pPr>
              <w:rPr>
                <w:rFonts w:cs="Arial"/>
                <w:b/>
                <w:bCs/>
              </w:rPr>
            </w:pPr>
            <w:r>
              <w:rPr>
                <w:rFonts w:cs="Arial"/>
                <w:b/>
                <w:bCs/>
              </w:rPr>
              <w:t>OOH Clinical Supervisor</w:t>
            </w:r>
            <w:r w:rsidR="007A5820">
              <w:rPr>
                <w:rFonts w:cs="Arial"/>
                <w:b/>
                <w:bCs/>
              </w:rPr>
              <w:t xml:space="preserve"> Comments</w:t>
            </w:r>
          </w:p>
          <w:p w:rsidRPr="00381376" w:rsidR="007A5820" w:rsidP="0003460E" w:rsidRDefault="007A5820" w14:paraId="4F92E562" w14:textId="77777777">
            <w:pPr>
              <w:rPr>
                <w:rFonts w:cs="Arial"/>
                <w:b/>
                <w:bCs/>
                <w:sz w:val="20"/>
                <w:szCs w:val="20"/>
              </w:rPr>
            </w:pPr>
          </w:p>
          <w:p w:rsidR="007A5820" w:rsidP="0003460E" w:rsidRDefault="007A5820" w14:paraId="5176CBC0" w14:textId="77777777">
            <w:pPr>
              <w:rPr>
                <w:rFonts w:cs="Arial"/>
                <w:b/>
                <w:bCs/>
              </w:rPr>
            </w:pPr>
          </w:p>
          <w:p w:rsidR="007A5820" w:rsidP="0003460E" w:rsidRDefault="007A5820" w14:paraId="557354D9" w14:textId="77777777">
            <w:pPr>
              <w:rPr>
                <w:rFonts w:cs="Arial"/>
                <w:b/>
                <w:bCs/>
              </w:rPr>
            </w:pPr>
          </w:p>
          <w:p w:rsidR="007A5820" w:rsidP="0003460E" w:rsidRDefault="007A5820" w14:paraId="448AE957" w14:textId="77777777">
            <w:pPr>
              <w:rPr>
                <w:rFonts w:cs="Arial"/>
                <w:b/>
                <w:bCs/>
              </w:rPr>
            </w:pPr>
          </w:p>
          <w:p w:rsidR="007A5820" w:rsidP="0003460E" w:rsidRDefault="007A5820" w14:paraId="202686A6" w14:textId="77777777">
            <w:pPr>
              <w:rPr>
                <w:rFonts w:cs="Arial"/>
                <w:b/>
                <w:bCs/>
              </w:rPr>
            </w:pPr>
          </w:p>
          <w:p w:rsidR="007A5820" w:rsidP="0003460E" w:rsidRDefault="007A5820" w14:paraId="01085232" w14:textId="77777777">
            <w:pPr>
              <w:rPr>
                <w:rFonts w:cs="Arial"/>
                <w:b/>
                <w:bCs/>
              </w:rPr>
            </w:pPr>
          </w:p>
          <w:p w:rsidR="007A5820" w:rsidP="0003460E" w:rsidRDefault="007A5820" w14:paraId="3745EB02" w14:textId="77777777">
            <w:pPr>
              <w:rPr>
                <w:rFonts w:cs="Arial"/>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926"/>
              <w:gridCol w:w="908"/>
            </w:tblGrid>
            <w:tr w:rsidRPr="00F71315" w:rsidR="007A5820" w:rsidTr="0003460E" w14:paraId="54D98500" w14:textId="77777777">
              <w:tc>
                <w:tcPr>
                  <w:tcW w:w="8926" w:type="dxa"/>
                  <w:shd w:val="clear" w:color="auto" w:fill="auto"/>
                </w:tcPr>
                <w:p w:rsidRPr="00CE0478" w:rsidR="007A5820" w:rsidP="00284710" w:rsidRDefault="00776628" w14:paraId="105570F7" w14:textId="671C475F">
                  <w:pPr>
                    <w:framePr w:hSpace="180" w:wrap="around" w:hAnchor="margin" w:vAnchor="text" w:xAlign="center" w:y="177"/>
                    <w:rPr>
                      <w:rFonts w:cs="Arial"/>
                      <w:bCs/>
                    </w:rPr>
                  </w:pPr>
                  <w:r>
                    <w:rPr>
                      <w:rFonts w:cs="Arial"/>
                      <w:b/>
                      <w:bCs/>
                    </w:rPr>
                    <w:t>Relevant</w:t>
                  </w:r>
                  <w:r w:rsidR="007A5820">
                    <w:rPr>
                      <w:rFonts w:cs="Arial"/>
                      <w:b/>
                      <w:bCs/>
                    </w:rPr>
                    <w:t xml:space="preserve"> Capability </w:t>
                  </w:r>
                  <w:r w:rsidR="007A5820">
                    <w:rPr>
                      <w:rFonts w:cs="Arial"/>
                      <w:bCs/>
                    </w:rPr>
                    <w:t>(please indicate with X as appropriate)</w:t>
                  </w:r>
                </w:p>
              </w:tc>
              <w:tc>
                <w:tcPr>
                  <w:tcW w:w="908" w:type="dxa"/>
                  <w:shd w:val="clear" w:color="auto" w:fill="auto"/>
                </w:tcPr>
                <w:p w:rsidRPr="00F71315" w:rsidR="007A5820" w:rsidP="00284710" w:rsidRDefault="007A5820" w14:paraId="38DB6C61" w14:textId="77777777">
                  <w:pPr>
                    <w:framePr w:hSpace="180" w:wrap="around" w:hAnchor="margin" w:vAnchor="text" w:xAlign="center" w:y="177"/>
                    <w:rPr>
                      <w:rFonts w:cs="Arial"/>
                      <w:b/>
                      <w:bCs/>
                    </w:rPr>
                  </w:pPr>
                </w:p>
              </w:tc>
            </w:tr>
            <w:tr w:rsidRPr="00F71315" w:rsidR="009850E0" w:rsidTr="0003460E" w14:paraId="3EDB759E" w14:textId="77777777">
              <w:tc>
                <w:tcPr>
                  <w:tcW w:w="8926" w:type="dxa"/>
                  <w:shd w:val="clear" w:color="auto" w:fill="auto"/>
                </w:tcPr>
                <w:p w:rsidR="009850E0" w:rsidP="00284710" w:rsidRDefault="009850E0" w14:paraId="26BC2994" w14:textId="77777777">
                  <w:pPr>
                    <w:framePr w:hSpace="180" w:wrap="around" w:hAnchor="margin" w:vAnchor="text" w:xAlign="center" w:y="177"/>
                    <w:rPr>
                      <w:rFonts w:cs="Arial"/>
                      <w:b/>
                      <w:bCs/>
                      <w:lang w:val="en-US"/>
                    </w:rPr>
                  </w:pPr>
                  <w:r w:rsidRPr="008D317D">
                    <w:rPr>
                      <w:rFonts w:cs="Arial"/>
                      <w:b/>
                      <w:bCs/>
                      <w:lang w:val="en-US"/>
                    </w:rPr>
                    <w:t>Knowing yourself and relating to others</w:t>
                  </w:r>
                </w:p>
                <w:p w:rsidRPr="00F71315" w:rsidR="009850E0" w:rsidP="00284710" w:rsidRDefault="009850E0" w14:paraId="4B5845A0" w14:textId="77777777">
                  <w:pPr>
                    <w:framePr w:hSpace="180" w:wrap="around" w:hAnchor="margin" w:vAnchor="text" w:xAlign="center" w:y="177"/>
                    <w:rPr>
                      <w:rFonts w:cs="Arial"/>
                      <w:b/>
                      <w:bCs/>
                    </w:rPr>
                  </w:pPr>
                </w:p>
              </w:tc>
              <w:tc>
                <w:tcPr>
                  <w:tcW w:w="908" w:type="dxa"/>
                  <w:shd w:val="clear" w:color="auto" w:fill="auto"/>
                </w:tcPr>
                <w:p w:rsidRPr="00F71315" w:rsidR="009850E0" w:rsidP="00284710" w:rsidRDefault="009850E0" w14:paraId="1473F06E" w14:textId="77777777">
                  <w:pPr>
                    <w:framePr w:hSpace="180" w:wrap="around" w:hAnchor="margin" w:vAnchor="text" w:xAlign="center" w:y="177"/>
                    <w:rPr>
                      <w:rFonts w:cs="Arial"/>
                      <w:b/>
                      <w:bCs/>
                    </w:rPr>
                  </w:pPr>
                </w:p>
              </w:tc>
            </w:tr>
            <w:tr w:rsidRPr="00F71315" w:rsidR="009850E0" w:rsidTr="0003460E" w14:paraId="04CC4E5D" w14:textId="77777777">
              <w:tc>
                <w:tcPr>
                  <w:tcW w:w="8926" w:type="dxa"/>
                  <w:shd w:val="clear" w:color="auto" w:fill="auto"/>
                </w:tcPr>
                <w:p w:rsidR="009850E0" w:rsidP="00284710" w:rsidRDefault="009850E0" w14:paraId="1B93EA0F" w14:textId="77777777">
                  <w:pPr>
                    <w:framePr w:hSpace="180" w:wrap="around" w:hAnchor="margin" w:vAnchor="text" w:xAlign="center" w:y="177"/>
                    <w:rPr>
                      <w:rFonts w:cs="Arial"/>
                      <w:b/>
                      <w:bCs/>
                      <w:lang w:val="en-US"/>
                    </w:rPr>
                  </w:pPr>
                  <w:r w:rsidRPr="008D317D">
                    <w:rPr>
                      <w:rFonts w:cs="Arial"/>
                      <w:b/>
                      <w:bCs/>
                      <w:lang w:val="en-US"/>
                    </w:rPr>
                    <w:t>Applying Clinical Knowledge and Skill</w:t>
                  </w:r>
                </w:p>
                <w:p w:rsidRPr="00F71315" w:rsidR="009850E0" w:rsidP="00284710" w:rsidRDefault="009850E0" w14:paraId="0B829B73" w14:textId="77777777">
                  <w:pPr>
                    <w:framePr w:hSpace="180" w:wrap="around" w:hAnchor="margin" w:vAnchor="text" w:xAlign="center" w:y="177"/>
                    <w:rPr>
                      <w:rFonts w:cs="Arial"/>
                      <w:b/>
                      <w:bCs/>
                    </w:rPr>
                  </w:pPr>
                </w:p>
              </w:tc>
              <w:tc>
                <w:tcPr>
                  <w:tcW w:w="908" w:type="dxa"/>
                  <w:shd w:val="clear" w:color="auto" w:fill="auto"/>
                </w:tcPr>
                <w:p w:rsidRPr="00F71315" w:rsidR="009850E0" w:rsidP="00284710" w:rsidRDefault="009850E0" w14:paraId="2C9254CF" w14:textId="77777777">
                  <w:pPr>
                    <w:framePr w:hSpace="180" w:wrap="around" w:hAnchor="margin" w:vAnchor="text" w:xAlign="center" w:y="177"/>
                    <w:rPr>
                      <w:rFonts w:cs="Arial"/>
                      <w:b/>
                      <w:bCs/>
                    </w:rPr>
                  </w:pPr>
                </w:p>
              </w:tc>
            </w:tr>
            <w:tr w:rsidRPr="00F71315" w:rsidR="009850E0" w:rsidTr="0003460E" w14:paraId="77E1FE04" w14:textId="77777777">
              <w:tc>
                <w:tcPr>
                  <w:tcW w:w="8926" w:type="dxa"/>
                  <w:shd w:val="clear" w:color="auto" w:fill="auto"/>
                </w:tcPr>
                <w:p w:rsidR="009850E0" w:rsidP="00284710" w:rsidRDefault="009850E0" w14:paraId="14870C61" w14:textId="77777777">
                  <w:pPr>
                    <w:framePr w:hSpace="180" w:wrap="around" w:hAnchor="margin" w:vAnchor="text" w:xAlign="center" w:y="177"/>
                    <w:rPr>
                      <w:rFonts w:cs="Arial"/>
                      <w:b/>
                      <w:bCs/>
                      <w:lang w:val="en-US"/>
                    </w:rPr>
                  </w:pPr>
                  <w:r w:rsidRPr="008D317D">
                    <w:rPr>
                      <w:rFonts w:cs="Arial"/>
                      <w:b/>
                      <w:bCs/>
                      <w:lang w:val="en-US"/>
                    </w:rPr>
                    <w:t>Managing complex and long-term care</w:t>
                  </w:r>
                </w:p>
                <w:p w:rsidRPr="00F71315" w:rsidR="009850E0" w:rsidP="00284710" w:rsidRDefault="009850E0" w14:paraId="31F887E7" w14:textId="77777777">
                  <w:pPr>
                    <w:framePr w:hSpace="180" w:wrap="around" w:hAnchor="margin" w:vAnchor="text" w:xAlign="center" w:y="177"/>
                    <w:rPr>
                      <w:rFonts w:cs="Arial"/>
                      <w:b/>
                      <w:bCs/>
                    </w:rPr>
                  </w:pPr>
                </w:p>
              </w:tc>
              <w:tc>
                <w:tcPr>
                  <w:tcW w:w="908" w:type="dxa"/>
                  <w:shd w:val="clear" w:color="auto" w:fill="auto"/>
                </w:tcPr>
                <w:p w:rsidRPr="00F71315" w:rsidR="009850E0" w:rsidP="00284710" w:rsidRDefault="009850E0" w14:paraId="268282D5" w14:textId="77777777">
                  <w:pPr>
                    <w:framePr w:hSpace="180" w:wrap="around" w:hAnchor="margin" w:vAnchor="text" w:xAlign="center" w:y="177"/>
                    <w:rPr>
                      <w:rFonts w:cs="Arial"/>
                      <w:b/>
                      <w:bCs/>
                    </w:rPr>
                  </w:pPr>
                </w:p>
              </w:tc>
            </w:tr>
            <w:tr w:rsidRPr="00F71315" w:rsidR="009850E0" w:rsidTr="0003460E" w14:paraId="23049172" w14:textId="77777777">
              <w:tc>
                <w:tcPr>
                  <w:tcW w:w="8926" w:type="dxa"/>
                  <w:shd w:val="clear" w:color="auto" w:fill="auto"/>
                </w:tcPr>
                <w:p w:rsidR="009850E0" w:rsidP="00284710" w:rsidRDefault="009850E0" w14:paraId="1BF2B14B" w14:textId="77777777">
                  <w:pPr>
                    <w:framePr w:hSpace="180" w:wrap="around" w:hAnchor="margin" w:vAnchor="text" w:xAlign="center" w:y="177"/>
                    <w:rPr>
                      <w:rFonts w:cs="Arial"/>
                      <w:b/>
                      <w:bCs/>
                      <w:lang w:val="en-US"/>
                    </w:rPr>
                  </w:pPr>
                  <w:r w:rsidRPr="008D317D">
                    <w:rPr>
                      <w:rFonts w:cs="Arial"/>
                      <w:b/>
                      <w:bCs/>
                      <w:lang w:val="en-US"/>
                    </w:rPr>
                    <w:t>Working well in organisations and systems of care</w:t>
                  </w:r>
                </w:p>
                <w:p w:rsidRPr="00F71315" w:rsidR="009850E0" w:rsidP="00284710" w:rsidRDefault="009850E0" w14:paraId="6E13A9BD" w14:textId="77777777">
                  <w:pPr>
                    <w:framePr w:hSpace="180" w:wrap="around" w:hAnchor="margin" w:vAnchor="text" w:xAlign="center" w:y="177"/>
                    <w:rPr>
                      <w:rFonts w:cs="Arial"/>
                      <w:b/>
                      <w:bCs/>
                    </w:rPr>
                  </w:pPr>
                </w:p>
              </w:tc>
              <w:tc>
                <w:tcPr>
                  <w:tcW w:w="908" w:type="dxa"/>
                  <w:shd w:val="clear" w:color="auto" w:fill="auto"/>
                </w:tcPr>
                <w:p w:rsidRPr="00F71315" w:rsidR="009850E0" w:rsidP="00284710" w:rsidRDefault="009850E0" w14:paraId="0363B432" w14:textId="77777777">
                  <w:pPr>
                    <w:framePr w:hSpace="180" w:wrap="around" w:hAnchor="margin" w:vAnchor="text" w:xAlign="center" w:y="177"/>
                    <w:rPr>
                      <w:rFonts w:cs="Arial"/>
                      <w:b/>
                      <w:bCs/>
                    </w:rPr>
                  </w:pPr>
                </w:p>
              </w:tc>
            </w:tr>
            <w:tr w:rsidRPr="00F71315" w:rsidR="009850E0" w:rsidTr="0003460E" w14:paraId="02986478" w14:textId="77777777">
              <w:tc>
                <w:tcPr>
                  <w:tcW w:w="8926" w:type="dxa"/>
                  <w:shd w:val="clear" w:color="auto" w:fill="auto"/>
                </w:tcPr>
                <w:p w:rsidR="009850E0" w:rsidP="00284710" w:rsidRDefault="009850E0" w14:paraId="48884BBC" w14:textId="77777777">
                  <w:pPr>
                    <w:framePr w:hSpace="180" w:wrap="around" w:hAnchor="margin" w:vAnchor="text" w:xAlign="center" w:y="177"/>
                    <w:rPr>
                      <w:rFonts w:cs="Arial"/>
                      <w:b/>
                      <w:bCs/>
                      <w:lang w:val="en-US"/>
                    </w:rPr>
                  </w:pPr>
                  <w:r w:rsidRPr="008D317D">
                    <w:rPr>
                      <w:rFonts w:cs="Arial"/>
                      <w:b/>
                      <w:bCs/>
                      <w:lang w:val="en-US"/>
                    </w:rPr>
                    <w:t>Caring for the whole person and the wider community</w:t>
                  </w:r>
                </w:p>
                <w:p w:rsidRPr="00F71315" w:rsidR="009850E0" w:rsidP="00284710" w:rsidRDefault="009850E0" w14:paraId="70DCF4C2" w14:textId="77777777">
                  <w:pPr>
                    <w:framePr w:hSpace="180" w:wrap="around" w:hAnchor="margin" w:vAnchor="text" w:xAlign="center" w:y="177"/>
                    <w:rPr>
                      <w:rFonts w:cs="Arial"/>
                      <w:b/>
                      <w:bCs/>
                    </w:rPr>
                  </w:pPr>
                </w:p>
              </w:tc>
              <w:tc>
                <w:tcPr>
                  <w:tcW w:w="908" w:type="dxa"/>
                  <w:shd w:val="clear" w:color="auto" w:fill="auto"/>
                </w:tcPr>
                <w:p w:rsidRPr="00F71315" w:rsidR="009850E0" w:rsidP="00284710" w:rsidRDefault="009850E0" w14:paraId="67A6BC73" w14:textId="77777777">
                  <w:pPr>
                    <w:framePr w:hSpace="180" w:wrap="around" w:hAnchor="margin" w:vAnchor="text" w:xAlign="center" w:y="177"/>
                    <w:rPr>
                      <w:rFonts w:cs="Arial"/>
                      <w:b/>
                      <w:bCs/>
                    </w:rPr>
                  </w:pPr>
                </w:p>
              </w:tc>
            </w:tr>
          </w:tbl>
          <w:p w:rsidR="007A5820" w:rsidP="0003460E" w:rsidRDefault="007A5820" w14:paraId="60150302" w14:textId="77777777">
            <w:pPr>
              <w:rPr>
                <w:rFonts w:cs="Arial"/>
                <w:b/>
                <w:bCs/>
              </w:rPr>
            </w:pPr>
          </w:p>
          <w:p w:rsidR="007A5820" w:rsidP="0003460E" w:rsidRDefault="007A5820" w14:paraId="14B3A4CC" w14:textId="18532779">
            <w:pPr>
              <w:rPr>
                <w:rFonts w:cs="Arial"/>
                <w:b/>
                <w:bCs/>
              </w:rPr>
            </w:pPr>
            <w:r w:rsidRPr="00D92C35">
              <w:rPr>
                <w:rFonts w:cs="Arial"/>
                <w:b/>
                <w:bCs/>
              </w:rPr>
              <w:t>I</w:t>
            </w:r>
            <w:r>
              <w:rPr>
                <w:rFonts w:cs="Arial"/>
                <w:b/>
                <w:bCs/>
              </w:rPr>
              <w:t xml:space="preserve"> </w:t>
            </w:r>
            <w:r w:rsidRPr="00D92C35">
              <w:rPr>
                <w:rFonts w:cs="Arial"/>
                <w:b/>
                <w:bCs/>
              </w:rPr>
              <w:t>confirm</w:t>
            </w:r>
            <w:r>
              <w:rPr>
                <w:rFonts w:cs="Arial"/>
                <w:b/>
                <w:bCs/>
              </w:rPr>
              <w:t xml:space="preserve"> that this represents an appropriate record of this </w:t>
            </w:r>
            <w:r w:rsidR="00D85114">
              <w:rPr>
                <w:rFonts w:cs="Arial"/>
                <w:b/>
                <w:bCs/>
              </w:rPr>
              <w:t>UUC</w:t>
            </w:r>
            <w:r>
              <w:rPr>
                <w:rFonts w:cs="Arial"/>
                <w:b/>
                <w:bCs/>
              </w:rPr>
              <w:t xml:space="preserve"> session</w:t>
            </w:r>
          </w:p>
          <w:p w:rsidR="007A5820" w:rsidP="0003460E" w:rsidRDefault="007A5820" w14:paraId="4AC5E2BA" w14:textId="77777777">
            <w:pPr>
              <w:rPr>
                <w:rFonts w:cs="Arial"/>
                <w:b/>
                <w:bCs/>
              </w:rPr>
            </w:pPr>
          </w:p>
          <w:p w:rsidR="009850E0" w:rsidP="0003460E" w:rsidRDefault="009850E0" w14:paraId="28F7CB93" w14:textId="77777777">
            <w:pPr>
              <w:rPr>
                <w:rFonts w:cs="Arial"/>
                <w:b/>
                <w:bCs/>
              </w:rPr>
            </w:pPr>
          </w:p>
          <w:p w:rsidR="007A5820" w:rsidP="0003460E" w:rsidRDefault="009850E0" w14:paraId="2497D163" w14:textId="33784B91">
            <w:pPr>
              <w:rPr>
                <w:rFonts w:cs="Arial"/>
                <w:b/>
                <w:bCs/>
              </w:rPr>
            </w:pPr>
            <w:r>
              <w:rPr>
                <w:rFonts w:cs="Arial"/>
                <w:b/>
                <w:bCs/>
              </w:rPr>
              <w:t>Signature of OOH CS</w:t>
            </w:r>
            <w:r w:rsidR="007A5820">
              <w:rPr>
                <w:rFonts w:cs="Arial"/>
                <w:b/>
                <w:bCs/>
              </w:rPr>
              <w:t xml:space="preserve"> …………………………..  </w:t>
            </w:r>
            <w:r w:rsidR="007A5820">
              <w:rPr>
                <w:rFonts w:cs="Arial"/>
                <w:b/>
                <w:bCs/>
              </w:rPr>
              <w:tab/>
            </w:r>
            <w:r w:rsidR="007A5820">
              <w:rPr>
                <w:rFonts w:cs="Arial"/>
                <w:b/>
                <w:bCs/>
              </w:rPr>
              <w:tab/>
            </w:r>
            <w:r w:rsidR="007A5820">
              <w:rPr>
                <w:rFonts w:cs="Arial"/>
                <w:b/>
                <w:bCs/>
              </w:rPr>
              <w:t>Date ……………..</w:t>
            </w:r>
          </w:p>
          <w:p w:rsidR="007A5820" w:rsidP="0003460E" w:rsidRDefault="007A5820" w14:paraId="6F48984E" w14:textId="77777777">
            <w:pPr>
              <w:rPr>
                <w:rFonts w:cs="Arial"/>
                <w:b/>
                <w:bCs/>
              </w:rPr>
            </w:pPr>
          </w:p>
          <w:p w:rsidR="009850E0" w:rsidP="0003460E" w:rsidRDefault="007A5820" w14:paraId="45498E55" w14:textId="77777777">
            <w:pPr>
              <w:rPr>
                <w:rFonts w:cs="Arial"/>
                <w:b/>
                <w:bCs/>
              </w:rPr>
            </w:pPr>
            <w:r>
              <w:rPr>
                <w:rFonts w:cs="Arial"/>
                <w:b/>
                <w:bCs/>
              </w:rPr>
              <w:t>Name......................................................</w:t>
            </w:r>
            <w:r>
              <w:rPr>
                <w:rFonts w:cs="Arial"/>
                <w:b/>
                <w:bCs/>
              </w:rPr>
              <w:tab/>
            </w:r>
            <w:r>
              <w:rPr>
                <w:rFonts w:cs="Arial"/>
                <w:b/>
                <w:bCs/>
              </w:rPr>
              <w:tab/>
            </w:r>
          </w:p>
          <w:p w:rsidR="009850E0" w:rsidP="0003460E" w:rsidRDefault="009850E0" w14:paraId="687647AF" w14:textId="77777777">
            <w:pPr>
              <w:rPr>
                <w:rFonts w:cs="Arial"/>
                <w:b/>
                <w:bCs/>
              </w:rPr>
            </w:pPr>
          </w:p>
          <w:p w:rsidR="007A5820" w:rsidP="0003460E" w:rsidRDefault="007A5820" w14:paraId="4F07E444" w14:textId="31E63B1B">
            <w:pPr>
              <w:rPr>
                <w:rFonts w:cs="Arial"/>
                <w:b/>
                <w:bCs/>
              </w:rPr>
            </w:pPr>
            <w:r>
              <w:rPr>
                <w:rFonts w:cs="Arial"/>
                <w:b/>
                <w:bCs/>
              </w:rPr>
              <w:t>Email or mobile.................................................</w:t>
            </w:r>
          </w:p>
          <w:p w:rsidR="007A5820" w:rsidP="0003460E" w:rsidRDefault="007A5820" w14:paraId="7CCCEF53" w14:textId="77777777"/>
          <w:p w:rsidR="007A5820" w:rsidP="0003460E" w:rsidRDefault="007A5820" w14:paraId="5D062F33" w14:textId="77777777">
            <w:pPr>
              <w:rPr>
                <w:rFonts w:cs="Arial"/>
                <w:b/>
              </w:rPr>
            </w:pPr>
          </w:p>
          <w:p w:rsidRPr="00537D71" w:rsidR="007A5820" w:rsidP="0003460E" w:rsidRDefault="007A5820" w14:paraId="514D8EAB" w14:textId="77777777">
            <w:pPr>
              <w:rPr>
                <w:rFonts w:cs="Arial"/>
              </w:rPr>
            </w:pPr>
          </w:p>
        </w:tc>
      </w:tr>
      <w:tr w:rsidR="007A5820" w:rsidTr="0003460E" w14:paraId="317BBD0C" w14:textId="77777777">
        <w:trPr>
          <w:trHeight w:val="4215"/>
        </w:trPr>
        <w:tc>
          <w:tcPr>
            <w:tcW w:w="10065" w:type="dxa"/>
          </w:tcPr>
          <w:p w:rsidR="007A5820" w:rsidP="0003460E" w:rsidRDefault="007A5820" w14:paraId="3949319E" w14:textId="77777777">
            <w:pPr>
              <w:rPr>
                <w:rFonts w:cs="Arial"/>
                <w:b/>
                <w:bCs/>
              </w:rPr>
            </w:pPr>
          </w:p>
          <w:p w:rsidR="007A5820" w:rsidP="0003460E" w:rsidRDefault="007A5820" w14:paraId="48013B23" w14:textId="1149BF61">
            <w:pPr>
              <w:rPr>
                <w:rFonts w:cs="Arial"/>
              </w:rPr>
            </w:pPr>
            <w:r>
              <w:rPr>
                <w:rFonts w:cs="Arial"/>
                <w:b/>
              </w:rPr>
              <w:t>Educational</w:t>
            </w:r>
            <w:r w:rsidR="00C7614D">
              <w:rPr>
                <w:rFonts w:cs="Arial"/>
                <w:b/>
              </w:rPr>
              <w:t>/Clinical</w:t>
            </w:r>
            <w:r>
              <w:rPr>
                <w:rFonts w:cs="Arial"/>
                <w:b/>
              </w:rPr>
              <w:t xml:space="preserve"> Supervisor Comments </w:t>
            </w:r>
            <w:r>
              <w:rPr>
                <w:rFonts w:cs="Arial"/>
              </w:rPr>
              <w:t>(and suggested PDP entry)</w:t>
            </w:r>
          </w:p>
          <w:p w:rsidR="007A5820" w:rsidP="0003460E" w:rsidRDefault="007A5820" w14:paraId="72468527" w14:textId="77777777">
            <w:pPr>
              <w:rPr>
                <w:rFonts w:cs="Arial"/>
              </w:rPr>
            </w:pPr>
          </w:p>
          <w:p w:rsidR="007A5820" w:rsidP="0003460E" w:rsidRDefault="007A5820" w14:paraId="166F2866" w14:textId="77777777">
            <w:pPr>
              <w:rPr>
                <w:rFonts w:cs="Arial"/>
              </w:rPr>
            </w:pPr>
          </w:p>
          <w:p w:rsidR="007A5820" w:rsidP="0003460E" w:rsidRDefault="007A5820" w14:paraId="416D9504" w14:textId="77777777">
            <w:pPr>
              <w:rPr>
                <w:rFonts w:cs="Arial"/>
              </w:rPr>
            </w:pPr>
          </w:p>
          <w:p w:rsidR="007A5820" w:rsidP="0003460E" w:rsidRDefault="007A5820" w14:paraId="23FA8AA1" w14:textId="77777777">
            <w:pPr>
              <w:rPr>
                <w:rFonts w:cs="Arial"/>
              </w:rPr>
            </w:pPr>
          </w:p>
          <w:p w:rsidR="007A5820" w:rsidP="0003460E" w:rsidRDefault="007A5820" w14:paraId="5DA50399" w14:textId="77777777">
            <w:pPr>
              <w:rPr>
                <w:rFonts w:cs="Arial"/>
                <w:b/>
              </w:rPr>
            </w:pPr>
          </w:p>
          <w:p w:rsidR="007A5820" w:rsidP="0003460E" w:rsidRDefault="007A5820" w14:paraId="1E87FEDE" w14:textId="77777777">
            <w:pPr>
              <w:rPr>
                <w:rFonts w:cs="Arial"/>
                <w:b/>
              </w:rPr>
            </w:pPr>
          </w:p>
          <w:p w:rsidR="007A5820" w:rsidP="0003460E" w:rsidRDefault="007A5820" w14:paraId="62494EE8" w14:textId="77777777">
            <w:pPr>
              <w:rPr>
                <w:rFonts w:cs="Arial"/>
                <w:b/>
              </w:rPr>
            </w:pPr>
          </w:p>
          <w:p w:rsidR="007A5820" w:rsidP="0003460E" w:rsidRDefault="007A5820" w14:paraId="31650654" w14:textId="77777777">
            <w:pPr>
              <w:rPr>
                <w:rFonts w:cs="Arial"/>
                <w:b/>
              </w:rPr>
            </w:pPr>
          </w:p>
          <w:p w:rsidR="007A5820" w:rsidP="0003460E" w:rsidRDefault="007A5820" w14:paraId="0BB09B83" w14:textId="77777777">
            <w:pPr>
              <w:rPr>
                <w:rFonts w:cs="Arial"/>
                <w:b/>
              </w:rPr>
            </w:pPr>
            <w:r>
              <w:rPr>
                <w:rFonts w:cs="Arial"/>
                <w:b/>
              </w:rPr>
              <w:t>I confirm that this represents evidence towards demonstrating UUC capabilities</w:t>
            </w:r>
          </w:p>
          <w:p w:rsidR="007A5820" w:rsidP="0003460E" w:rsidRDefault="007A5820" w14:paraId="114A9FA6" w14:textId="77777777">
            <w:pPr>
              <w:rPr>
                <w:rFonts w:cs="Arial"/>
                <w:b/>
              </w:rPr>
            </w:pPr>
          </w:p>
          <w:p w:rsidR="007A5820" w:rsidP="0003460E" w:rsidRDefault="007A5820" w14:paraId="76DB597A" w14:textId="77777777">
            <w:pPr>
              <w:rPr>
                <w:rFonts w:cs="Arial"/>
                <w:b/>
              </w:rPr>
            </w:pPr>
          </w:p>
          <w:p w:rsidR="007A5820" w:rsidP="0003460E" w:rsidRDefault="007A5820" w14:paraId="580483AC" w14:textId="77777777">
            <w:pPr>
              <w:rPr>
                <w:rFonts w:cs="Arial"/>
                <w:b/>
              </w:rPr>
            </w:pPr>
            <w:r>
              <w:rPr>
                <w:rFonts w:cs="Arial"/>
                <w:b/>
              </w:rPr>
              <w:t>Signature of ES………………………..                                             Date…………………….</w:t>
            </w:r>
          </w:p>
          <w:p w:rsidR="007A5820" w:rsidP="0003460E" w:rsidRDefault="007A5820" w14:paraId="403C3C1E" w14:textId="77777777">
            <w:pPr>
              <w:rPr>
                <w:rFonts w:cs="Arial"/>
                <w:b/>
              </w:rPr>
            </w:pPr>
          </w:p>
          <w:p w:rsidR="007A5820" w:rsidP="0003460E" w:rsidRDefault="007A5820" w14:paraId="61DB348C" w14:textId="77777777">
            <w:pPr>
              <w:rPr>
                <w:rFonts w:cs="Arial"/>
                <w:b/>
                <w:bCs/>
              </w:rPr>
            </w:pPr>
          </w:p>
        </w:tc>
      </w:tr>
    </w:tbl>
    <w:p w:rsidR="00E03D8B" w:rsidP="00E03D8B" w:rsidRDefault="00E03D8B" w14:paraId="556D7F81" w14:textId="77777777">
      <w:pPr>
        <w:pStyle w:val="Heading2"/>
        <w:sectPr w:rsidR="00E03D8B" w:rsidSect="007A5820">
          <w:type w:val="continuous"/>
          <w:pgSz w:w="11900" w:h="16840" w:orient="portrait"/>
          <w:pgMar w:top="1134" w:right="851" w:bottom="1134" w:left="851" w:header="567" w:footer="567" w:gutter="0"/>
          <w:cols w:space="708"/>
          <w:titlePg/>
          <w:docGrid w:linePitch="360"/>
        </w:sectPr>
      </w:pPr>
    </w:p>
    <w:tbl>
      <w:tblPr>
        <w:tblStyle w:val="TableGrid"/>
        <w:tblpPr w:leftFromText="180" w:rightFromText="180" w:horzAnchor="margin" w:tblpXSpec="center" w:tblpY="735"/>
        <w:tblW w:w="15342" w:type="dxa"/>
        <w:tblLayout w:type="fixed"/>
        <w:tblLook w:val="04A0" w:firstRow="1" w:lastRow="0" w:firstColumn="1" w:lastColumn="0" w:noHBand="0" w:noVBand="1"/>
      </w:tblPr>
      <w:tblGrid>
        <w:gridCol w:w="1555"/>
        <w:gridCol w:w="1019"/>
        <w:gridCol w:w="1957"/>
        <w:gridCol w:w="993"/>
        <w:gridCol w:w="1559"/>
        <w:gridCol w:w="992"/>
        <w:gridCol w:w="2126"/>
        <w:gridCol w:w="1276"/>
        <w:gridCol w:w="2552"/>
        <w:gridCol w:w="1275"/>
        <w:gridCol w:w="38"/>
      </w:tblGrid>
      <w:tr w:rsidR="00284710" w:rsidTr="00CF16AA" w14:paraId="55F370C4" w14:textId="77777777">
        <w:trPr>
          <w:gridAfter w:val="1"/>
          <w:wAfter w:w="38" w:type="dxa"/>
          <w:trHeight w:val="553"/>
        </w:trPr>
        <w:tc>
          <w:tcPr>
            <w:tcW w:w="2574" w:type="dxa"/>
            <w:gridSpan w:val="2"/>
            <w:shd w:val="clear" w:color="auto" w:fill="DBE5F1" w:themeFill="accent1" w:themeFillTint="33"/>
            <w:vAlign w:val="center"/>
          </w:tcPr>
          <w:p w:rsidRPr="00F57BA9" w:rsidR="00284710" w:rsidP="00CF16AA" w:rsidRDefault="00284710" w14:paraId="1FAAA241" w14:textId="77777777">
            <w:pPr>
              <w:jc w:val="center"/>
              <w:rPr>
                <w:rFonts w:ascii="Arial" w:hAnsi="Arial" w:cs="Arial"/>
                <w:b/>
                <w:sz w:val="20"/>
                <w:szCs w:val="20"/>
              </w:rPr>
            </w:pPr>
            <w:r>
              <w:rPr>
                <w:rFonts w:ascii="Arial" w:hAnsi="Arial" w:cs="Arial"/>
                <w:b/>
                <w:sz w:val="20"/>
                <w:szCs w:val="20"/>
              </w:rPr>
              <w:lastRenderedPageBreak/>
              <w:t>Knowing yourself and relating to others</w:t>
            </w:r>
          </w:p>
        </w:tc>
        <w:tc>
          <w:tcPr>
            <w:tcW w:w="2950" w:type="dxa"/>
            <w:gridSpan w:val="2"/>
            <w:shd w:val="clear" w:color="auto" w:fill="DBE5F1" w:themeFill="accent1" w:themeFillTint="33"/>
            <w:vAlign w:val="center"/>
          </w:tcPr>
          <w:p w:rsidRPr="00F57BA9" w:rsidR="00284710" w:rsidP="00CF16AA" w:rsidRDefault="00284710" w14:paraId="701F5281" w14:textId="77777777">
            <w:pPr>
              <w:jc w:val="center"/>
              <w:rPr>
                <w:rFonts w:ascii="Arial" w:hAnsi="Arial" w:cs="Arial"/>
                <w:b/>
                <w:sz w:val="20"/>
                <w:szCs w:val="20"/>
              </w:rPr>
            </w:pPr>
            <w:r>
              <w:rPr>
                <w:rFonts w:ascii="Arial" w:hAnsi="Arial" w:cs="Arial"/>
                <w:b/>
                <w:sz w:val="20"/>
                <w:szCs w:val="20"/>
              </w:rPr>
              <w:t>Applying clinical knowledge and skill</w:t>
            </w:r>
          </w:p>
        </w:tc>
        <w:tc>
          <w:tcPr>
            <w:tcW w:w="2551" w:type="dxa"/>
            <w:gridSpan w:val="2"/>
            <w:shd w:val="clear" w:color="auto" w:fill="DBE5F1" w:themeFill="accent1" w:themeFillTint="33"/>
            <w:vAlign w:val="center"/>
          </w:tcPr>
          <w:p w:rsidR="00284710" w:rsidP="00CF16AA" w:rsidRDefault="00284710" w14:paraId="7CAD1638" w14:textId="77777777">
            <w:pPr>
              <w:jc w:val="center"/>
              <w:rPr>
                <w:rFonts w:ascii="Arial" w:hAnsi="Arial" w:cs="Arial"/>
                <w:b/>
                <w:sz w:val="20"/>
                <w:szCs w:val="20"/>
              </w:rPr>
            </w:pPr>
            <w:r>
              <w:rPr>
                <w:rFonts w:ascii="Arial" w:hAnsi="Arial" w:cs="Arial"/>
                <w:b/>
                <w:sz w:val="20"/>
                <w:szCs w:val="20"/>
              </w:rPr>
              <w:t>Managing complex and long-term care</w:t>
            </w:r>
          </w:p>
        </w:tc>
        <w:tc>
          <w:tcPr>
            <w:tcW w:w="3402" w:type="dxa"/>
            <w:gridSpan w:val="2"/>
            <w:shd w:val="clear" w:color="auto" w:fill="DBE5F1" w:themeFill="accent1" w:themeFillTint="33"/>
            <w:vAlign w:val="center"/>
          </w:tcPr>
          <w:p w:rsidR="00284710" w:rsidP="00CF16AA" w:rsidRDefault="00284710" w14:paraId="173A7030" w14:textId="77777777">
            <w:pPr>
              <w:jc w:val="center"/>
              <w:rPr>
                <w:rFonts w:ascii="Arial" w:hAnsi="Arial" w:cs="Arial"/>
                <w:b/>
                <w:sz w:val="20"/>
                <w:szCs w:val="20"/>
              </w:rPr>
            </w:pPr>
            <w:r>
              <w:rPr>
                <w:rFonts w:ascii="Arial" w:hAnsi="Arial" w:cs="Arial"/>
                <w:b/>
                <w:sz w:val="20"/>
                <w:szCs w:val="20"/>
              </w:rPr>
              <w:t>Working well in organisations and systems of care</w:t>
            </w:r>
          </w:p>
        </w:tc>
        <w:tc>
          <w:tcPr>
            <w:tcW w:w="3827" w:type="dxa"/>
            <w:gridSpan w:val="2"/>
            <w:shd w:val="clear" w:color="auto" w:fill="DBE5F1" w:themeFill="accent1" w:themeFillTint="33"/>
            <w:vAlign w:val="center"/>
          </w:tcPr>
          <w:p w:rsidR="00284710" w:rsidP="00CF16AA" w:rsidRDefault="00284710" w14:paraId="37EE8F12" w14:textId="77777777">
            <w:pPr>
              <w:jc w:val="center"/>
              <w:rPr>
                <w:rFonts w:ascii="Arial" w:hAnsi="Arial" w:cs="Arial"/>
                <w:b/>
                <w:sz w:val="20"/>
                <w:szCs w:val="20"/>
              </w:rPr>
            </w:pPr>
            <w:r>
              <w:rPr>
                <w:rFonts w:ascii="Arial" w:hAnsi="Arial" w:cs="Arial"/>
                <w:b/>
                <w:sz w:val="20"/>
                <w:szCs w:val="20"/>
              </w:rPr>
              <w:t>Caring for the whole person and the wider community</w:t>
            </w:r>
          </w:p>
        </w:tc>
      </w:tr>
      <w:tr w:rsidRPr="00AF38CE" w:rsidR="00284710" w:rsidTr="00CF16AA" w14:paraId="173E9105" w14:textId="77777777">
        <w:trPr>
          <w:gridAfter w:val="1"/>
          <w:wAfter w:w="38" w:type="dxa"/>
          <w:trHeight w:val="2410"/>
        </w:trPr>
        <w:tc>
          <w:tcPr>
            <w:tcW w:w="2574" w:type="dxa"/>
            <w:gridSpan w:val="2"/>
            <w:shd w:val="clear" w:color="auto" w:fill="DBE5F1" w:themeFill="accent1" w:themeFillTint="33"/>
            <w:vAlign w:val="center"/>
          </w:tcPr>
          <w:p w:rsidRPr="00F57BA9" w:rsidR="00284710" w:rsidP="00CF16AA" w:rsidRDefault="00284710" w14:paraId="7739F720" w14:textId="77777777">
            <w:pPr>
              <w:rPr>
                <w:rFonts w:ascii="Arial" w:hAnsi="Arial" w:cs="Arial"/>
                <w:b/>
                <w:sz w:val="20"/>
                <w:szCs w:val="20"/>
              </w:rPr>
            </w:pPr>
            <w:r w:rsidRPr="00F57BA9">
              <w:rPr>
                <w:rFonts w:ascii="Arial" w:hAnsi="Arial" w:cs="Arial"/>
                <w:b/>
                <w:sz w:val="20"/>
                <w:szCs w:val="20"/>
              </w:rPr>
              <w:t>Fitness to practise:</w:t>
            </w:r>
          </w:p>
          <w:p w:rsidR="00284710" w:rsidP="00CF16AA" w:rsidRDefault="00284710" w14:paraId="05CA845C" w14:textId="77777777">
            <w:pPr>
              <w:rPr>
                <w:rFonts w:ascii="Arial" w:hAnsi="Arial" w:cs="Arial"/>
                <w:bCs/>
                <w:sz w:val="20"/>
                <w:szCs w:val="20"/>
              </w:rPr>
            </w:pPr>
          </w:p>
          <w:p w:rsidRPr="00F57BA9" w:rsidR="00284710" w:rsidP="00CF16AA" w:rsidRDefault="00284710" w14:paraId="4544691B" w14:textId="77777777">
            <w:pPr>
              <w:rPr>
                <w:rFonts w:ascii="Arial" w:hAnsi="Arial" w:cs="Arial"/>
                <w:bCs/>
                <w:sz w:val="20"/>
                <w:szCs w:val="20"/>
              </w:rPr>
            </w:pPr>
            <w:r w:rsidRPr="00F57BA9">
              <w:rPr>
                <w:rFonts w:ascii="Arial" w:hAnsi="Arial" w:cs="Arial"/>
                <w:bCs/>
                <w:sz w:val="20"/>
                <w:szCs w:val="20"/>
              </w:rPr>
              <w:t>Managing factors influencing performance</w:t>
            </w:r>
          </w:p>
          <w:p w:rsidRPr="00F57BA9" w:rsidR="00284710" w:rsidP="00CF16AA" w:rsidRDefault="00284710" w14:paraId="6C8106AD" w14:textId="77777777">
            <w:pPr>
              <w:rPr>
                <w:rFonts w:ascii="Arial" w:hAnsi="Arial" w:cs="Arial"/>
                <w:bCs/>
                <w:sz w:val="20"/>
                <w:szCs w:val="20"/>
              </w:rPr>
            </w:pPr>
          </w:p>
          <w:p w:rsidRPr="00F57BA9" w:rsidR="00284710" w:rsidP="00CF16AA" w:rsidRDefault="00284710" w14:paraId="2CE9FAD5" w14:textId="77777777">
            <w:pPr>
              <w:rPr>
                <w:rFonts w:ascii="Arial" w:hAnsi="Arial" w:cs="Arial"/>
                <w:b/>
                <w:sz w:val="20"/>
                <w:szCs w:val="20"/>
              </w:rPr>
            </w:pPr>
            <w:r w:rsidRPr="00F57BA9">
              <w:rPr>
                <w:rFonts w:ascii="Arial" w:hAnsi="Arial" w:cs="Arial"/>
                <w:b/>
                <w:sz w:val="20"/>
                <w:szCs w:val="20"/>
              </w:rPr>
              <w:t>Communication:</w:t>
            </w:r>
          </w:p>
          <w:p w:rsidR="00284710" w:rsidP="00CF16AA" w:rsidRDefault="00284710" w14:paraId="27488B15" w14:textId="77777777">
            <w:pPr>
              <w:rPr>
                <w:rFonts w:ascii="Arial" w:hAnsi="Arial" w:cs="Arial"/>
                <w:bCs/>
                <w:sz w:val="20"/>
                <w:szCs w:val="20"/>
              </w:rPr>
            </w:pPr>
          </w:p>
          <w:p w:rsidRPr="00F57BA9" w:rsidR="00284710" w:rsidP="00CF16AA" w:rsidRDefault="00284710" w14:paraId="250C65F8" w14:textId="77777777">
            <w:pPr>
              <w:rPr>
                <w:rFonts w:ascii="Arial" w:hAnsi="Arial" w:cs="Arial"/>
                <w:bCs/>
                <w:sz w:val="20"/>
                <w:szCs w:val="20"/>
              </w:rPr>
            </w:pPr>
            <w:r w:rsidRPr="00F57BA9">
              <w:rPr>
                <w:rFonts w:ascii="Arial" w:hAnsi="Arial" w:cs="Arial"/>
                <w:bCs/>
                <w:sz w:val="20"/>
                <w:szCs w:val="20"/>
              </w:rPr>
              <w:t>Effective partnerships with patients</w:t>
            </w:r>
          </w:p>
          <w:p w:rsidRPr="00F57BA9" w:rsidR="00284710" w:rsidP="00CF16AA" w:rsidRDefault="00284710" w14:paraId="67B09D8E" w14:textId="77777777">
            <w:pPr>
              <w:rPr>
                <w:rFonts w:ascii="Arial" w:hAnsi="Arial" w:cs="Arial"/>
                <w:b/>
                <w:sz w:val="20"/>
                <w:szCs w:val="20"/>
              </w:rPr>
            </w:pPr>
          </w:p>
        </w:tc>
        <w:tc>
          <w:tcPr>
            <w:tcW w:w="2950" w:type="dxa"/>
            <w:gridSpan w:val="2"/>
            <w:shd w:val="clear" w:color="auto" w:fill="DBE5F1" w:themeFill="accent1" w:themeFillTint="33"/>
            <w:vAlign w:val="center"/>
          </w:tcPr>
          <w:p w:rsidRPr="00F57BA9" w:rsidR="00284710" w:rsidP="00CF16AA" w:rsidRDefault="00284710" w14:paraId="7D992ED8" w14:textId="77777777">
            <w:pPr>
              <w:rPr>
                <w:rFonts w:ascii="Arial" w:hAnsi="Arial" w:cs="Arial"/>
                <w:b/>
                <w:sz w:val="20"/>
                <w:szCs w:val="20"/>
              </w:rPr>
            </w:pPr>
            <w:r w:rsidRPr="00F57BA9">
              <w:rPr>
                <w:rFonts w:ascii="Arial" w:hAnsi="Arial" w:cs="Arial"/>
                <w:b/>
                <w:sz w:val="20"/>
                <w:szCs w:val="20"/>
              </w:rPr>
              <w:t>Data gathering:</w:t>
            </w:r>
          </w:p>
          <w:p w:rsidRPr="00F57BA9" w:rsidR="00284710" w:rsidP="00CF16AA" w:rsidRDefault="00284710" w14:paraId="78A701A3" w14:textId="77777777">
            <w:pPr>
              <w:rPr>
                <w:rFonts w:ascii="Arial" w:hAnsi="Arial" w:cs="Arial"/>
                <w:bCs/>
                <w:sz w:val="20"/>
                <w:szCs w:val="20"/>
              </w:rPr>
            </w:pPr>
            <w:r w:rsidRPr="00F57BA9">
              <w:rPr>
                <w:rFonts w:ascii="Arial" w:hAnsi="Arial" w:cs="Arial"/>
                <w:bCs/>
                <w:sz w:val="20"/>
                <w:szCs w:val="20"/>
              </w:rPr>
              <w:t>Structured approach to data gathering</w:t>
            </w:r>
          </w:p>
          <w:p w:rsidRPr="00F57BA9" w:rsidR="00284710" w:rsidP="00CF16AA" w:rsidRDefault="00284710" w14:paraId="39F6BD15" w14:textId="77777777">
            <w:pPr>
              <w:rPr>
                <w:rFonts w:ascii="Arial" w:hAnsi="Arial" w:cs="Arial"/>
                <w:bCs/>
                <w:sz w:val="20"/>
                <w:szCs w:val="20"/>
              </w:rPr>
            </w:pPr>
            <w:r w:rsidRPr="00F57BA9">
              <w:rPr>
                <w:rFonts w:ascii="Arial" w:hAnsi="Arial" w:cs="Arial"/>
                <w:bCs/>
                <w:sz w:val="20"/>
                <w:szCs w:val="20"/>
              </w:rPr>
              <w:t>Interprets findings accurately</w:t>
            </w:r>
          </w:p>
          <w:p w:rsidRPr="00F57BA9" w:rsidR="00284710" w:rsidP="00CF16AA" w:rsidRDefault="00284710" w14:paraId="49C093A3" w14:textId="77777777">
            <w:pPr>
              <w:rPr>
                <w:rFonts w:ascii="Arial" w:hAnsi="Arial" w:cs="Arial"/>
                <w:bCs/>
                <w:sz w:val="20"/>
                <w:szCs w:val="20"/>
              </w:rPr>
            </w:pPr>
          </w:p>
          <w:p w:rsidRPr="00F57BA9" w:rsidR="00284710" w:rsidP="00CF16AA" w:rsidRDefault="00284710" w14:paraId="7BECB937" w14:textId="77777777">
            <w:pPr>
              <w:rPr>
                <w:rFonts w:ascii="Arial" w:hAnsi="Arial" w:cs="Arial"/>
                <w:b/>
                <w:sz w:val="20"/>
                <w:szCs w:val="20"/>
              </w:rPr>
            </w:pPr>
            <w:r w:rsidRPr="00F57BA9">
              <w:rPr>
                <w:rFonts w:ascii="Arial" w:hAnsi="Arial" w:cs="Arial"/>
                <w:b/>
                <w:sz w:val="20"/>
                <w:szCs w:val="20"/>
              </w:rPr>
              <w:t>CEPS:</w:t>
            </w:r>
          </w:p>
          <w:p w:rsidRPr="00F57BA9" w:rsidR="00284710" w:rsidP="00CF16AA" w:rsidRDefault="00284710" w14:paraId="438A6D7D" w14:textId="77777777">
            <w:pPr>
              <w:rPr>
                <w:rFonts w:ascii="Arial" w:hAnsi="Arial" w:cs="Arial"/>
                <w:bCs/>
                <w:sz w:val="20"/>
                <w:szCs w:val="20"/>
              </w:rPr>
            </w:pPr>
            <w:r w:rsidRPr="00F57BA9">
              <w:rPr>
                <w:rFonts w:ascii="Arial" w:hAnsi="Arial" w:cs="Arial"/>
                <w:bCs/>
                <w:sz w:val="20"/>
                <w:szCs w:val="20"/>
              </w:rPr>
              <w:t>Proficient approach to clinical examination</w:t>
            </w:r>
          </w:p>
          <w:p w:rsidRPr="00F57BA9" w:rsidR="00284710" w:rsidP="00CF16AA" w:rsidRDefault="00284710" w14:paraId="30972DA7" w14:textId="77777777">
            <w:pPr>
              <w:rPr>
                <w:rFonts w:ascii="Arial" w:hAnsi="Arial" w:cs="Arial"/>
                <w:bCs/>
                <w:sz w:val="20"/>
                <w:szCs w:val="20"/>
              </w:rPr>
            </w:pPr>
          </w:p>
          <w:p w:rsidR="00284710" w:rsidP="00CF16AA" w:rsidRDefault="00284710" w14:paraId="32BF1FF5" w14:textId="77777777">
            <w:pPr>
              <w:rPr>
                <w:rFonts w:ascii="Arial" w:hAnsi="Arial" w:cs="Arial"/>
                <w:b/>
                <w:sz w:val="20"/>
                <w:szCs w:val="20"/>
              </w:rPr>
            </w:pPr>
            <w:r w:rsidRPr="00F57BA9">
              <w:rPr>
                <w:rFonts w:ascii="Arial" w:hAnsi="Arial" w:cs="Arial"/>
                <w:b/>
                <w:sz w:val="20"/>
                <w:szCs w:val="20"/>
              </w:rPr>
              <w:t>Making decisions</w:t>
            </w:r>
            <w:r>
              <w:rPr>
                <w:rFonts w:ascii="Arial" w:hAnsi="Arial" w:cs="Arial"/>
                <w:b/>
                <w:sz w:val="20"/>
                <w:szCs w:val="20"/>
              </w:rPr>
              <w:t>:</w:t>
            </w:r>
          </w:p>
          <w:p w:rsidR="00284710" w:rsidP="00CF16AA" w:rsidRDefault="00284710" w14:paraId="6939CDFF" w14:textId="77777777">
            <w:pPr>
              <w:rPr>
                <w:rFonts w:ascii="Arial" w:hAnsi="Arial" w:cs="Arial"/>
                <w:bCs/>
                <w:sz w:val="20"/>
                <w:szCs w:val="20"/>
              </w:rPr>
            </w:pPr>
            <w:r w:rsidRPr="00F57BA9">
              <w:rPr>
                <w:rFonts w:ascii="Arial" w:hAnsi="Arial" w:cs="Arial"/>
                <w:bCs/>
                <w:sz w:val="20"/>
                <w:szCs w:val="20"/>
              </w:rPr>
              <w:t>Appropriate decision-making</w:t>
            </w:r>
          </w:p>
          <w:p w:rsidR="00284710" w:rsidP="00CF16AA" w:rsidRDefault="00284710" w14:paraId="69A0A13A" w14:textId="77777777">
            <w:pPr>
              <w:rPr>
                <w:rFonts w:ascii="Arial" w:hAnsi="Arial" w:cs="Arial"/>
                <w:bCs/>
                <w:sz w:val="20"/>
                <w:szCs w:val="20"/>
              </w:rPr>
            </w:pPr>
          </w:p>
          <w:p w:rsidR="00284710" w:rsidP="00CF16AA" w:rsidRDefault="00284710" w14:paraId="525615FF" w14:textId="77777777">
            <w:pPr>
              <w:rPr>
                <w:rFonts w:ascii="Arial" w:hAnsi="Arial" w:cs="Arial"/>
                <w:b/>
                <w:sz w:val="20"/>
                <w:szCs w:val="20"/>
              </w:rPr>
            </w:pPr>
            <w:r w:rsidRPr="00AF38CE">
              <w:rPr>
                <w:rFonts w:ascii="Arial" w:hAnsi="Arial" w:cs="Arial"/>
                <w:b/>
                <w:sz w:val="20"/>
                <w:szCs w:val="20"/>
              </w:rPr>
              <w:t>Clinical management</w:t>
            </w:r>
            <w:r>
              <w:rPr>
                <w:rFonts w:ascii="Arial" w:hAnsi="Arial" w:cs="Arial"/>
                <w:b/>
                <w:sz w:val="20"/>
                <w:szCs w:val="20"/>
              </w:rPr>
              <w:t>:</w:t>
            </w:r>
          </w:p>
          <w:p w:rsidRPr="00AF38CE" w:rsidR="00284710" w:rsidP="00CF16AA" w:rsidRDefault="00284710" w14:paraId="4B96AF01" w14:textId="77777777">
            <w:pPr>
              <w:rPr>
                <w:rFonts w:ascii="Arial" w:hAnsi="Arial" w:cs="Arial"/>
                <w:bCs/>
                <w:sz w:val="20"/>
                <w:szCs w:val="20"/>
              </w:rPr>
            </w:pPr>
            <w:r w:rsidRPr="00AF38CE">
              <w:rPr>
                <w:rFonts w:ascii="Arial" w:hAnsi="Arial" w:cs="Arial"/>
                <w:bCs/>
                <w:sz w:val="20"/>
                <w:szCs w:val="20"/>
              </w:rPr>
              <w:t>Structured approach</w:t>
            </w:r>
          </w:p>
          <w:p w:rsidRPr="00AF38CE" w:rsidR="00284710" w:rsidP="00CF16AA" w:rsidRDefault="00284710" w14:paraId="6EC48B42" w14:textId="77777777">
            <w:pPr>
              <w:rPr>
                <w:rFonts w:ascii="Arial" w:hAnsi="Arial" w:cs="Arial"/>
                <w:bCs/>
                <w:sz w:val="20"/>
                <w:szCs w:val="20"/>
              </w:rPr>
            </w:pPr>
            <w:r w:rsidRPr="00AF38CE">
              <w:rPr>
                <w:rFonts w:ascii="Arial" w:hAnsi="Arial" w:cs="Arial"/>
                <w:bCs/>
                <w:sz w:val="20"/>
                <w:szCs w:val="20"/>
              </w:rPr>
              <w:t>Appropriate use of colleagues</w:t>
            </w:r>
            <w:r>
              <w:rPr>
                <w:rFonts w:ascii="Arial" w:hAnsi="Arial" w:cs="Arial"/>
                <w:bCs/>
                <w:sz w:val="20"/>
                <w:szCs w:val="20"/>
              </w:rPr>
              <w:t xml:space="preserve"> and services</w:t>
            </w:r>
          </w:p>
          <w:p w:rsidRPr="00F57BA9" w:rsidR="00284710" w:rsidP="00CF16AA" w:rsidRDefault="00284710" w14:paraId="051F5146" w14:textId="77777777">
            <w:pPr>
              <w:rPr>
                <w:rFonts w:ascii="Arial" w:hAnsi="Arial" w:cs="Arial"/>
                <w:b/>
                <w:sz w:val="20"/>
                <w:szCs w:val="20"/>
              </w:rPr>
            </w:pPr>
          </w:p>
        </w:tc>
        <w:tc>
          <w:tcPr>
            <w:tcW w:w="2551" w:type="dxa"/>
            <w:gridSpan w:val="2"/>
            <w:shd w:val="clear" w:color="auto" w:fill="DBE5F1" w:themeFill="accent1" w:themeFillTint="33"/>
            <w:vAlign w:val="center"/>
          </w:tcPr>
          <w:p w:rsidR="00284710" w:rsidP="00CF16AA" w:rsidRDefault="00284710" w14:paraId="1D7DAC4B" w14:textId="77777777">
            <w:pPr>
              <w:rPr>
                <w:rFonts w:ascii="Arial" w:hAnsi="Arial" w:cs="Arial"/>
                <w:b/>
                <w:sz w:val="20"/>
                <w:szCs w:val="20"/>
              </w:rPr>
            </w:pPr>
            <w:r>
              <w:rPr>
                <w:rFonts w:ascii="Arial" w:hAnsi="Arial" w:cs="Arial"/>
                <w:b/>
                <w:sz w:val="20"/>
                <w:szCs w:val="20"/>
              </w:rPr>
              <w:t>Managing medical complexity:</w:t>
            </w:r>
          </w:p>
          <w:p w:rsidRPr="00AF38CE" w:rsidR="00284710" w:rsidP="00CF16AA" w:rsidRDefault="00284710" w14:paraId="7947861F" w14:textId="77777777">
            <w:pPr>
              <w:rPr>
                <w:rFonts w:ascii="Arial" w:hAnsi="Arial" w:cs="Arial"/>
                <w:bCs/>
                <w:sz w:val="20"/>
                <w:szCs w:val="20"/>
              </w:rPr>
            </w:pPr>
            <w:r w:rsidRPr="00AF38CE">
              <w:rPr>
                <w:rFonts w:ascii="Arial" w:hAnsi="Arial" w:cs="Arial"/>
                <w:bCs/>
                <w:sz w:val="20"/>
                <w:szCs w:val="20"/>
              </w:rPr>
              <w:t>Manage concurrent health problems</w:t>
            </w:r>
            <w:r>
              <w:rPr>
                <w:rFonts w:ascii="Arial" w:hAnsi="Arial" w:cs="Arial"/>
                <w:bCs/>
                <w:sz w:val="20"/>
                <w:szCs w:val="20"/>
              </w:rPr>
              <w:t xml:space="preserve"> in individuals</w:t>
            </w:r>
          </w:p>
          <w:p w:rsidR="00284710" w:rsidP="00CF16AA" w:rsidRDefault="00284710" w14:paraId="47F13B0A" w14:textId="77777777">
            <w:pPr>
              <w:rPr>
                <w:rFonts w:ascii="Arial" w:hAnsi="Arial" w:cs="Arial"/>
                <w:bCs/>
                <w:sz w:val="20"/>
                <w:szCs w:val="20"/>
              </w:rPr>
            </w:pPr>
            <w:r w:rsidRPr="00AF38CE">
              <w:rPr>
                <w:rFonts w:ascii="Arial" w:hAnsi="Arial" w:cs="Arial"/>
                <w:bCs/>
                <w:sz w:val="20"/>
                <w:szCs w:val="20"/>
              </w:rPr>
              <w:t>Safe and effective approach to complex health needs</w:t>
            </w:r>
          </w:p>
          <w:p w:rsidR="00284710" w:rsidP="00CF16AA" w:rsidRDefault="00284710" w14:paraId="0C72B824" w14:textId="77777777">
            <w:pPr>
              <w:rPr>
                <w:rFonts w:ascii="Arial" w:hAnsi="Arial" w:cs="Arial"/>
                <w:bCs/>
                <w:sz w:val="20"/>
                <w:szCs w:val="20"/>
              </w:rPr>
            </w:pPr>
          </w:p>
          <w:p w:rsidR="00284710" w:rsidP="00CF16AA" w:rsidRDefault="00284710" w14:paraId="280EF7D3" w14:textId="77777777">
            <w:pPr>
              <w:rPr>
                <w:rFonts w:ascii="Arial" w:hAnsi="Arial" w:cs="Arial"/>
                <w:b/>
                <w:sz w:val="20"/>
                <w:szCs w:val="20"/>
              </w:rPr>
            </w:pPr>
            <w:r w:rsidRPr="00AF38CE">
              <w:rPr>
                <w:rFonts w:ascii="Arial" w:hAnsi="Arial" w:cs="Arial"/>
                <w:b/>
                <w:sz w:val="20"/>
                <w:szCs w:val="20"/>
              </w:rPr>
              <w:t>Working with colleagues:</w:t>
            </w:r>
          </w:p>
          <w:p w:rsidR="00284710" w:rsidP="00CF16AA" w:rsidRDefault="00284710" w14:paraId="61461CB6" w14:textId="77777777">
            <w:pPr>
              <w:rPr>
                <w:rFonts w:ascii="Arial" w:hAnsi="Arial" w:cs="Arial"/>
                <w:bCs/>
                <w:sz w:val="20"/>
                <w:szCs w:val="20"/>
              </w:rPr>
            </w:pPr>
            <w:r>
              <w:rPr>
                <w:rFonts w:ascii="Arial" w:hAnsi="Arial" w:cs="Arial"/>
                <w:bCs/>
                <w:sz w:val="20"/>
                <w:szCs w:val="20"/>
              </w:rPr>
              <w:t>Work as an effective team member</w:t>
            </w:r>
          </w:p>
          <w:p w:rsidRPr="00AF38CE" w:rsidR="00284710" w:rsidP="00CF16AA" w:rsidRDefault="00284710" w14:paraId="59C861C2" w14:textId="77777777">
            <w:pPr>
              <w:rPr>
                <w:rFonts w:ascii="Arial" w:hAnsi="Arial" w:cs="Arial"/>
                <w:bCs/>
                <w:sz w:val="20"/>
                <w:szCs w:val="20"/>
              </w:rPr>
            </w:pPr>
            <w:r>
              <w:rPr>
                <w:rFonts w:ascii="Arial" w:hAnsi="Arial" w:cs="Arial"/>
                <w:bCs/>
                <w:sz w:val="20"/>
                <w:szCs w:val="20"/>
              </w:rPr>
              <w:t>Coordinate team-based approach to patient care</w:t>
            </w:r>
          </w:p>
        </w:tc>
        <w:tc>
          <w:tcPr>
            <w:tcW w:w="3402" w:type="dxa"/>
            <w:gridSpan w:val="2"/>
            <w:shd w:val="clear" w:color="auto" w:fill="DBE5F1" w:themeFill="accent1" w:themeFillTint="33"/>
            <w:vAlign w:val="center"/>
          </w:tcPr>
          <w:p w:rsidR="00284710" w:rsidP="00CF16AA" w:rsidRDefault="00284710" w14:paraId="775B420A" w14:textId="77777777">
            <w:pPr>
              <w:rPr>
                <w:rFonts w:ascii="Arial" w:hAnsi="Arial" w:cs="Arial"/>
                <w:b/>
                <w:sz w:val="20"/>
                <w:szCs w:val="20"/>
              </w:rPr>
            </w:pPr>
            <w:r>
              <w:rPr>
                <w:rFonts w:ascii="Arial" w:hAnsi="Arial" w:cs="Arial"/>
                <w:b/>
                <w:sz w:val="20"/>
                <w:szCs w:val="20"/>
              </w:rPr>
              <w:t>Improving performance, learning and teaching:</w:t>
            </w:r>
          </w:p>
          <w:p w:rsidR="00284710" w:rsidP="00CF16AA" w:rsidRDefault="00284710" w14:paraId="03016F6D" w14:textId="77777777">
            <w:pPr>
              <w:rPr>
                <w:rFonts w:ascii="Arial" w:hAnsi="Arial" w:cs="Arial"/>
                <w:bCs/>
                <w:sz w:val="20"/>
                <w:szCs w:val="20"/>
              </w:rPr>
            </w:pPr>
            <w:r w:rsidRPr="00AF38CE">
              <w:rPr>
                <w:rFonts w:ascii="Arial" w:hAnsi="Arial" w:cs="Arial"/>
                <w:bCs/>
                <w:sz w:val="20"/>
                <w:szCs w:val="20"/>
              </w:rPr>
              <w:t>Continuously evaluate and improve care you provide</w:t>
            </w:r>
          </w:p>
          <w:p w:rsidR="00284710" w:rsidP="00CF16AA" w:rsidRDefault="00284710" w14:paraId="691C4A63" w14:textId="77777777">
            <w:pPr>
              <w:rPr>
                <w:rFonts w:ascii="Arial" w:hAnsi="Arial" w:cs="Arial"/>
                <w:bCs/>
                <w:sz w:val="20"/>
                <w:szCs w:val="20"/>
              </w:rPr>
            </w:pPr>
            <w:r>
              <w:rPr>
                <w:rFonts w:ascii="Arial" w:hAnsi="Arial" w:cs="Arial"/>
                <w:bCs/>
                <w:sz w:val="20"/>
                <w:szCs w:val="20"/>
              </w:rPr>
              <w:t>Adopt a safe and scientific approach to quality</w:t>
            </w:r>
          </w:p>
          <w:p w:rsidR="00284710" w:rsidP="00CF16AA" w:rsidRDefault="00284710" w14:paraId="7D5EB518" w14:textId="77777777">
            <w:pPr>
              <w:rPr>
                <w:rFonts w:ascii="Arial" w:hAnsi="Arial" w:cs="Arial"/>
                <w:bCs/>
                <w:sz w:val="20"/>
                <w:szCs w:val="20"/>
              </w:rPr>
            </w:pPr>
          </w:p>
          <w:p w:rsidRPr="00AF38CE" w:rsidR="00284710" w:rsidP="00CF16AA" w:rsidRDefault="00284710" w14:paraId="35565799" w14:textId="77777777">
            <w:pPr>
              <w:rPr>
                <w:rFonts w:ascii="Arial" w:hAnsi="Arial" w:cs="Arial"/>
                <w:b/>
                <w:sz w:val="20"/>
                <w:szCs w:val="20"/>
              </w:rPr>
            </w:pPr>
            <w:r w:rsidRPr="00AF38CE">
              <w:rPr>
                <w:rFonts w:ascii="Arial" w:hAnsi="Arial" w:cs="Arial"/>
                <w:b/>
                <w:sz w:val="20"/>
                <w:szCs w:val="20"/>
              </w:rPr>
              <w:t>Organisational management and leadership:</w:t>
            </w:r>
          </w:p>
          <w:p w:rsidRPr="00AF38CE" w:rsidR="00284710" w:rsidP="00CF16AA" w:rsidRDefault="00284710" w14:paraId="4C6B686A" w14:textId="77777777">
            <w:pPr>
              <w:rPr>
                <w:rFonts w:ascii="Arial" w:hAnsi="Arial" w:cs="Arial"/>
                <w:bCs/>
                <w:sz w:val="20"/>
                <w:szCs w:val="20"/>
              </w:rPr>
            </w:pPr>
            <w:r w:rsidRPr="00AF38CE">
              <w:rPr>
                <w:rFonts w:ascii="Arial" w:hAnsi="Arial" w:cs="Arial"/>
                <w:bCs/>
                <w:sz w:val="20"/>
                <w:szCs w:val="20"/>
              </w:rPr>
              <w:t>Apply leadership skills to improve performance</w:t>
            </w:r>
          </w:p>
          <w:p w:rsidRPr="00F57BA9" w:rsidR="00284710" w:rsidP="00CF16AA" w:rsidRDefault="00284710" w14:paraId="4F91908F" w14:textId="77777777">
            <w:pPr>
              <w:rPr>
                <w:rFonts w:ascii="Arial" w:hAnsi="Arial" w:cs="Arial"/>
                <w:b/>
                <w:sz w:val="20"/>
                <w:szCs w:val="20"/>
              </w:rPr>
            </w:pPr>
            <w:r w:rsidRPr="00AF38CE">
              <w:rPr>
                <w:rFonts w:ascii="Arial" w:hAnsi="Arial" w:cs="Arial"/>
                <w:bCs/>
                <w:sz w:val="20"/>
                <w:szCs w:val="20"/>
              </w:rPr>
              <w:t>Make effective use of communication systems</w:t>
            </w:r>
          </w:p>
        </w:tc>
        <w:tc>
          <w:tcPr>
            <w:tcW w:w="3827" w:type="dxa"/>
            <w:gridSpan w:val="2"/>
            <w:shd w:val="clear" w:color="auto" w:fill="DBE5F1" w:themeFill="accent1" w:themeFillTint="33"/>
            <w:vAlign w:val="center"/>
          </w:tcPr>
          <w:p w:rsidR="00284710" w:rsidP="00CF16AA" w:rsidRDefault="00284710" w14:paraId="1E63A6ED" w14:textId="77777777">
            <w:pPr>
              <w:rPr>
                <w:rFonts w:ascii="Arial" w:hAnsi="Arial" w:cs="Arial"/>
                <w:b/>
                <w:sz w:val="20"/>
                <w:szCs w:val="20"/>
              </w:rPr>
            </w:pPr>
            <w:r>
              <w:rPr>
                <w:rFonts w:ascii="Arial" w:hAnsi="Arial" w:cs="Arial"/>
                <w:b/>
                <w:sz w:val="20"/>
                <w:szCs w:val="20"/>
              </w:rPr>
              <w:t>Practising holistically, promoting health, and safeguarding:</w:t>
            </w:r>
          </w:p>
          <w:p w:rsidR="00284710" w:rsidP="00CF16AA" w:rsidRDefault="00284710" w14:paraId="700797EE" w14:textId="77777777">
            <w:pPr>
              <w:rPr>
                <w:rFonts w:ascii="Arial" w:hAnsi="Arial" w:cs="Arial"/>
                <w:b/>
                <w:sz w:val="20"/>
                <w:szCs w:val="20"/>
              </w:rPr>
            </w:pPr>
          </w:p>
          <w:p w:rsidR="00284710" w:rsidP="00CF16AA" w:rsidRDefault="00284710" w14:paraId="6E5C6A63" w14:textId="77777777">
            <w:pPr>
              <w:rPr>
                <w:rFonts w:ascii="Arial" w:hAnsi="Arial" w:cs="Arial"/>
                <w:bCs/>
                <w:sz w:val="20"/>
                <w:szCs w:val="20"/>
              </w:rPr>
            </w:pPr>
            <w:r w:rsidRPr="00AF38CE">
              <w:rPr>
                <w:rFonts w:ascii="Arial" w:hAnsi="Arial" w:cs="Arial"/>
                <w:bCs/>
                <w:sz w:val="20"/>
                <w:szCs w:val="20"/>
              </w:rPr>
              <w:t>Demonstrate a holistic mind-set of a generalist</w:t>
            </w:r>
          </w:p>
          <w:p w:rsidR="00284710" w:rsidP="00CF16AA" w:rsidRDefault="00284710" w14:paraId="6A6A4B94" w14:textId="77777777">
            <w:pPr>
              <w:rPr>
                <w:rFonts w:ascii="Arial" w:hAnsi="Arial" w:cs="Arial"/>
                <w:bCs/>
                <w:sz w:val="20"/>
                <w:szCs w:val="20"/>
              </w:rPr>
            </w:pPr>
            <w:r>
              <w:rPr>
                <w:rFonts w:ascii="Arial" w:hAnsi="Arial" w:cs="Arial"/>
                <w:bCs/>
                <w:sz w:val="20"/>
                <w:szCs w:val="20"/>
              </w:rPr>
              <w:t>Safeguard individuals, families and local populations</w:t>
            </w:r>
          </w:p>
          <w:p w:rsidR="00284710" w:rsidP="00CF16AA" w:rsidRDefault="00284710" w14:paraId="0AE25119" w14:textId="77777777">
            <w:pPr>
              <w:rPr>
                <w:rFonts w:ascii="Arial" w:hAnsi="Arial" w:cs="Arial"/>
                <w:bCs/>
                <w:sz w:val="20"/>
                <w:szCs w:val="20"/>
              </w:rPr>
            </w:pPr>
          </w:p>
          <w:p w:rsidR="00284710" w:rsidP="00CF16AA" w:rsidRDefault="00284710" w14:paraId="274DE7E0" w14:textId="77777777">
            <w:pPr>
              <w:rPr>
                <w:rFonts w:ascii="Arial" w:hAnsi="Arial" w:cs="Arial"/>
                <w:b/>
                <w:sz w:val="20"/>
                <w:szCs w:val="20"/>
              </w:rPr>
            </w:pPr>
            <w:r w:rsidRPr="00AF38CE">
              <w:rPr>
                <w:rFonts w:ascii="Arial" w:hAnsi="Arial" w:cs="Arial"/>
                <w:b/>
                <w:sz w:val="20"/>
                <w:szCs w:val="20"/>
              </w:rPr>
              <w:t>Community Orientation</w:t>
            </w:r>
          </w:p>
          <w:p w:rsidRPr="00AF38CE" w:rsidR="00284710" w:rsidP="00CF16AA" w:rsidRDefault="00284710" w14:paraId="72C55443" w14:textId="77777777">
            <w:pPr>
              <w:rPr>
                <w:rFonts w:ascii="Arial" w:hAnsi="Arial" w:cs="Arial"/>
                <w:bCs/>
                <w:sz w:val="20"/>
                <w:szCs w:val="20"/>
              </w:rPr>
            </w:pPr>
            <w:r w:rsidRPr="00AF38CE">
              <w:rPr>
                <w:rFonts w:ascii="Arial" w:hAnsi="Arial" w:cs="Arial"/>
                <w:bCs/>
                <w:sz w:val="20"/>
                <w:szCs w:val="20"/>
              </w:rPr>
              <w:t>Understand the health service and your role within it.</w:t>
            </w:r>
          </w:p>
        </w:tc>
      </w:tr>
      <w:tr w:rsidRPr="00B07EE2" w:rsidR="00284710" w:rsidTr="00CF16AA" w14:paraId="74A3A8EA" w14:textId="77777777">
        <w:trPr>
          <w:gridAfter w:val="1"/>
          <w:wAfter w:w="38" w:type="dxa"/>
          <w:trHeight w:val="544"/>
        </w:trPr>
        <w:tc>
          <w:tcPr>
            <w:tcW w:w="2574" w:type="dxa"/>
            <w:gridSpan w:val="2"/>
            <w:shd w:val="clear" w:color="auto" w:fill="EEECE1" w:themeFill="background2"/>
            <w:vAlign w:val="center"/>
          </w:tcPr>
          <w:p w:rsidRPr="00B07EE2" w:rsidR="00284710" w:rsidP="00CF16AA" w:rsidRDefault="00284710" w14:paraId="564E17E6" w14:textId="77777777">
            <w:pPr>
              <w:jc w:val="center"/>
              <w:rPr>
                <w:rFonts w:ascii="Arial" w:hAnsi="Arial" w:cs="Arial"/>
                <w:b/>
              </w:rPr>
            </w:pPr>
            <w:r w:rsidRPr="00B07EE2">
              <w:rPr>
                <w:rFonts w:ascii="Arial" w:hAnsi="Arial" w:cs="Arial"/>
                <w:b/>
              </w:rPr>
              <w:t>Evidence</w:t>
            </w:r>
          </w:p>
        </w:tc>
        <w:tc>
          <w:tcPr>
            <w:tcW w:w="2950" w:type="dxa"/>
            <w:gridSpan w:val="2"/>
            <w:shd w:val="clear" w:color="auto" w:fill="EEECE1" w:themeFill="background2"/>
            <w:vAlign w:val="center"/>
          </w:tcPr>
          <w:p w:rsidRPr="00B07EE2" w:rsidR="00284710" w:rsidP="00CF16AA" w:rsidRDefault="00284710" w14:paraId="0CF7BD68" w14:textId="77777777">
            <w:pPr>
              <w:jc w:val="center"/>
              <w:rPr>
                <w:rFonts w:ascii="Arial" w:hAnsi="Arial" w:cs="Arial"/>
                <w:b/>
              </w:rPr>
            </w:pPr>
            <w:r w:rsidRPr="00B07EE2">
              <w:rPr>
                <w:rFonts w:ascii="Arial" w:hAnsi="Arial" w:cs="Arial"/>
                <w:b/>
              </w:rPr>
              <w:t>Evidence</w:t>
            </w:r>
          </w:p>
        </w:tc>
        <w:tc>
          <w:tcPr>
            <w:tcW w:w="2551" w:type="dxa"/>
            <w:gridSpan w:val="2"/>
            <w:shd w:val="clear" w:color="auto" w:fill="EEECE1" w:themeFill="background2"/>
            <w:vAlign w:val="center"/>
          </w:tcPr>
          <w:p w:rsidRPr="00B07EE2" w:rsidR="00284710" w:rsidP="00CF16AA" w:rsidRDefault="00284710" w14:paraId="1729F302" w14:textId="77777777">
            <w:pPr>
              <w:jc w:val="center"/>
              <w:rPr>
                <w:rFonts w:ascii="Arial" w:hAnsi="Arial" w:cs="Arial"/>
                <w:b/>
              </w:rPr>
            </w:pPr>
            <w:r w:rsidRPr="00B07EE2">
              <w:rPr>
                <w:rFonts w:ascii="Arial" w:hAnsi="Arial" w:cs="Arial"/>
                <w:b/>
              </w:rPr>
              <w:t>Evidence</w:t>
            </w:r>
          </w:p>
        </w:tc>
        <w:tc>
          <w:tcPr>
            <w:tcW w:w="3402" w:type="dxa"/>
            <w:gridSpan w:val="2"/>
            <w:shd w:val="clear" w:color="auto" w:fill="EEECE1" w:themeFill="background2"/>
            <w:vAlign w:val="center"/>
          </w:tcPr>
          <w:p w:rsidRPr="00B07EE2" w:rsidR="00284710" w:rsidP="00CF16AA" w:rsidRDefault="00284710" w14:paraId="3F5C5E5B" w14:textId="77777777">
            <w:pPr>
              <w:jc w:val="center"/>
              <w:rPr>
                <w:rFonts w:ascii="Arial" w:hAnsi="Arial" w:cs="Arial"/>
                <w:b/>
              </w:rPr>
            </w:pPr>
            <w:r w:rsidRPr="00B07EE2">
              <w:rPr>
                <w:rFonts w:ascii="Arial" w:hAnsi="Arial" w:cs="Arial"/>
                <w:b/>
              </w:rPr>
              <w:t>Evidence</w:t>
            </w:r>
          </w:p>
        </w:tc>
        <w:tc>
          <w:tcPr>
            <w:tcW w:w="3827" w:type="dxa"/>
            <w:gridSpan w:val="2"/>
            <w:shd w:val="clear" w:color="auto" w:fill="EEECE1" w:themeFill="background2"/>
            <w:vAlign w:val="center"/>
          </w:tcPr>
          <w:p w:rsidRPr="00B07EE2" w:rsidR="00284710" w:rsidP="00CF16AA" w:rsidRDefault="00284710" w14:paraId="559C9F9A" w14:textId="77777777">
            <w:pPr>
              <w:jc w:val="center"/>
              <w:rPr>
                <w:rFonts w:ascii="Arial" w:hAnsi="Arial" w:cs="Arial"/>
                <w:b/>
              </w:rPr>
            </w:pPr>
            <w:r w:rsidRPr="00B07EE2">
              <w:rPr>
                <w:rFonts w:ascii="Arial" w:hAnsi="Arial" w:cs="Arial"/>
                <w:b/>
              </w:rPr>
              <w:t>Evidence</w:t>
            </w:r>
          </w:p>
        </w:tc>
      </w:tr>
      <w:tr w:rsidRPr="00B07EE2" w:rsidR="00284710" w:rsidTr="00CF16AA" w14:paraId="54F2ED90" w14:textId="77777777">
        <w:trPr>
          <w:trHeight w:val="552"/>
        </w:trPr>
        <w:tc>
          <w:tcPr>
            <w:tcW w:w="1555" w:type="dxa"/>
            <w:shd w:val="clear" w:color="auto" w:fill="EEECE1" w:themeFill="background2"/>
            <w:vAlign w:val="center"/>
          </w:tcPr>
          <w:p w:rsidRPr="00B07EE2" w:rsidR="00284710" w:rsidP="00CF16AA" w:rsidRDefault="00284710" w14:paraId="45940E45" w14:textId="77777777">
            <w:pPr>
              <w:jc w:val="center"/>
              <w:rPr>
                <w:rFonts w:ascii="Arial" w:hAnsi="Arial" w:cs="Arial"/>
                <w:b/>
              </w:rPr>
            </w:pPr>
            <w:r w:rsidRPr="00B07EE2">
              <w:rPr>
                <w:rFonts w:ascii="Arial" w:hAnsi="Arial" w:cs="Arial"/>
                <w:b/>
              </w:rPr>
              <w:t>Type</w:t>
            </w:r>
          </w:p>
        </w:tc>
        <w:tc>
          <w:tcPr>
            <w:tcW w:w="1019" w:type="dxa"/>
            <w:shd w:val="clear" w:color="auto" w:fill="EEECE1" w:themeFill="background2"/>
            <w:vAlign w:val="center"/>
          </w:tcPr>
          <w:p w:rsidRPr="00B07EE2" w:rsidR="00284710" w:rsidP="00CF16AA" w:rsidRDefault="00284710" w14:paraId="5BF4513F" w14:textId="77777777">
            <w:pPr>
              <w:jc w:val="center"/>
              <w:rPr>
                <w:rFonts w:ascii="Arial" w:hAnsi="Arial" w:cs="Arial"/>
                <w:b/>
              </w:rPr>
            </w:pPr>
            <w:r w:rsidRPr="00B07EE2">
              <w:rPr>
                <w:rFonts w:ascii="Arial" w:hAnsi="Arial" w:cs="Arial"/>
                <w:b/>
              </w:rPr>
              <w:t>Date</w:t>
            </w:r>
          </w:p>
        </w:tc>
        <w:tc>
          <w:tcPr>
            <w:tcW w:w="1957" w:type="dxa"/>
            <w:shd w:val="clear" w:color="auto" w:fill="EEECE1" w:themeFill="background2"/>
            <w:vAlign w:val="center"/>
          </w:tcPr>
          <w:p w:rsidRPr="00B07EE2" w:rsidR="00284710" w:rsidP="00CF16AA" w:rsidRDefault="00284710" w14:paraId="46DDB21B" w14:textId="77777777">
            <w:pPr>
              <w:jc w:val="center"/>
              <w:rPr>
                <w:rFonts w:ascii="Arial" w:hAnsi="Arial" w:cs="Arial"/>
                <w:b/>
              </w:rPr>
            </w:pPr>
            <w:r w:rsidRPr="00B07EE2">
              <w:rPr>
                <w:rFonts w:ascii="Arial" w:hAnsi="Arial" w:cs="Arial"/>
                <w:b/>
              </w:rPr>
              <w:t>Type</w:t>
            </w:r>
          </w:p>
        </w:tc>
        <w:tc>
          <w:tcPr>
            <w:tcW w:w="993" w:type="dxa"/>
            <w:shd w:val="clear" w:color="auto" w:fill="EEECE1" w:themeFill="background2"/>
            <w:vAlign w:val="center"/>
          </w:tcPr>
          <w:p w:rsidRPr="00B07EE2" w:rsidR="00284710" w:rsidP="00CF16AA" w:rsidRDefault="00284710" w14:paraId="420695F1" w14:textId="77777777">
            <w:pPr>
              <w:jc w:val="center"/>
              <w:rPr>
                <w:rFonts w:ascii="Arial" w:hAnsi="Arial" w:cs="Arial"/>
                <w:b/>
              </w:rPr>
            </w:pPr>
            <w:r w:rsidRPr="00B07EE2">
              <w:rPr>
                <w:rFonts w:ascii="Arial" w:hAnsi="Arial" w:cs="Arial"/>
                <w:b/>
              </w:rPr>
              <w:t>Date</w:t>
            </w:r>
          </w:p>
        </w:tc>
        <w:tc>
          <w:tcPr>
            <w:tcW w:w="1559" w:type="dxa"/>
            <w:shd w:val="clear" w:color="auto" w:fill="EEECE1" w:themeFill="background2"/>
            <w:vAlign w:val="center"/>
          </w:tcPr>
          <w:p w:rsidRPr="00B07EE2" w:rsidR="00284710" w:rsidP="00CF16AA" w:rsidRDefault="00284710" w14:paraId="11B31A1E" w14:textId="77777777">
            <w:pPr>
              <w:jc w:val="center"/>
              <w:rPr>
                <w:rFonts w:ascii="Arial" w:hAnsi="Arial" w:cs="Arial"/>
                <w:b/>
              </w:rPr>
            </w:pPr>
            <w:r w:rsidRPr="00B07EE2">
              <w:rPr>
                <w:rFonts w:ascii="Arial" w:hAnsi="Arial" w:cs="Arial"/>
                <w:b/>
              </w:rPr>
              <w:t>Type</w:t>
            </w:r>
          </w:p>
        </w:tc>
        <w:tc>
          <w:tcPr>
            <w:tcW w:w="992" w:type="dxa"/>
            <w:shd w:val="clear" w:color="auto" w:fill="EEECE1" w:themeFill="background2"/>
            <w:vAlign w:val="center"/>
          </w:tcPr>
          <w:p w:rsidRPr="00B07EE2" w:rsidR="00284710" w:rsidP="00CF16AA" w:rsidRDefault="00284710" w14:paraId="1EFDA307" w14:textId="77777777">
            <w:pPr>
              <w:jc w:val="center"/>
              <w:rPr>
                <w:rFonts w:ascii="Arial" w:hAnsi="Arial" w:cs="Arial"/>
                <w:b/>
              </w:rPr>
            </w:pPr>
            <w:r w:rsidRPr="00B07EE2">
              <w:rPr>
                <w:rFonts w:ascii="Arial" w:hAnsi="Arial" w:cs="Arial"/>
                <w:b/>
              </w:rPr>
              <w:t>Date</w:t>
            </w:r>
          </w:p>
        </w:tc>
        <w:tc>
          <w:tcPr>
            <w:tcW w:w="2126" w:type="dxa"/>
            <w:shd w:val="clear" w:color="auto" w:fill="EEECE1" w:themeFill="background2"/>
            <w:vAlign w:val="center"/>
          </w:tcPr>
          <w:p w:rsidRPr="00B07EE2" w:rsidR="00284710" w:rsidP="00CF16AA" w:rsidRDefault="00284710" w14:paraId="03640AE1" w14:textId="77777777">
            <w:pPr>
              <w:jc w:val="center"/>
              <w:rPr>
                <w:rFonts w:ascii="Arial" w:hAnsi="Arial" w:cs="Arial"/>
                <w:b/>
              </w:rPr>
            </w:pPr>
            <w:r w:rsidRPr="00B07EE2">
              <w:rPr>
                <w:rFonts w:ascii="Arial" w:hAnsi="Arial" w:cs="Arial"/>
                <w:b/>
              </w:rPr>
              <w:t>Type</w:t>
            </w:r>
          </w:p>
        </w:tc>
        <w:tc>
          <w:tcPr>
            <w:tcW w:w="1276" w:type="dxa"/>
            <w:shd w:val="clear" w:color="auto" w:fill="EEECE1" w:themeFill="background2"/>
            <w:vAlign w:val="center"/>
          </w:tcPr>
          <w:p w:rsidRPr="00B07EE2" w:rsidR="00284710" w:rsidP="00CF16AA" w:rsidRDefault="00284710" w14:paraId="30020A38" w14:textId="77777777">
            <w:pPr>
              <w:jc w:val="center"/>
              <w:rPr>
                <w:rFonts w:ascii="Arial" w:hAnsi="Arial" w:cs="Arial"/>
                <w:b/>
              </w:rPr>
            </w:pPr>
            <w:r w:rsidRPr="00B07EE2">
              <w:rPr>
                <w:rFonts w:ascii="Arial" w:hAnsi="Arial" w:cs="Arial"/>
                <w:b/>
              </w:rPr>
              <w:t>Date</w:t>
            </w:r>
          </w:p>
        </w:tc>
        <w:tc>
          <w:tcPr>
            <w:tcW w:w="2552" w:type="dxa"/>
            <w:shd w:val="clear" w:color="auto" w:fill="EEECE1" w:themeFill="background2"/>
            <w:vAlign w:val="center"/>
          </w:tcPr>
          <w:p w:rsidRPr="00B07EE2" w:rsidR="00284710" w:rsidP="00CF16AA" w:rsidRDefault="00284710" w14:paraId="594ECDD3" w14:textId="77777777">
            <w:pPr>
              <w:jc w:val="center"/>
              <w:rPr>
                <w:rFonts w:ascii="Arial" w:hAnsi="Arial" w:cs="Arial"/>
                <w:b/>
              </w:rPr>
            </w:pPr>
            <w:r w:rsidRPr="00B07EE2">
              <w:rPr>
                <w:rFonts w:ascii="Arial" w:hAnsi="Arial" w:cs="Arial"/>
                <w:b/>
              </w:rPr>
              <w:t>Type</w:t>
            </w:r>
          </w:p>
        </w:tc>
        <w:tc>
          <w:tcPr>
            <w:tcW w:w="1313" w:type="dxa"/>
            <w:gridSpan w:val="2"/>
            <w:shd w:val="clear" w:color="auto" w:fill="EEECE1" w:themeFill="background2"/>
            <w:vAlign w:val="center"/>
          </w:tcPr>
          <w:p w:rsidRPr="00B07EE2" w:rsidR="00284710" w:rsidP="00CF16AA" w:rsidRDefault="00284710" w14:paraId="3F3AFC6E" w14:textId="77777777">
            <w:pPr>
              <w:jc w:val="center"/>
              <w:rPr>
                <w:rFonts w:ascii="Arial" w:hAnsi="Arial" w:cs="Arial"/>
                <w:b/>
              </w:rPr>
            </w:pPr>
            <w:r w:rsidRPr="00B07EE2">
              <w:rPr>
                <w:rFonts w:ascii="Arial" w:hAnsi="Arial" w:cs="Arial"/>
                <w:b/>
              </w:rPr>
              <w:t>Date</w:t>
            </w:r>
          </w:p>
        </w:tc>
      </w:tr>
      <w:tr w:rsidRPr="00A654EB" w:rsidR="00284710" w:rsidTr="00CF16AA" w14:paraId="64583CA6" w14:textId="77777777">
        <w:tc>
          <w:tcPr>
            <w:tcW w:w="1555" w:type="dxa"/>
          </w:tcPr>
          <w:p w:rsidRPr="00A654EB" w:rsidR="00284710" w:rsidP="00CF16AA" w:rsidRDefault="00284710" w14:paraId="069092D8" w14:textId="77777777">
            <w:pPr>
              <w:rPr>
                <w:rFonts w:ascii="Arial" w:hAnsi="Arial" w:cs="Arial"/>
                <w:i/>
                <w:sz w:val="18"/>
                <w:szCs w:val="18"/>
              </w:rPr>
            </w:pPr>
            <w:r w:rsidRPr="00A654EB">
              <w:rPr>
                <w:rFonts w:ascii="Arial" w:hAnsi="Arial" w:cs="Arial"/>
                <w:i/>
                <w:sz w:val="18"/>
                <w:szCs w:val="18"/>
              </w:rPr>
              <w:t>Learning Log</w:t>
            </w:r>
            <w:r>
              <w:rPr>
                <w:rFonts w:ascii="Arial" w:hAnsi="Arial" w:cs="Arial"/>
                <w:i/>
                <w:sz w:val="18"/>
                <w:szCs w:val="18"/>
              </w:rPr>
              <w:t>/WPBA</w:t>
            </w:r>
            <w:r w:rsidRPr="00A654EB">
              <w:rPr>
                <w:rFonts w:ascii="Arial" w:hAnsi="Arial" w:cs="Arial"/>
                <w:i/>
                <w:sz w:val="18"/>
                <w:szCs w:val="18"/>
              </w:rPr>
              <w:t xml:space="preserve"> – Urgent and Unscheduled care log </w:t>
            </w:r>
          </w:p>
        </w:tc>
        <w:tc>
          <w:tcPr>
            <w:tcW w:w="1019" w:type="dxa"/>
          </w:tcPr>
          <w:p w:rsidRPr="00A654EB" w:rsidR="00284710" w:rsidP="00CF16AA" w:rsidRDefault="00284710" w14:paraId="735E20AA" w14:textId="77777777">
            <w:pPr>
              <w:rPr>
                <w:rFonts w:ascii="Arial" w:hAnsi="Arial" w:cs="Arial"/>
                <w:i/>
                <w:sz w:val="18"/>
                <w:szCs w:val="18"/>
              </w:rPr>
            </w:pPr>
            <w:r w:rsidRPr="00A654EB">
              <w:rPr>
                <w:rFonts w:ascii="Arial" w:hAnsi="Arial" w:cs="Arial"/>
                <w:i/>
                <w:sz w:val="18"/>
                <w:szCs w:val="18"/>
              </w:rPr>
              <w:t>18.09.19</w:t>
            </w:r>
          </w:p>
        </w:tc>
        <w:tc>
          <w:tcPr>
            <w:tcW w:w="1957" w:type="dxa"/>
          </w:tcPr>
          <w:p w:rsidRPr="00A654EB" w:rsidR="00284710" w:rsidP="00CF16AA" w:rsidRDefault="00284710" w14:paraId="7D17FC6F" w14:textId="77777777">
            <w:pPr>
              <w:rPr>
                <w:rFonts w:ascii="Arial" w:hAnsi="Arial" w:cs="Arial"/>
                <w:i/>
                <w:sz w:val="18"/>
                <w:szCs w:val="18"/>
              </w:rPr>
            </w:pPr>
            <w:r w:rsidRPr="00A654EB">
              <w:rPr>
                <w:rFonts w:ascii="Arial" w:hAnsi="Arial" w:cs="Arial"/>
                <w:i/>
                <w:sz w:val="18"/>
                <w:szCs w:val="18"/>
              </w:rPr>
              <w:t>Learning Log</w:t>
            </w:r>
            <w:r>
              <w:rPr>
                <w:rFonts w:ascii="Arial" w:hAnsi="Arial" w:cs="Arial"/>
                <w:i/>
                <w:sz w:val="18"/>
                <w:szCs w:val="18"/>
              </w:rPr>
              <w:t>/WPBA</w:t>
            </w:r>
            <w:r w:rsidRPr="00A654EB">
              <w:rPr>
                <w:rFonts w:ascii="Arial" w:hAnsi="Arial" w:cs="Arial"/>
                <w:i/>
                <w:sz w:val="18"/>
                <w:szCs w:val="18"/>
              </w:rPr>
              <w:t xml:space="preserve"> – Urgent and Unscheduled care log</w:t>
            </w:r>
          </w:p>
        </w:tc>
        <w:tc>
          <w:tcPr>
            <w:tcW w:w="993" w:type="dxa"/>
          </w:tcPr>
          <w:p w:rsidRPr="00A654EB" w:rsidR="00284710" w:rsidP="00CF16AA" w:rsidRDefault="00284710" w14:paraId="1C3C3712" w14:textId="77777777">
            <w:pPr>
              <w:jc w:val="center"/>
              <w:rPr>
                <w:rFonts w:ascii="Arial" w:hAnsi="Arial" w:cs="Arial"/>
                <w:b/>
                <w:i/>
                <w:sz w:val="18"/>
                <w:szCs w:val="18"/>
              </w:rPr>
            </w:pPr>
            <w:r w:rsidRPr="00A654EB">
              <w:rPr>
                <w:rFonts w:ascii="Arial" w:hAnsi="Arial" w:cs="Arial"/>
                <w:i/>
                <w:sz w:val="18"/>
                <w:szCs w:val="18"/>
              </w:rPr>
              <w:t>27.09.19</w:t>
            </w:r>
          </w:p>
        </w:tc>
        <w:tc>
          <w:tcPr>
            <w:tcW w:w="1559" w:type="dxa"/>
          </w:tcPr>
          <w:p w:rsidRPr="00A654EB" w:rsidR="00284710" w:rsidP="00CF16AA" w:rsidRDefault="00284710" w14:paraId="4D19740C" w14:textId="77777777">
            <w:pPr>
              <w:rPr>
                <w:rFonts w:ascii="Arial" w:hAnsi="Arial" w:cs="Arial"/>
                <w:i/>
                <w:sz w:val="18"/>
                <w:szCs w:val="18"/>
              </w:rPr>
            </w:pPr>
            <w:r w:rsidRPr="00A654EB">
              <w:rPr>
                <w:rFonts w:ascii="Arial" w:hAnsi="Arial" w:cs="Arial"/>
                <w:i/>
                <w:sz w:val="18"/>
                <w:szCs w:val="18"/>
              </w:rPr>
              <w:t>Learning Log</w:t>
            </w:r>
            <w:r>
              <w:rPr>
                <w:rFonts w:ascii="Arial" w:hAnsi="Arial" w:cs="Arial"/>
                <w:i/>
                <w:sz w:val="18"/>
                <w:szCs w:val="18"/>
              </w:rPr>
              <w:t>/WPBA</w:t>
            </w:r>
            <w:r w:rsidRPr="00A654EB">
              <w:rPr>
                <w:rFonts w:ascii="Arial" w:hAnsi="Arial" w:cs="Arial"/>
                <w:i/>
                <w:sz w:val="18"/>
                <w:szCs w:val="18"/>
              </w:rPr>
              <w:t xml:space="preserve"> – Urgent and Unscheduled care log</w:t>
            </w:r>
          </w:p>
        </w:tc>
        <w:tc>
          <w:tcPr>
            <w:tcW w:w="992" w:type="dxa"/>
          </w:tcPr>
          <w:p w:rsidRPr="00A654EB" w:rsidR="00284710" w:rsidP="00CF16AA" w:rsidRDefault="00284710" w14:paraId="6485C746" w14:textId="77777777">
            <w:pPr>
              <w:rPr>
                <w:rFonts w:ascii="Arial" w:hAnsi="Arial" w:cs="Arial"/>
                <w:i/>
                <w:sz w:val="18"/>
                <w:szCs w:val="18"/>
              </w:rPr>
            </w:pPr>
            <w:r w:rsidRPr="00A654EB">
              <w:rPr>
                <w:rFonts w:ascii="Arial" w:hAnsi="Arial" w:cs="Arial"/>
                <w:i/>
                <w:sz w:val="18"/>
                <w:szCs w:val="18"/>
              </w:rPr>
              <w:t>6.09.19</w:t>
            </w:r>
          </w:p>
        </w:tc>
        <w:tc>
          <w:tcPr>
            <w:tcW w:w="2126" w:type="dxa"/>
          </w:tcPr>
          <w:p w:rsidRPr="00A654EB" w:rsidR="00284710" w:rsidP="00CF16AA" w:rsidRDefault="00284710" w14:paraId="7B3ABD3D" w14:textId="77777777">
            <w:pPr>
              <w:rPr>
                <w:rFonts w:ascii="Arial" w:hAnsi="Arial" w:cs="Arial"/>
                <w:i/>
                <w:sz w:val="18"/>
                <w:szCs w:val="18"/>
              </w:rPr>
            </w:pPr>
            <w:r w:rsidRPr="00A654EB">
              <w:rPr>
                <w:rFonts w:ascii="Arial" w:hAnsi="Arial" w:cs="Arial"/>
                <w:i/>
                <w:sz w:val="18"/>
                <w:szCs w:val="18"/>
              </w:rPr>
              <w:t>Learning Log</w:t>
            </w:r>
            <w:r>
              <w:rPr>
                <w:rFonts w:ascii="Arial" w:hAnsi="Arial" w:cs="Arial"/>
                <w:i/>
                <w:sz w:val="18"/>
                <w:szCs w:val="18"/>
              </w:rPr>
              <w:t>/WPBA</w:t>
            </w:r>
            <w:r w:rsidRPr="00A654EB">
              <w:rPr>
                <w:rFonts w:ascii="Arial" w:hAnsi="Arial" w:cs="Arial"/>
                <w:i/>
                <w:sz w:val="18"/>
                <w:szCs w:val="18"/>
              </w:rPr>
              <w:t xml:space="preserve"> – Urgent and Unscheduled care log</w:t>
            </w:r>
          </w:p>
        </w:tc>
        <w:tc>
          <w:tcPr>
            <w:tcW w:w="1276" w:type="dxa"/>
          </w:tcPr>
          <w:p w:rsidRPr="00A654EB" w:rsidR="00284710" w:rsidP="00CF16AA" w:rsidRDefault="00284710" w14:paraId="177AD42F" w14:textId="77777777">
            <w:pPr>
              <w:rPr>
                <w:rFonts w:ascii="Arial" w:hAnsi="Arial" w:cs="Arial"/>
                <w:i/>
                <w:sz w:val="18"/>
                <w:szCs w:val="18"/>
              </w:rPr>
            </w:pPr>
            <w:r w:rsidRPr="00A654EB">
              <w:rPr>
                <w:rFonts w:ascii="Arial" w:hAnsi="Arial" w:cs="Arial"/>
                <w:i/>
                <w:sz w:val="18"/>
                <w:szCs w:val="18"/>
              </w:rPr>
              <w:t>12.09.19</w:t>
            </w:r>
          </w:p>
        </w:tc>
        <w:tc>
          <w:tcPr>
            <w:tcW w:w="2552" w:type="dxa"/>
          </w:tcPr>
          <w:p w:rsidRPr="00A654EB" w:rsidR="00284710" w:rsidP="00CF16AA" w:rsidRDefault="00284710" w14:paraId="5E2ACED6" w14:textId="77777777">
            <w:pPr>
              <w:rPr>
                <w:rFonts w:ascii="Arial" w:hAnsi="Arial" w:cs="Arial"/>
                <w:i/>
                <w:sz w:val="18"/>
                <w:szCs w:val="18"/>
              </w:rPr>
            </w:pPr>
            <w:r w:rsidRPr="00A654EB">
              <w:rPr>
                <w:rFonts w:ascii="Arial" w:hAnsi="Arial" w:cs="Arial"/>
                <w:i/>
                <w:sz w:val="18"/>
                <w:szCs w:val="18"/>
              </w:rPr>
              <w:t>Learning Log</w:t>
            </w:r>
            <w:r>
              <w:rPr>
                <w:rFonts w:ascii="Arial" w:hAnsi="Arial" w:cs="Arial"/>
                <w:i/>
                <w:sz w:val="18"/>
                <w:szCs w:val="18"/>
              </w:rPr>
              <w:t>/WPBA</w:t>
            </w:r>
            <w:r w:rsidRPr="00A654EB">
              <w:rPr>
                <w:rFonts w:ascii="Arial" w:hAnsi="Arial" w:cs="Arial"/>
                <w:i/>
                <w:sz w:val="18"/>
                <w:szCs w:val="18"/>
              </w:rPr>
              <w:t xml:space="preserve"> – Urgent and Unscheduled care log</w:t>
            </w:r>
          </w:p>
        </w:tc>
        <w:tc>
          <w:tcPr>
            <w:tcW w:w="1313" w:type="dxa"/>
            <w:gridSpan w:val="2"/>
          </w:tcPr>
          <w:p w:rsidRPr="00A654EB" w:rsidR="00284710" w:rsidP="00CF16AA" w:rsidRDefault="00284710" w14:paraId="2B4DD7B0" w14:textId="77777777">
            <w:pPr>
              <w:rPr>
                <w:rFonts w:ascii="Arial" w:hAnsi="Arial" w:cs="Arial"/>
                <w:i/>
                <w:sz w:val="18"/>
                <w:szCs w:val="18"/>
              </w:rPr>
            </w:pPr>
            <w:r w:rsidRPr="00A654EB">
              <w:rPr>
                <w:rFonts w:ascii="Arial" w:hAnsi="Arial" w:cs="Arial"/>
                <w:i/>
                <w:sz w:val="18"/>
                <w:szCs w:val="18"/>
              </w:rPr>
              <w:t>17.09.19</w:t>
            </w:r>
          </w:p>
        </w:tc>
      </w:tr>
      <w:tr w:rsidRPr="00B07EE2" w:rsidR="00284710" w:rsidTr="00CF16AA" w14:paraId="76EAA0F3" w14:textId="77777777">
        <w:tc>
          <w:tcPr>
            <w:tcW w:w="1555" w:type="dxa"/>
          </w:tcPr>
          <w:p w:rsidRPr="00B07EE2" w:rsidR="00284710" w:rsidP="00CF16AA" w:rsidRDefault="00284710" w14:paraId="281B919C" w14:textId="77777777">
            <w:pPr>
              <w:rPr>
                <w:rFonts w:ascii="Arial" w:hAnsi="Arial" w:cs="Arial"/>
              </w:rPr>
            </w:pPr>
          </w:p>
        </w:tc>
        <w:tc>
          <w:tcPr>
            <w:tcW w:w="1019" w:type="dxa"/>
          </w:tcPr>
          <w:p w:rsidRPr="00B07EE2" w:rsidR="00284710" w:rsidP="00CF16AA" w:rsidRDefault="00284710" w14:paraId="44ADD754" w14:textId="77777777">
            <w:pPr>
              <w:rPr>
                <w:rFonts w:ascii="Arial" w:hAnsi="Arial" w:cs="Arial"/>
              </w:rPr>
            </w:pPr>
          </w:p>
        </w:tc>
        <w:tc>
          <w:tcPr>
            <w:tcW w:w="1957" w:type="dxa"/>
          </w:tcPr>
          <w:p w:rsidRPr="00B07EE2" w:rsidR="00284710" w:rsidP="00CF16AA" w:rsidRDefault="00284710" w14:paraId="5C2A7A32" w14:textId="77777777">
            <w:pPr>
              <w:rPr>
                <w:rFonts w:ascii="Arial" w:hAnsi="Arial" w:cs="Arial"/>
              </w:rPr>
            </w:pPr>
          </w:p>
        </w:tc>
        <w:tc>
          <w:tcPr>
            <w:tcW w:w="993" w:type="dxa"/>
          </w:tcPr>
          <w:p w:rsidRPr="00B07EE2" w:rsidR="00284710" w:rsidP="00CF16AA" w:rsidRDefault="00284710" w14:paraId="649EB158" w14:textId="77777777">
            <w:pPr>
              <w:jc w:val="center"/>
              <w:rPr>
                <w:rFonts w:ascii="Arial" w:hAnsi="Arial" w:cs="Arial"/>
                <w:b/>
              </w:rPr>
            </w:pPr>
          </w:p>
        </w:tc>
        <w:tc>
          <w:tcPr>
            <w:tcW w:w="1559" w:type="dxa"/>
          </w:tcPr>
          <w:p w:rsidRPr="00B07EE2" w:rsidR="00284710" w:rsidP="00CF16AA" w:rsidRDefault="00284710" w14:paraId="37066D5D" w14:textId="77777777">
            <w:pPr>
              <w:rPr>
                <w:rFonts w:ascii="Arial" w:hAnsi="Arial" w:cs="Arial"/>
              </w:rPr>
            </w:pPr>
          </w:p>
        </w:tc>
        <w:tc>
          <w:tcPr>
            <w:tcW w:w="992" w:type="dxa"/>
          </w:tcPr>
          <w:p w:rsidRPr="00B07EE2" w:rsidR="00284710" w:rsidP="00CF16AA" w:rsidRDefault="00284710" w14:paraId="0C9E4DF3" w14:textId="77777777">
            <w:pPr>
              <w:rPr>
                <w:rFonts w:ascii="Arial" w:hAnsi="Arial" w:cs="Arial"/>
              </w:rPr>
            </w:pPr>
          </w:p>
        </w:tc>
        <w:tc>
          <w:tcPr>
            <w:tcW w:w="2126" w:type="dxa"/>
          </w:tcPr>
          <w:p w:rsidRPr="00B07EE2" w:rsidR="00284710" w:rsidP="00CF16AA" w:rsidRDefault="00284710" w14:paraId="3021097E" w14:textId="77777777">
            <w:pPr>
              <w:rPr>
                <w:rFonts w:ascii="Arial" w:hAnsi="Arial" w:cs="Arial"/>
              </w:rPr>
            </w:pPr>
          </w:p>
        </w:tc>
        <w:tc>
          <w:tcPr>
            <w:tcW w:w="1276" w:type="dxa"/>
          </w:tcPr>
          <w:p w:rsidRPr="00B07EE2" w:rsidR="00284710" w:rsidP="00CF16AA" w:rsidRDefault="00284710" w14:paraId="7E75F2AC" w14:textId="77777777">
            <w:pPr>
              <w:rPr>
                <w:rFonts w:ascii="Arial" w:hAnsi="Arial" w:cs="Arial"/>
              </w:rPr>
            </w:pPr>
          </w:p>
        </w:tc>
        <w:tc>
          <w:tcPr>
            <w:tcW w:w="2552" w:type="dxa"/>
          </w:tcPr>
          <w:p w:rsidRPr="00B07EE2" w:rsidR="00284710" w:rsidP="00CF16AA" w:rsidRDefault="00284710" w14:paraId="0DEBB0C4" w14:textId="77777777">
            <w:pPr>
              <w:rPr>
                <w:rFonts w:ascii="Arial" w:hAnsi="Arial" w:cs="Arial"/>
              </w:rPr>
            </w:pPr>
          </w:p>
        </w:tc>
        <w:tc>
          <w:tcPr>
            <w:tcW w:w="1313" w:type="dxa"/>
            <w:gridSpan w:val="2"/>
          </w:tcPr>
          <w:p w:rsidRPr="00B07EE2" w:rsidR="00284710" w:rsidP="00CF16AA" w:rsidRDefault="00284710" w14:paraId="25E9017B" w14:textId="77777777">
            <w:pPr>
              <w:rPr>
                <w:rFonts w:ascii="Arial" w:hAnsi="Arial" w:cs="Arial"/>
              </w:rPr>
            </w:pPr>
          </w:p>
        </w:tc>
      </w:tr>
      <w:tr w:rsidRPr="00B07EE2" w:rsidR="00284710" w:rsidTr="00CF16AA" w14:paraId="7E5E1AA7" w14:textId="77777777">
        <w:tc>
          <w:tcPr>
            <w:tcW w:w="1555" w:type="dxa"/>
          </w:tcPr>
          <w:p w:rsidRPr="00B07EE2" w:rsidR="00284710" w:rsidP="00CF16AA" w:rsidRDefault="00284710" w14:paraId="222D7F3E" w14:textId="77777777">
            <w:pPr>
              <w:rPr>
                <w:rFonts w:ascii="Arial" w:hAnsi="Arial" w:cs="Arial"/>
              </w:rPr>
            </w:pPr>
          </w:p>
        </w:tc>
        <w:tc>
          <w:tcPr>
            <w:tcW w:w="1019" w:type="dxa"/>
          </w:tcPr>
          <w:p w:rsidRPr="00B07EE2" w:rsidR="00284710" w:rsidP="00CF16AA" w:rsidRDefault="00284710" w14:paraId="467735D4" w14:textId="77777777">
            <w:pPr>
              <w:rPr>
                <w:rFonts w:ascii="Arial" w:hAnsi="Arial" w:cs="Arial"/>
              </w:rPr>
            </w:pPr>
          </w:p>
        </w:tc>
        <w:tc>
          <w:tcPr>
            <w:tcW w:w="1957" w:type="dxa"/>
          </w:tcPr>
          <w:p w:rsidRPr="00B07EE2" w:rsidR="00284710" w:rsidP="00CF16AA" w:rsidRDefault="00284710" w14:paraId="6658EAB8" w14:textId="77777777">
            <w:pPr>
              <w:rPr>
                <w:rFonts w:ascii="Arial" w:hAnsi="Arial" w:cs="Arial"/>
              </w:rPr>
            </w:pPr>
          </w:p>
        </w:tc>
        <w:tc>
          <w:tcPr>
            <w:tcW w:w="993" w:type="dxa"/>
          </w:tcPr>
          <w:p w:rsidRPr="00B07EE2" w:rsidR="00284710" w:rsidP="00CF16AA" w:rsidRDefault="00284710" w14:paraId="7C31737A" w14:textId="77777777">
            <w:pPr>
              <w:jc w:val="center"/>
              <w:rPr>
                <w:rFonts w:ascii="Arial" w:hAnsi="Arial" w:cs="Arial"/>
                <w:b/>
              </w:rPr>
            </w:pPr>
          </w:p>
        </w:tc>
        <w:tc>
          <w:tcPr>
            <w:tcW w:w="1559" w:type="dxa"/>
          </w:tcPr>
          <w:p w:rsidRPr="00B07EE2" w:rsidR="00284710" w:rsidP="00CF16AA" w:rsidRDefault="00284710" w14:paraId="1027F8F9" w14:textId="77777777">
            <w:pPr>
              <w:rPr>
                <w:rFonts w:ascii="Arial" w:hAnsi="Arial" w:cs="Arial"/>
              </w:rPr>
            </w:pPr>
          </w:p>
        </w:tc>
        <w:tc>
          <w:tcPr>
            <w:tcW w:w="992" w:type="dxa"/>
          </w:tcPr>
          <w:p w:rsidRPr="00B07EE2" w:rsidR="00284710" w:rsidP="00CF16AA" w:rsidRDefault="00284710" w14:paraId="6887206D" w14:textId="77777777">
            <w:pPr>
              <w:rPr>
                <w:rFonts w:ascii="Arial" w:hAnsi="Arial" w:cs="Arial"/>
              </w:rPr>
            </w:pPr>
          </w:p>
        </w:tc>
        <w:tc>
          <w:tcPr>
            <w:tcW w:w="2126" w:type="dxa"/>
          </w:tcPr>
          <w:p w:rsidRPr="00B07EE2" w:rsidR="00284710" w:rsidP="00CF16AA" w:rsidRDefault="00284710" w14:paraId="22F3E9BD" w14:textId="77777777">
            <w:pPr>
              <w:rPr>
                <w:rFonts w:ascii="Arial" w:hAnsi="Arial" w:cs="Arial"/>
              </w:rPr>
            </w:pPr>
          </w:p>
        </w:tc>
        <w:tc>
          <w:tcPr>
            <w:tcW w:w="1276" w:type="dxa"/>
          </w:tcPr>
          <w:p w:rsidRPr="00B07EE2" w:rsidR="00284710" w:rsidP="00CF16AA" w:rsidRDefault="00284710" w14:paraId="025ABFF8" w14:textId="77777777">
            <w:pPr>
              <w:rPr>
                <w:rFonts w:ascii="Arial" w:hAnsi="Arial" w:cs="Arial"/>
              </w:rPr>
            </w:pPr>
          </w:p>
        </w:tc>
        <w:tc>
          <w:tcPr>
            <w:tcW w:w="2552" w:type="dxa"/>
          </w:tcPr>
          <w:p w:rsidRPr="00B07EE2" w:rsidR="00284710" w:rsidP="00CF16AA" w:rsidRDefault="00284710" w14:paraId="6E834B6E" w14:textId="77777777">
            <w:pPr>
              <w:rPr>
                <w:rFonts w:ascii="Arial" w:hAnsi="Arial" w:cs="Arial"/>
              </w:rPr>
            </w:pPr>
          </w:p>
        </w:tc>
        <w:tc>
          <w:tcPr>
            <w:tcW w:w="1313" w:type="dxa"/>
            <w:gridSpan w:val="2"/>
          </w:tcPr>
          <w:p w:rsidRPr="00B07EE2" w:rsidR="00284710" w:rsidP="00CF16AA" w:rsidRDefault="00284710" w14:paraId="3DF1BFF6" w14:textId="77777777">
            <w:pPr>
              <w:rPr>
                <w:rFonts w:ascii="Arial" w:hAnsi="Arial" w:cs="Arial"/>
              </w:rPr>
            </w:pPr>
          </w:p>
        </w:tc>
      </w:tr>
      <w:tr w:rsidRPr="00B07EE2" w:rsidR="00284710" w:rsidTr="00CF16AA" w14:paraId="6FF50A05" w14:textId="77777777">
        <w:tc>
          <w:tcPr>
            <w:tcW w:w="1555" w:type="dxa"/>
          </w:tcPr>
          <w:p w:rsidRPr="00B07EE2" w:rsidR="00284710" w:rsidP="00CF16AA" w:rsidRDefault="00284710" w14:paraId="7B317426" w14:textId="77777777">
            <w:pPr>
              <w:rPr>
                <w:rFonts w:ascii="Arial" w:hAnsi="Arial" w:cs="Arial"/>
              </w:rPr>
            </w:pPr>
          </w:p>
        </w:tc>
        <w:tc>
          <w:tcPr>
            <w:tcW w:w="1019" w:type="dxa"/>
          </w:tcPr>
          <w:p w:rsidRPr="00B07EE2" w:rsidR="00284710" w:rsidP="00CF16AA" w:rsidRDefault="00284710" w14:paraId="3341BCD5" w14:textId="77777777">
            <w:pPr>
              <w:rPr>
                <w:rFonts w:ascii="Arial" w:hAnsi="Arial" w:cs="Arial"/>
              </w:rPr>
            </w:pPr>
          </w:p>
        </w:tc>
        <w:tc>
          <w:tcPr>
            <w:tcW w:w="1957" w:type="dxa"/>
          </w:tcPr>
          <w:p w:rsidRPr="00B07EE2" w:rsidR="00284710" w:rsidP="00CF16AA" w:rsidRDefault="00284710" w14:paraId="7BF607EC" w14:textId="77777777">
            <w:pPr>
              <w:rPr>
                <w:rFonts w:ascii="Arial" w:hAnsi="Arial" w:cs="Arial"/>
              </w:rPr>
            </w:pPr>
          </w:p>
        </w:tc>
        <w:tc>
          <w:tcPr>
            <w:tcW w:w="993" w:type="dxa"/>
          </w:tcPr>
          <w:p w:rsidRPr="00B07EE2" w:rsidR="00284710" w:rsidP="00CF16AA" w:rsidRDefault="00284710" w14:paraId="289AF30E" w14:textId="77777777">
            <w:pPr>
              <w:jc w:val="center"/>
              <w:rPr>
                <w:rFonts w:ascii="Arial" w:hAnsi="Arial" w:cs="Arial"/>
                <w:b/>
              </w:rPr>
            </w:pPr>
          </w:p>
        </w:tc>
        <w:tc>
          <w:tcPr>
            <w:tcW w:w="1559" w:type="dxa"/>
          </w:tcPr>
          <w:p w:rsidRPr="00B07EE2" w:rsidR="00284710" w:rsidP="00CF16AA" w:rsidRDefault="00284710" w14:paraId="5B6B1F8D" w14:textId="77777777">
            <w:pPr>
              <w:rPr>
                <w:rFonts w:ascii="Arial" w:hAnsi="Arial" w:cs="Arial"/>
              </w:rPr>
            </w:pPr>
          </w:p>
        </w:tc>
        <w:tc>
          <w:tcPr>
            <w:tcW w:w="992" w:type="dxa"/>
          </w:tcPr>
          <w:p w:rsidRPr="00B07EE2" w:rsidR="00284710" w:rsidP="00CF16AA" w:rsidRDefault="00284710" w14:paraId="37A6384B" w14:textId="77777777">
            <w:pPr>
              <w:rPr>
                <w:rFonts w:ascii="Arial" w:hAnsi="Arial" w:cs="Arial"/>
              </w:rPr>
            </w:pPr>
          </w:p>
        </w:tc>
        <w:tc>
          <w:tcPr>
            <w:tcW w:w="2126" w:type="dxa"/>
          </w:tcPr>
          <w:p w:rsidRPr="00B07EE2" w:rsidR="00284710" w:rsidP="00CF16AA" w:rsidRDefault="00284710" w14:paraId="7ECA6770" w14:textId="77777777">
            <w:pPr>
              <w:rPr>
                <w:rFonts w:ascii="Arial" w:hAnsi="Arial" w:cs="Arial"/>
              </w:rPr>
            </w:pPr>
          </w:p>
        </w:tc>
        <w:tc>
          <w:tcPr>
            <w:tcW w:w="1276" w:type="dxa"/>
          </w:tcPr>
          <w:p w:rsidRPr="00B07EE2" w:rsidR="00284710" w:rsidP="00CF16AA" w:rsidRDefault="00284710" w14:paraId="35EF3DDB" w14:textId="77777777">
            <w:pPr>
              <w:rPr>
                <w:rFonts w:ascii="Arial" w:hAnsi="Arial" w:cs="Arial"/>
              </w:rPr>
            </w:pPr>
          </w:p>
        </w:tc>
        <w:tc>
          <w:tcPr>
            <w:tcW w:w="2552" w:type="dxa"/>
          </w:tcPr>
          <w:p w:rsidRPr="00B07EE2" w:rsidR="00284710" w:rsidP="00CF16AA" w:rsidRDefault="00284710" w14:paraId="3624D24D" w14:textId="77777777">
            <w:pPr>
              <w:rPr>
                <w:rFonts w:ascii="Arial" w:hAnsi="Arial" w:cs="Arial"/>
              </w:rPr>
            </w:pPr>
          </w:p>
        </w:tc>
        <w:tc>
          <w:tcPr>
            <w:tcW w:w="1313" w:type="dxa"/>
            <w:gridSpan w:val="2"/>
          </w:tcPr>
          <w:p w:rsidRPr="00B07EE2" w:rsidR="00284710" w:rsidP="00CF16AA" w:rsidRDefault="00284710" w14:paraId="3DA4A259" w14:textId="77777777">
            <w:pPr>
              <w:rPr>
                <w:rFonts w:ascii="Arial" w:hAnsi="Arial" w:cs="Arial"/>
              </w:rPr>
            </w:pPr>
          </w:p>
        </w:tc>
      </w:tr>
      <w:tr w:rsidRPr="00B07EE2" w:rsidR="00284710" w:rsidTr="00CF16AA" w14:paraId="74818471" w14:textId="77777777">
        <w:tc>
          <w:tcPr>
            <w:tcW w:w="1555" w:type="dxa"/>
          </w:tcPr>
          <w:p w:rsidRPr="00B07EE2" w:rsidR="00284710" w:rsidP="00CF16AA" w:rsidRDefault="00284710" w14:paraId="268E4BEB" w14:textId="77777777">
            <w:pPr>
              <w:rPr>
                <w:rFonts w:ascii="Arial" w:hAnsi="Arial" w:cs="Arial"/>
              </w:rPr>
            </w:pPr>
          </w:p>
        </w:tc>
        <w:tc>
          <w:tcPr>
            <w:tcW w:w="1019" w:type="dxa"/>
          </w:tcPr>
          <w:p w:rsidRPr="00B07EE2" w:rsidR="00284710" w:rsidP="00CF16AA" w:rsidRDefault="00284710" w14:paraId="3C0331A4" w14:textId="77777777">
            <w:pPr>
              <w:rPr>
                <w:rFonts w:ascii="Arial" w:hAnsi="Arial" w:cs="Arial"/>
              </w:rPr>
            </w:pPr>
          </w:p>
        </w:tc>
        <w:tc>
          <w:tcPr>
            <w:tcW w:w="1957" w:type="dxa"/>
          </w:tcPr>
          <w:p w:rsidRPr="00B07EE2" w:rsidR="00284710" w:rsidP="00CF16AA" w:rsidRDefault="00284710" w14:paraId="61942E0D" w14:textId="77777777">
            <w:pPr>
              <w:rPr>
                <w:rFonts w:ascii="Arial" w:hAnsi="Arial" w:cs="Arial"/>
              </w:rPr>
            </w:pPr>
          </w:p>
        </w:tc>
        <w:tc>
          <w:tcPr>
            <w:tcW w:w="993" w:type="dxa"/>
          </w:tcPr>
          <w:p w:rsidRPr="00B07EE2" w:rsidR="00284710" w:rsidP="00CF16AA" w:rsidRDefault="00284710" w14:paraId="0CB7A1E3" w14:textId="77777777">
            <w:pPr>
              <w:jc w:val="center"/>
              <w:rPr>
                <w:rFonts w:ascii="Arial" w:hAnsi="Arial" w:cs="Arial"/>
                <w:b/>
              </w:rPr>
            </w:pPr>
          </w:p>
        </w:tc>
        <w:tc>
          <w:tcPr>
            <w:tcW w:w="1559" w:type="dxa"/>
          </w:tcPr>
          <w:p w:rsidRPr="00B07EE2" w:rsidR="00284710" w:rsidP="00CF16AA" w:rsidRDefault="00284710" w14:paraId="7BCA29EC" w14:textId="77777777">
            <w:pPr>
              <w:rPr>
                <w:rFonts w:ascii="Arial" w:hAnsi="Arial" w:cs="Arial"/>
              </w:rPr>
            </w:pPr>
          </w:p>
        </w:tc>
        <w:tc>
          <w:tcPr>
            <w:tcW w:w="992" w:type="dxa"/>
          </w:tcPr>
          <w:p w:rsidRPr="00B07EE2" w:rsidR="00284710" w:rsidP="00CF16AA" w:rsidRDefault="00284710" w14:paraId="15B7463D" w14:textId="77777777">
            <w:pPr>
              <w:rPr>
                <w:rFonts w:ascii="Arial" w:hAnsi="Arial" w:cs="Arial"/>
              </w:rPr>
            </w:pPr>
          </w:p>
        </w:tc>
        <w:tc>
          <w:tcPr>
            <w:tcW w:w="2126" w:type="dxa"/>
          </w:tcPr>
          <w:p w:rsidRPr="00B07EE2" w:rsidR="00284710" w:rsidP="00CF16AA" w:rsidRDefault="00284710" w14:paraId="330E3D3F" w14:textId="77777777">
            <w:pPr>
              <w:rPr>
                <w:rFonts w:ascii="Arial" w:hAnsi="Arial" w:cs="Arial"/>
              </w:rPr>
            </w:pPr>
          </w:p>
        </w:tc>
        <w:tc>
          <w:tcPr>
            <w:tcW w:w="1276" w:type="dxa"/>
          </w:tcPr>
          <w:p w:rsidRPr="00B07EE2" w:rsidR="00284710" w:rsidP="00CF16AA" w:rsidRDefault="00284710" w14:paraId="44505E5F" w14:textId="77777777">
            <w:pPr>
              <w:rPr>
                <w:rFonts w:ascii="Arial" w:hAnsi="Arial" w:cs="Arial"/>
              </w:rPr>
            </w:pPr>
          </w:p>
        </w:tc>
        <w:tc>
          <w:tcPr>
            <w:tcW w:w="2552" w:type="dxa"/>
          </w:tcPr>
          <w:p w:rsidRPr="00B07EE2" w:rsidR="00284710" w:rsidP="00CF16AA" w:rsidRDefault="00284710" w14:paraId="5A413D19" w14:textId="77777777">
            <w:pPr>
              <w:rPr>
                <w:rFonts w:ascii="Arial" w:hAnsi="Arial" w:cs="Arial"/>
              </w:rPr>
            </w:pPr>
          </w:p>
        </w:tc>
        <w:tc>
          <w:tcPr>
            <w:tcW w:w="1313" w:type="dxa"/>
            <w:gridSpan w:val="2"/>
          </w:tcPr>
          <w:p w:rsidRPr="00B07EE2" w:rsidR="00284710" w:rsidP="00CF16AA" w:rsidRDefault="00284710" w14:paraId="13D1D914" w14:textId="77777777">
            <w:pPr>
              <w:rPr>
                <w:rFonts w:ascii="Arial" w:hAnsi="Arial" w:cs="Arial"/>
              </w:rPr>
            </w:pPr>
          </w:p>
        </w:tc>
      </w:tr>
      <w:tr w:rsidRPr="00B07EE2" w:rsidR="00284710" w:rsidTr="00CF16AA" w14:paraId="6295CC38" w14:textId="77777777">
        <w:tc>
          <w:tcPr>
            <w:tcW w:w="1555" w:type="dxa"/>
          </w:tcPr>
          <w:p w:rsidRPr="00B07EE2" w:rsidR="00284710" w:rsidP="00CF16AA" w:rsidRDefault="00284710" w14:paraId="27C2DB63" w14:textId="77777777">
            <w:pPr>
              <w:rPr>
                <w:rFonts w:ascii="Arial" w:hAnsi="Arial" w:cs="Arial"/>
              </w:rPr>
            </w:pPr>
          </w:p>
        </w:tc>
        <w:tc>
          <w:tcPr>
            <w:tcW w:w="1019" w:type="dxa"/>
          </w:tcPr>
          <w:p w:rsidRPr="00B07EE2" w:rsidR="00284710" w:rsidP="00CF16AA" w:rsidRDefault="00284710" w14:paraId="79673403" w14:textId="77777777">
            <w:pPr>
              <w:rPr>
                <w:rFonts w:ascii="Arial" w:hAnsi="Arial" w:cs="Arial"/>
              </w:rPr>
            </w:pPr>
          </w:p>
        </w:tc>
        <w:tc>
          <w:tcPr>
            <w:tcW w:w="1957" w:type="dxa"/>
          </w:tcPr>
          <w:p w:rsidRPr="00B07EE2" w:rsidR="00284710" w:rsidP="00CF16AA" w:rsidRDefault="00284710" w14:paraId="07434922" w14:textId="77777777">
            <w:pPr>
              <w:rPr>
                <w:rFonts w:ascii="Arial" w:hAnsi="Arial" w:cs="Arial"/>
              </w:rPr>
            </w:pPr>
          </w:p>
        </w:tc>
        <w:tc>
          <w:tcPr>
            <w:tcW w:w="993" w:type="dxa"/>
          </w:tcPr>
          <w:p w:rsidRPr="00B07EE2" w:rsidR="00284710" w:rsidP="00CF16AA" w:rsidRDefault="00284710" w14:paraId="3B596283" w14:textId="77777777">
            <w:pPr>
              <w:jc w:val="center"/>
              <w:rPr>
                <w:rFonts w:ascii="Arial" w:hAnsi="Arial" w:cs="Arial"/>
                <w:b/>
              </w:rPr>
            </w:pPr>
          </w:p>
        </w:tc>
        <w:tc>
          <w:tcPr>
            <w:tcW w:w="1559" w:type="dxa"/>
          </w:tcPr>
          <w:p w:rsidRPr="00B07EE2" w:rsidR="00284710" w:rsidP="00CF16AA" w:rsidRDefault="00284710" w14:paraId="6F25082A" w14:textId="77777777">
            <w:pPr>
              <w:rPr>
                <w:rFonts w:ascii="Arial" w:hAnsi="Arial" w:cs="Arial"/>
              </w:rPr>
            </w:pPr>
          </w:p>
        </w:tc>
        <w:tc>
          <w:tcPr>
            <w:tcW w:w="992" w:type="dxa"/>
          </w:tcPr>
          <w:p w:rsidRPr="00B07EE2" w:rsidR="00284710" w:rsidP="00CF16AA" w:rsidRDefault="00284710" w14:paraId="7AB72585" w14:textId="77777777">
            <w:pPr>
              <w:rPr>
                <w:rFonts w:ascii="Arial" w:hAnsi="Arial" w:cs="Arial"/>
              </w:rPr>
            </w:pPr>
          </w:p>
        </w:tc>
        <w:tc>
          <w:tcPr>
            <w:tcW w:w="2126" w:type="dxa"/>
          </w:tcPr>
          <w:p w:rsidRPr="00B07EE2" w:rsidR="00284710" w:rsidP="00CF16AA" w:rsidRDefault="00284710" w14:paraId="5F275FAB" w14:textId="77777777">
            <w:pPr>
              <w:rPr>
                <w:rFonts w:ascii="Arial" w:hAnsi="Arial" w:cs="Arial"/>
              </w:rPr>
            </w:pPr>
          </w:p>
        </w:tc>
        <w:tc>
          <w:tcPr>
            <w:tcW w:w="1276" w:type="dxa"/>
          </w:tcPr>
          <w:p w:rsidRPr="00B07EE2" w:rsidR="00284710" w:rsidP="00CF16AA" w:rsidRDefault="00284710" w14:paraId="048E02CF" w14:textId="77777777">
            <w:pPr>
              <w:rPr>
                <w:rFonts w:ascii="Arial" w:hAnsi="Arial" w:cs="Arial"/>
              </w:rPr>
            </w:pPr>
          </w:p>
        </w:tc>
        <w:tc>
          <w:tcPr>
            <w:tcW w:w="2552" w:type="dxa"/>
          </w:tcPr>
          <w:p w:rsidRPr="00B07EE2" w:rsidR="00284710" w:rsidP="00CF16AA" w:rsidRDefault="00284710" w14:paraId="570E70F3" w14:textId="77777777">
            <w:pPr>
              <w:rPr>
                <w:rFonts w:ascii="Arial" w:hAnsi="Arial" w:cs="Arial"/>
              </w:rPr>
            </w:pPr>
          </w:p>
        </w:tc>
        <w:tc>
          <w:tcPr>
            <w:tcW w:w="1313" w:type="dxa"/>
            <w:gridSpan w:val="2"/>
          </w:tcPr>
          <w:p w:rsidRPr="00B07EE2" w:rsidR="00284710" w:rsidP="00CF16AA" w:rsidRDefault="00284710" w14:paraId="60100B7E" w14:textId="77777777">
            <w:pPr>
              <w:rPr>
                <w:rFonts w:ascii="Arial" w:hAnsi="Arial" w:cs="Arial"/>
              </w:rPr>
            </w:pPr>
          </w:p>
        </w:tc>
      </w:tr>
      <w:tr w:rsidRPr="00B07EE2" w:rsidR="00284710" w:rsidTr="00CF16AA" w14:paraId="0852D91E" w14:textId="77777777">
        <w:tc>
          <w:tcPr>
            <w:tcW w:w="1555" w:type="dxa"/>
          </w:tcPr>
          <w:p w:rsidRPr="00B07EE2" w:rsidR="00284710" w:rsidP="00CF16AA" w:rsidRDefault="00284710" w14:paraId="27C86C51" w14:textId="77777777">
            <w:pPr>
              <w:rPr>
                <w:rFonts w:ascii="Arial" w:hAnsi="Arial" w:cs="Arial"/>
              </w:rPr>
            </w:pPr>
          </w:p>
        </w:tc>
        <w:tc>
          <w:tcPr>
            <w:tcW w:w="1019" w:type="dxa"/>
          </w:tcPr>
          <w:p w:rsidRPr="00B07EE2" w:rsidR="00284710" w:rsidP="00CF16AA" w:rsidRDefault="00284710" w14:paraId="4EF02F73" w14:textId="77777777">
            <w:pPr>
              <w:rPr>
                <w:rFonts w:ascii="Arial" w:hAnsi="Arial" w:cs="Arial"/>
              </w:rPr>
            </w:pPr>
          </w:p>
        </w:tc>
        <w:tc>
          <w:tcPr>
            <w:tcW w:w="1957" w:type="dxa"/>
          </w:tcPr>
          <w:p w:rsidRPr="00B07EE2" w:rsidR="00284710" w:rsidP="00CF16AA" w:rsidRDefault="00284710" w14:paraId="6F592850" w14:textId="77777777">
            <w:pPr>
              <w:rPr>
                <w:rFonts w:ascii="Arial" w:hAnsi="Arial" w:cs="Arial"/>
              </w:rPr>
            </w:pPr>
          </w:p>
        </w:tc>
        <w:tc>
          <w:tcPr>
            <w:tcW w:w="993" w:type="dxa"/>
          </w:tcPr>
          <w:p w:rsidRPr="00B07EE2" w:rsidR="00284710" w:rsidP="00CF16AA" w:rsidRDefault="00284710" w14:paraId="4A6C8796" w14:textId="77777777">
            <w:pPr>
              <w:jc w:val="center"/>
              <w:rPr>
                <w:rFonts w:ascii="Arial" w:hAnsi="Arial" w:cs="Arial"/>
                <w:b/>
              </w:rPr>
            </w:pPr>
          </w:p>
        </w:tc>
        <w:tc>
          <w:tcPr>
            <w:tcW w:w="1559" w:type="dxa"/>
          </w:tcPr>
          <w:p w:rsidRPr="00B07EE2" w:rsidR="00284710" w:rsidP="00CF16AA" w:rsidRDefault="00284710" w14:paraId="409A6F84" w14:textId="77777777">
            <w:pPr>
              <w:rPr>
                <w:rFonts w:ascii="Arial" w:hAnsi="Arial" w:cs="Arial"/>
              </w:rPr>
            </w:pPr>
          </w:p>
        </w:tc>
        <w:tc>
          <w:tcPr>
            <w:tcW w:w="992" w:type="dxa"/>
          </w:tcPr>
          <w:p w:rsidRPr="00B07EE2" w:rsidR="00284710" w:rsidP="00CF16AA" w:rsidRDefault="00284710" w14:paraId="7FB4F59D" w14:textId="77777777">
            <w:pPr>
              <w:rPr>
                <w:rFonts w:ascii="Arial" w:hAnsi="Arial" w:cs="Arial"/>
              </w:rPr>
            </w:pPr>
          </w:p>
        </w:tc>
        <w:tc>
          <w:tcPr>
            <w:tcW w:w="2126" w:type="dxa"/>
          </w:tcPr>
          <w:p w:rsidRPr="00B07EE2" w:rsidR="00284710" w:rsidP="00CF16AA" w:rsidRDefault="00284710" w14:paraId="5C3F7FFE" w14:textId="77777777">
            <w:pPr>
              <w:rPr>
                <w:rFonts w:ascii="Arial" w:hAnsi="Arial" w:cs="Arial"/>
              </w:rPr>
            </w:pPr>
          </w:p>
        </w:tc>
        <w:tc>
          <w:tcPr>
            <w:tcW w:w="1276" w:type="dxa"/>
          </w:tcPr>
          <w:p w:rsidRPr="00B07EE2" w:rsidR="00284710" w:rsidP="00CF16AA" w:rsidRDefault="00284710" w14:paraId="0B1E2C23" w14:textId="77777777">
            <w:pPr>
              <w:rPr>
                <w:rFonts w:ascii="Arial" w:hAnsi="Arial" w:cs="Arial"/>
              </w:rPr>
            </w:pPr>
          </w:p>
        </w:tc>
        <w:tc>
          <w:tcPr>
            <w:tcW w:w="2552" w:type="dxa"/>
          </w:tcPr>
          <w:p w:rsidRPr="00B07EE2" w:rsidR="00284710" w:rsidP="00CF16AA" w:rsidRDefault="00284710" w14:paraId="1F8FEDAB" w14:textId="77777777">
            <w:pPr>
              <w:rPr>
                <w:rFonts w:ascii="Arial" w:hAnsi="Arial" w:cs="Arial"/>
              </w:rPr>
            </w:pPr>
          </w:p>
        </w:tc>
        <w:tc>
          <w:tcPr>
            <w:tcW w:w="1313" w:type="dxa"/>
            <w:gridSpan w:val="2"/>
          </w:tcPr>
          <w:p w:rsidRPr="00B07EE2" w:rsidR="00284710" w:rsidP="00CF16AA" w:rsidRDefault="00284710" w14:paraId="6F9D8060" w14:textId="77777777">
            <w:pPr>
              <w:rPr>
                <w:rFonts w:ascii="Arial" w:hAnsi="Arial" w:cs="Arial"/>
              </w:rPr>
            </w:pPr>
          </w:p>
        </w:tc>
      </w:tr>
      <w:tr w:rsidRPr="00B07EE2" w:rsidR="00284710" w:rsidTr="00CF16AA" w14:paraId="730225E4" w14:textId="77777777">
        <w:tc>
          <w:tcPr>
            <w:tcW w:w="1555" w:type="dxa"/>
          </w:tcPr>
          <w:p w:rsidRPr="00B07EE2" w:rsidR="00284710" w:rsidP="00CF16AA" w:rsidRDefault="00284710" w14:paraId="6D5FF949" w14:textId="77777777">
            <w:pPr>
              <w:rPr>
                <w:rFonts w:ascii="Arial" w:hAnsi="Arial" w:cs="Arial"/>
              </w:rPr>
            </w:pPr>
          </w:p>
        </w:tc>
        <w:tc>
          <w:tcPr>
            <w:tcW w:w="1019" w:type="dxa"/>
          </w:tcPr>
          <w:p w:rsidRPr="00B07EE2" w:rsidR="00284710" w:rsidP="00CF16AA" w:rsidRDefault="00284710" w14:paraId="15EB57DD" w14:textId="77777777">
            <w:pPr>
              <w:rPr>
                <w:rFonts w:ascii="Arial" w:hAnsi="Arial" w:cs="Arial"/>
              </w:rPr>
            </w:pPr>
          </w:p>
        </w:tc>
        <w:tc>
          <w:tcPr>
            <w:tcW w:w="1957" w:type="dxa"/>
          </w:tcPr>
          <w:p w:rsidRPr="00B07EE2" w:rsidR="00284710" w:rsidP="00CF16AA" w:rsidRDefault="00284710" w14:paraId="009673F5" w14:textId="77777777">
            <w:pPr>
              <w:rPr>
                <w:rFonts w:ascii="Arial" w:hAnsi="Arial" w:cs="Arial"/>
              </w:rPr>
            </w:pPr>
          </w:p>
        </w:tc>
        <w:tc>
          <w:tcPr>
            <w:tcW w:w="993" w:type="dxa"/>
          </w:tcPr>
          <w:p w:rsidRPr="00B07EE2" w:rsidR="00284710" w:rsidP="00CF16AA" w:rsidRDefault="00284710" w14:paraId="26EB3A19" w14:textId="77777777">
            <w:pPr>
              <w:jc w:val="center"/>
              <w:rPr>
                <w:rFonts w:ascii="Arial" w:hAnsi="Arial" w:cs="Arial"/>
                <w:b/>
              </w:rPr>
            </w:pPr>
          </w:p>
        </w:tc>
        <w:tc>
          <w:tcPr>
            <w:tcW w:w="1559" w:type="dxa"/>
          </w:tcPr>
          <w:p w:rsidRPr="00B07EE2" w:rsidR="00284710" w:rsidP="00CF16AA" w:rsidRDefault="00284710" w14:paraId="29209E7C" w14:textId="77777777">
            <w:pPr>
              <w:rPr>
                <w:rFonts w:ascii="Arial" w:hAnsi="Arial" w:cs="Arial"/>
              </w:rPr>
            </w:pPr>
          </w:p>
        </w:tc>
        <w:tc>
          <w:tcPr>
            <w:tcW w:w="992" w:type="dxa"/>
          </w:tcPr>
          <w:p w:rsidRPr="00B07EE2" w:rsidR="00284710" w:rsidP="00CF16AA" w:rsidRDefault="00284710" w14:paraId="636CD260" w14:textId="77777777">
            <w:pPr>
              <w:rPr>
                <w:rFonts w:ascii="Arial" w:hAnsi="Arial" w:cs="Arial"/>
              </w:rPr>
            </w:pPr>
          </w:p>
        </w:tc>
        <w:tc>
          <w:tcPr>
            <w:tcW w:w="2126" w:type="dxa"/>
          </w:tcPr>
          <w:p w:rsidRPr="00B07EE2" w:rsidR="00284710" w:rsidP="00CF16AA" w:rsidRDefault="00284710" w14:paraId="60CF8E78" w14:textId="77777777">
            <w:pPr>
              <w:rPr>
                <w:rFonts w:ascii="Arial" w:hAnsi="Arial" w:cs="Arial"/>
              </w:rPr>
            </w:pPr>
          </w:p>
        </w:tc>
        <w:tc>
          <w:tcPr>
            <w:tcW w:w="1276" w:type="dxa"/>
          </w:tcPr>
          <w:p w:rsidRPr="00B07EE2" w:rsidR="00284710" w:rsidP="00CF16AA" w:rsidRDefault="00284710" w14:paraId="15996ECF" w14:textId="77777777">
            <w:pPr>
              <w:rPr>
                <w:rFonts w:ascii="Arial" w:hAnsi="Arial" w:cs="Arial"/>
              </w:rPr>
            </w:pPr>
          </w:p>
        </w:tc>
        <w:tc>
          <w:tcPr>
            <w:tcW w:w="2552" w:type="dxa"/>
          </w:tcPr>
          <w:p w:rsidRPr="00B07EE2" w:rsidR="00284710" w:rsidP="00CF16AA" w:rsidRDefault="00284710" w14:paraId="3A3CAD2D" w14:textId="77777777">
            <w:pPr>
              <w:rPr>
                <w:rFonts w:ascii="Arial" w:hAnsi="Arial" w:cs="Arial"/>
              </w:rPr>
            </w:pPr>
          </w:p>
        </w:tc>
        <w:tc>
          <w:tcPr>
            <w:tcW w:w="1313" w:type="dxa"/>
            <w:gridSpan w:val="2"/>
          </w:tcPr>
          <w:p w:rsidRPr="00B07EE2" w:rsidR="00284710" w:rsidP="00CF16AA" w:rsidRDefault="00284710" w14:paraId="44CC771B" w14:textId="77777777">
            <w:pPr>
              <w:rPr>
                <w:rFonts w:ascii="Arial" w:hAnsi="Arial" w:cs="Arial"/>
              </w:rPr>
            </w:pPr>
          </w:p>
        </w:tc>
      </w:tr>
    </w:tbl>
    <w:p w:rsidR="00284710" w:rsidP="00284710" w:rsidRDefault="00284710" w14:paraId="6711FE0B" w14:textId="399FDB87">
      <w:pPr>
        <w:pStyle w:val="Heading2"/>
        <w:jc w:val="center"/>
      </w:pPr>
      <w:r w:rsidRPr="007A5820">
        <w:t xml:space="preserve">APPENDIX </w:t>
      </w:r>
      <w:r>
        <w:t>D</w:t>
      </w:r>
      <w:r w:rsidRPr="007A5820">
        <w:t xml:space="preserve"> – </w:t>
      </w:r>
      <w:r>
        <w:t xml:space="preserve">Urgent and Unscheduled Care </w:t>
      </w:r>
      <w:r>
        <w:t>Evidence of Capability</w:t>
      </w:r>
    </w:p>
    <w:p w:rsidR="00284710" w:rsidP="00284710" w:rsidRDefault="00284710" w14:paraId="091E21E1" w14:textId="77777777">
      <w:pPr>
        <w:jc w:val="center"/>
        <w:rPr>
          <w:i/>
        </w:rPr>
      </w:pPr>
    </w:p>
    <w:p w:rsidR="00284710" w:rsidP="00284710" w:rsidRDefault="00284710" w14:paraId="347488ED" w14:textId="27EEA434">
      <w:pPr>
        <w:rPr>
          <w:i/>
        </w:rPr>
      </w:pPr>
      <w:r>
        <w:rPr>
          <w:i/>
        </w:rPr>
        <w:t xml:space="preserve">Please expand this table as needed by highlighting rows and selecting “insert rows below”. </w:t>
      </w:r>
    </w:p>
    <w:p w:rsidRPr="0057746B" w:rsidR="00E03D8B" w:rsidP="001E298E" w:rsidRDefault="00E03D8B" w14:paraId="1CAD104B" w14:textId="67E60D00">
      <w:pPr>
        <w:pStyle w:val="Heading2"/>
        <w:rPr>
          <w:i/>
        </w:rPr>
      </w:pPr>
    </w:p>
    <w:sectPr w:rsidRPr="0057746B" w:rsidR="00E03D8B" w:rsidSect="00E03D8B">
      <w:type w:val="continuous"/>
      <w:pgSz w:w="16840" w:h="11900" w:orient="landscape" w:code="9"/>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6D0" w:rsidP="00AC72FD" w:rsidRDefault="00B276D0" w14:paraId="79AC0BC2" w14:textId="77777777">
      <w:r>
        <w:separator/>
      </w:r>
    </w:p>
  </w:endnote>
  <w:endnote w:type="continuationSeparator" w:id="0">
    <w:p w:rsidR="00B276D0" w:rsidP="00AC72FD" w:rsidRDefault="00B276D0" w14:paraId="7A4C069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E7E" w:rsidP="00184133" w:rsidRDefault="00EA6E7E" w14:paraId="0EEC4968"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6E7E" w:rsidP="0091039C" w:rsidRDefault="00EA6E7E" w14:paraId="19C8D53A"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1039C" w:rsidR="00EA6E7E" w:rsidP="009D32F5" w:rsidRDefault="00EA6E7E" w14:paraId="1197B087" w14:textId="77777777">
    <w:pPr>
      <w:pStyle w:val="Footer"/>
      <w:framePr w:wrap="around" w:hAnchor="margin" w:vAnchor="text"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Pr>
        <w:rStyle w:val="PageNumber"/>
        <w:noProof/>
        <w:color w:val="7F7F7F" w:themeColor="text1" w:themeTint="80"/>
      </w:rPr>
      <w:t>2</w:t>
    </w:r>
    <w:r w:rsidRPr="0091039C">
      <w:rPr>
        <w:rStyle w:val="PageNumber"/>
        <w:color w:val="7F7F7F" w:themeColor="text1" w:themeTint="80"/>
      </w:rPr>
      <w:fldChar w:fldCharType="end"/>
    </w:r>
  </w:p>
  <w:p w:rsidR="00EA6E7E" w:rsidP="007F2CB8" w:rsidRDefault="00EA6E7E" w14:paraId="035BF5C0" w14:textId="77777777">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6D0" w:rsidP="00AC72FD" w:rsidRDefault="00B276D0" w14:paraId="58D784DA" w14:textId="77777777">
      <w:r>
        <w:separator/>
      </w:r>
    </w:p>
  </w:footnote>
  <w:footnote w:type="continuationSeparator" w:id="0">
    <w:p w:rsidR="00B276D0" w:rsidP="00AC72FD" w:rsidRDefault="00B276D0" w14:paraId="1861848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C72FD" w:rsidR="00EA6E7E" w:rsidP="002D6889" w:rsidRDefault="00EA6E7E" w14:paraId="7201A96A" w14:textId="4941F728">
    <w:pPr>
      <w:pStyle w:val="Heading2"/>
      <w:spacing w:after="400"/>
      <w:jc w:val="right"/>
    </w:pPr>
    <w:r>
      <w:t>UUC – A Summary Guide for Trainees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03F29"/>
    <w:multiLevelType w:val="hybridMultilevel"/>
    <w:tmpl w:val="9A10D8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0890C48"/>
    <w:multiLevelType w:val="hybridMultilevel"/>
    <w:tmpl w:val="15DCF0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4D23279"/>
    <w:multiLevelType w:val="hybridMultilevel"/>
    <w:tmpl w:val="425669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66506E6"/>
    <w:multiLevelType w:val="hybridMultilevel"/>
    <w:tmpl w:val="5652F0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7CD6A79"/>
    <w:multiLevelType w:val="hybridMultilevel"/>
    <w:tmpl w:val="E9C252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AA50FAD"/>
    <w:multiLevelType w:val="hybridMultilevel"/>
    <w:tmpl w:val="3CCE3EF0"/>
    <w:lvl w:ilvl="0" w:tplc="18FA8380">
      <w:numFmt w:val="bullet"/>
      <w:lvlText w:val="-"/>
      <w:lvlJc w:val="left"/>
      <w:pPr>
        <w:ind w:left="720" w:hanging="360"/>
      </w:pPr>
      <w:rPr>
        <w:rFonts w:hint="default" w:ascii="Arial" w:hAnsi="Arial" w:cs="Arial" w:eastAsiaTheme="maj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58137C9"/>
    <w:multiLevelType w:val="hybridMultilevel"/>
    <w:tmpl w:val="1A3A6230"/>
    <w:lvl w:ilvl="0" w:tplc="08090009">
      <w:start w:val="1"/>
      <w:numFmt w:val="bullet"/>
      <w:lvlText w:val=""/>
      <w:lvlJc w:val="left"/>
      <w:pPr>
        <w:ind w:left="720" w:hanging="360"/>
      </w:pPr>
      <w:rPr>
        <w:rFonts w:hint="default" w:ascii="Wingdings" w:hAnsi="Wingdings"/>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A683015"/>
    <w:multiLevelType w:val="hybridMultilevel"/>
    <w:tmpl w:val="25F0BA68"/>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C7F783E"/>
    <w:multiLevelType w:val="hybridMultilevel"/>
    <w:tmpl w:val="5E36BBAC"/>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EAF5EC0"/>
    <w:multiLevelType w:val="hybridMultilevel"/>
    <w:tmpl w:val="B2784C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50F5B20"/>
    <w:multiLevelType w:val="hybridMultilevel"/>
    <w:tmpl w:val="AB207372"/>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794327A"/>
    <w:multiLevelType w:val="hybridMultilevel"/>
    <w:tmpl w:val="E8F824DE"/>
    <w:lvl w:ilvl="0" w:tplc="D1B223F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1"/>
  </w:num>
  <w:num w:numId="2">
    <w:abstractNumId w:val="5"/>
  </w:num>
  <w:num w:numId="3">
    <w:abstractNumId w:val="7"/>
  </w:num>
  <w:num w:numId="4">
    <w:abstractNumId w:val="2"/>
  </w:num>
  <w:num w:numId="5">
    <w:abstractNumId w:val="4"/>
  </w:num>
  <w:num w:numId="6">
    <w:abstractNumId w:val="1"/>
  </w:num>
  <w:num w:numId="7">
    <w:abstractNumId w:val="9"/>
  </w:num>
  <w:num w:numId="8">
    <w:abstractNumId w:val="3"/>
  </w:num>
  <w:num w:numId="9">
    <w:abstractNumId w:val="0"/>
  </w:num>
  <w:num w:numId="10">
    <w:abstractNumId w:val="6"/>
  </w:num>
  <w:num w:numId="11">
    <w:abstractNumId w:val="10"/>
  </w:num>
  <w:num w:numId="12">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EA8"/>
    <w:rsid w:val="000072C0"/>
    <w:rsid w:val="0003460E"/>
    <w:rsid w:val="00052B13"/>
    <w:rsid w:val="000604CA"/>
    <w:rsid w:val="00064252"/>
    <w:rsid w:val="0006546B"/>
    <w:rsid w:val="0006791C"/>
    <w:rsid w:val="00092A71"/>
    <w:rsid w:val="0009547D"/>
    <w:rsid w:val="000D0BF2"/>
    <w:rsid w:val="000F5BA4"/>
    <w:rsid w:val="00115318"/>
    <w:rsid w:val="00144029"/>
    <w:rsid w:val="001666A4"/>
    <w:rsid w:val="00184133"/>
    <w:rsid w:val="001D4F3A"/>
    <w:rsid w:val="001E298E"/>
    <w:rsid w:val="00237770"/>
    <w:rsid w:val="0025038D"/>
    <w:rsid w:val="0026029A"/>
    <w:rsid w:val="00284710"/>
    <w:rsid w:val="002849F7"/>
    <w:rsid w:val="00287BCA"/>
    <w:rsid w:val="002D6889"/>
    <w:rsid w:val="002E49BA"/>
    <w:rsid w:val="002E700C"/>
    <w:rsid w:val="00314A66"/>
    <w:rsid w:val="003255BC"/>
    <w:rsid w:val="00351F2C"/>
    <w:rsid w:val="00366785"/>
    <w:rsid w:val="00366B26"/>
    <w:rsid w:val="00380DA3"/>
    <w:rsid w:val="00390D7F"/>
    <w:rsid w:val="00396386"/>
    <w:rsid w:val="0040413F"/>
    <w:rsid w:val="00476AA9"/>
    <w:rsid w:val="00476B13"/>
    <w:rsid w:val="004A37F1"/>
    <w:rsid w:val="004A678E"/>
    <w:rsid w:val="004C5E5D"/>
    <w:rsid w:val="004D714C"/>
    <w:rsid w:val="004F0A75"/>
    <w:rsid w:val="00517ACF"/>
    <w:rsid w:val="005426CE"/>
    <w:rsid w:val="00564CD4"/>
    <w:rsid w:val="0057746B"/>
    <w:rsid w:val="00593BD4"/>
    <w:rsid w:val="005A69F5"/>
    <w:rsid w:val="005B15D8"/>
    <w:rsid w:val="0060334F"/>
    <w:rsid w:val="00665863"/>
    <w:rsid w:val="006779AD"/>
    <w:rsid w:val="006A5EE8"/>
    <w:rsid w:val="006C0E62"/>
    <w:rsid w:val="006F4B6F"/>
    <w:rsid w:val="00733EAE"/>
    <w:rsid w:val="007355EC"/>
    <w:rsid w:val="00757A96"/>
    <w:rsid w:val="00776628"/>
    <w:rsid w:val="00797F0C"/>
    <w:rsid w:val="007A5820"/>
    <w:rsid w:val="007D31F5"/>
    <w:rsid w:val="007E1EA8"/>
    <w:rsid w:val="007F2CB8"/>
    <w:rsid w:val="008250C8"/>
    <w:rsid w:val="00832F64"/>
    <w:rsid w:val="00842D2F"/>
    <w:rsid w:val="00861C74"/>
    <w:rsid w:val="00881653"/>
    <w:rsid w:val="00881658"/>
    <w:rsid w:val="008D02B3"/>
    <w:rsid w:val="008D317D"/>
    <w:rsid w:val="008F2FC2"/>
    <w:rsid w:val="00906015"/>
    <w:rsid w:val="0091039C"/>
    <w:rsid w:val="00933394"/>
    <w:rsid w:val="00946E0C"/>
    <w:rsid w:val="00947B20"/>
    <w:rsid w:val="00970006"/>
    <w:rsid w:val="009850E0"/>
    <w:rsid w:val="009A2B9C"/>
    <w:rsid w:val="009D32F5"/>
    <w:rsid w:val="009E2641"/>
    <w:rsid w:val="00A030ED"/>
    <w:rsid w:val="00A203DD"/>
    <w:rsid w:val="00A23C2C"/>
    <w:rsid w:val="00A41F17"/>
    <w:rsid w:val="00A76867"/>
    <w:rsid w:val="00A811A6"/>
    <w:rsid w:val="00A93853"/>
    <w:rsid w:val="00AA367C"/>
    <w:rsid w:val="00AC72FD"/>
    <w:rsid w:val="00AD3004"/>
    <w:rsid w:val="00AF02E6"/>
    <w:rsid w:val="00B17B87"/>
    <w:rsid w:val="00B276D0"/>
    <w:rsid w:val="00B44DC5"/>
    <w:rsid w:val="00B66F79"/>
    <w:rsid w:val="00B7732A"/>
    <w:rsid w:val="00BB064E"/>
    <w:rsid w:val="00BD534B"/>
    <w:rsid w:val="00BD5987"/>
    <w:rsid w:val="00C04713"/>
    <w:rsid w:val="00C41D8B"/>
    <w:rsid w:val="00C603D0"/>
    <w:rsid w:val="00C6376D"/>
    <w:rsid w:val="00C74B26"/>
    <w:rsid w:val="00C7614D"/>
    <w:rsid w:val="00C8478D"/>
    <w:rsid w:val="00CA7EEA"/>
    <w:rsid w:val="00CF1344"/>
    <w:rsid w:val="00D32A75"/>
    <w:rsid w:val="00D46A22"/>
    <w:rsid w:val="00D85114"/>
    <w:rsid w:val="00DA527C"/>
    <w:rsid w:val="00DF0A98"/>
    <w:rsid w:val="00DF6A80"/>
    <w:rsid w:val="00E03D8B"/>
    <w:rsid w:val="00EA6E7E"/>
    <w:rsid w:val="00ED2020"/>
    <w:rsid w:val="00ED2809"/>
    <w:rsid w:val="00F5593D"/>
    <w:rsid w:val="00F67E48"/>
    <w:rsid w:val="00FB3ACD"/>
    <w:rsid w:val="00FB4ABC"/>
    <w:rsid w:val="00FB4FFD"/>
    <w:rsid w:val="496AAB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544DAC"/>
  <w14:defaultImageDpi w14:val="300"/>
  <w15:docId w15:val="{63E00347-B7F7-41D9-8500-A3970FAAC8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cs="Arial" w:eastAsiaTheme="majorEastAsia"/>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styleId="HeaderChar" w:customStyle="1">
    <w:name w:val="Header Char"/>
    <w:basedOn w:val="DefaultParagraphFont"/>
    <w:link w:val="Header"/>
    <w:uiPriority w:val="99"/>
    <w:rsid w:val="00AC72FD"/>
  </w:style>
  <w:style w:type="paragraph" w:styleId="Footer">
    <w:name w:val="footer"/>
    <w:basedOn w:val="Normal"/>
    <w:link w:val="FooterChar"/>
    <w:unhideWhenUsed/>
    <w:rsid w:val="00AC72FD"/>
    <w:pPr>
      <w:tabs>
        <w:tab w:val="center" w:pos="4320"/>
        <w:tab w:val="right" w:pos="8640"/>
      </w:tabs>
    </w:pPr>
  </w:style>
  <w:style w:type="character" w:styleId="FooterChar" w:customStyle="1">
    <w:name w:val="Footer Char"/>
    <w:basedOn w:val="DefaultParagraphFont"/>
    <w:link w:val="Footer"/>
    <w:rsid w:val="00AC72FD"/>
  </w:style>
  <w:style w:type="paragraph" w:styleId="BasicParagraph" w:customStyle="1">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styleId="Heading1Char" w:customStyle="1">
    <w:name w:val="Heading 1 Char"/>
    <w:basedOn w:val="DefaultParagraphFont"/>
    <w:link w:val="Heading1"/>
    <w:uiPriority w:val="9"/>
    <w:rsid w:val="002E49BA"/>
    <w:rPr>
      <w:rFonts w:cs="Arial" w:eastAsiaTheme="majorEastAsia"/>
      <w:b/>
      <w:bCs/>
      <w:color w:val="A00054"/>
      <w:sz w:val="40"/>
      <w:szCs w:val="40"/>
    </w:rPr>
  </w:style>
  <w:style w:type="character" w:styleId="Heading2Char" w:customStyle="1">
    <w:name w:val="Heading 2 Char"/>
    <w:basedOn w:val="DefaultParagraphFont"/>
    <w:link w:val="Heading2"/>
    <w:uiPriority w:val="9"/>
    <w:rsid w:val="002E49BA"/>
    <w:rPr>
      <w:rFonts w:eastAsiaTheme="majorEastAsia" w:cstheme="majorBidi"/>
      <w:b/>
      <w:bCs/>
      <w:color w:val="003893"/>
      <w:sz w:val="28"/>
      <w:szCs w:val="28"/>
    </w:rPr>
  </w:style>
  <w:style w:type="character" w:styleId="Heading3Char" w:customStyle="1">
    <w:name w:val="Heading 3 Char"/>
    <w:basedOn w:val="DefaultParagraphFont"/>
    <w:link w:val="Heading3"/>
    <w:uiPriority w:val="9"/>
    <w:rsid w:val="002E49BA"/>
    <w:rPr>
      <w:b/>
      <w:szCs w:val="22"/>
    </w:rPr>
  </w:style>
  <w:style w:type="paragraph" w:styleId="Introductionparagraphpink" w:customStyle="1">
    <w:name w:val="Introduction paragraph pink"/>
    <w:basedOn w:val="Normal"/>
    <w:qFormat/>
    <w:rsid w:val="002D6889"/>
    <w:rPr>
      <w:color w:val="A00054"/>
    </w:rPr>
  </w:style>
  <w:style w:type="paragraph" w:styleId="Introductionparagraphblue" w:customStyle="1">
    <w:name w:val="Introduction paragraph blue"/>
    <w:basedOn w:val="Normal"/>
    <w:qFormat/>
    <w:rsid w:val="007F2CB8"/>
    <w:pPr>
      <w:spacing w:after="400"/>
    </w:pPr>
    <w:rPr>
      <w:color w:val="003893"/>
      <w:sz w:val="32"/>
      <w:szCs w:val="32"/>
    </w:rPr>
  </w:style>
  <w:style w:type="paragraph" w:styleId="Reporttitleinheader" w:customStyle="1">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styleId="Quotestyle" w:customStyle="1">
    <w:name w:val="Quote style"/>
    <w:basedOn w:val="Normal"/>
    <w:qFormat/>
    <w:rsid w:val="002E49BA"/>
    <w:pPr>
      <w:spacing w:after="100" w:afterAutospacing="1"/>
    </w:pPr>
    <w:rPr>
      <w:color w:val="A00054"/>
      <w:sz w:val="28"/>
      <w:szCs w:val="28"/>
    </w:rPr>
  </w:style>
  <w:style w:type="paragraph" w:styleId="Reportcovertitle" w:customStyle="1">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7E1EA8"/>
    <w:pPr>
      <w:spacing w:after="160" w:line="259" w:lineRule="auto"/>
      <w:ind w:left="720"/>
      <w:contextualSpacing/>
    </w:pPr>
    <w:rPr>
      <w:rFonts w:asciiTheme="minorHAnsi" w:hAnsiTheme="minorHAnsi" w:eastAsiaTheme="minorHAnsi"/>
      <w:sz w:val="22"/>
      <w:szCs w:val="22"/>
    </w:rPr>
  </w:style>
  <w:style w:type="table" w:styleId="TableGrid">
    <w:name w:val="Table Grid"/>
    <w:basedOn w:val="TableNormal"/>
    <w:uiPriority w:val="39"/>
    <w:rsid w:val="007E1EA8"/>
    <w:rPr>
      <w:rFonts w:asciiTheme="minorHAnsi" w:hAnsiTheme="minorHAnsi" w:eastAsiaTheme="minorHAns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semiHidden/>
    <w:unhideWhenUsed/>
    <w:rsid w:val="00842D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diagramData" Target="diagrams/data1.xml" Id="rId8" /><Relationship Type="http://schemas.openxmlformats.org/officeDocument/2006/relationships/diagramData" Target="diagrams/data2.xml" Id="rId13" /><Relationship Type="http://schemas.openxmlformats.org/officeDocument/2006/relationships/hyperlink" Target="https://heeoe.hee.nhs.uk/general_practice/gp-trainees/urgent-and-unscheduled-care" TargetMode="External" Id="rId18" /><Relationship Type="http://schemas.openxmlformats.org/officeDocument/2006/relationships/customXml" Target="../customXml/item4.xml" Id="rId26" /><Relationship Type="http://schemas.openxmlformats.org/officeDocument/2006/relationships/styles" Target="styles.xml" Id="rId3" /><Relationship Type="http://schemas.openxmlformats.org/officeDocument/2006/relationships/footer" Target="footer2.xml" Id="rId21" /><Relationship Type="http://schemas.openxmlformats.org/officeDocument/2006/relationships/endnotes" Target="endnotes.xml" Id="rId7" /><Relationship Type="http://schemas.microsoft.com/office/2007/relationships/diagramDrawing" Target="diagrams/drawing1.xml" Id="rId12" /><Relationship Type="http://schemas.microsoft.com/office/2007/relationships/diagramDrawing" Target="diagrams/drawing2.xml" Id="rId17" /><Relationship Type="http://schemas.openxmlformats.org/officeDocument/2006/relationships/customXml" Target="../customXml/item3.xml" Id="rId25" /><Relationship Type="http://schemas.openxmlformats.org/officeDocument/2006/relationships/numbering" Target="numbering.xml" Id="rId2" /><Relationship Type="http://schemas.openxmlformats.org/officeDocument/2006/relationships/diagramColors" Target="diagrams/colors2.xm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diagramColors" Target="diagrams/colors1.xml" Id="rId11" /><Relationship Type="http://schemas.openxmlformats.org/officeDocument/2006/relationships/customXml" Target="../customXml/item2.xml" Id="rId24" /><Relationship Type="http://schemas.openxmlformats.org/officeDocument/2006/relationships/webSettings" Target="webSettings.xml" Id="rId5" /><Relationship Type="http://schemas.openxmlformats.org/officeDocument/2006/relationships/diagramQuickStyle" Target="diagrams/quickStyle2.xml" Id="rId15" /><Relationship Type="http://schemas.openxmlformats.org/officeDocument/2006/relationships/theme" Target="theme/theme1.xml" Id="rId23" /><Relationship Type="http://schemas.openxmlformats.org/officeDocument/2006/relationships/diagramQuickStyle" Target="diagrams/quickStyle1.xml" Id="rId10" /><Relationship Type="http://schemas.openxmlformats.org/officeDocument/2006/relationships/header" Target="header1.xml" Id="rId19" /><Relationship Type="http://schemas.openxmlformats.org/officeDocument/2006/relationships/settings" Target="settings.xml" Id="rId4" /><Relationship Type="http://schemas.openxmlformats.org/officeDocument/2006/relationships/diagramLayout" Target="diagrams/layout1.xml" Id="rId9" /><Relationship Type="http://schemas.openxmlformats.org/officeDocument/2006/relationships/diagramLayout" Target="diagrams/layout2.xml" Id="rId14" /><Relationship Type="http://schemas.openxmlformats.org/officeDocument/2006/relationships/fontTable" Target="fontTable.xml" Id="rId22"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ro\Dropbox\AD%20Job\Branding%20Templates\Branded%20Word%20Document%20HE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58CA7F-7670-4B0E-9B0F-37D0AF34DEF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GB"/>
        </a:p>
      </dgm:t>
    </dgm:pt>
    <dgm:pt modelId="{12E2E344-F6E4-41A9-B26E-F25269DF4367}">
      <dgm:prSet phldrT="[Text]"/>
      <dgm:spPr/>
      <dgm:t>
        <a:bodyPr/>
        <a:lstStyle/>
        <a:p>
          <a:r>
            <a:rPr lang="en-GB"/>
            <a:t>Trainee agrees with OOH CS level of supervision and learning objectives for the session</a:t>
          </a:r>
        </a:p>
      </dgm:t>
    </dgm:pt>
    <dgm:pt modelId="{20B97A8A-8F97-4F43-AB02-C66E57AA0CB3}" type="parTrans" cxnId="{531B5F5E-08E2-4199-938A-E4D3C8D95D8C}">
      <dgm:prSet/>
      <dgm:spPr/>
      <dgm:t>
        <a:bodyPr/>
        <a:lstStyle/>
        <a:p>
          <a:endParaRPr lang="en-GB"/>
        </a:p>
      </dgm:t>
    </dgm:pt>
    <dgm:pt modelId="{C59F0CCD-3DB7-48D7-BFFF-467D4F1D0134}" type="sibTrans" cxnId="{531B5F5E-08E2-4199-938A-E4D3C8D95D8C}">
      <dgm:prSet/>
      <dgm:spPr/>
      <dgm:t>
        <a:bodyPr/>
        <a:lstStyle/>
        <a:p>
          <a:endParaRPr lang="en-GB"/>
        </a:p>
      </dgm:t>
    </dgm:pt>
    <dgm:pt modelId="{5AF7BF82-FFFA-4D43-AFAB-DE6D6A2D098A}">
      <dgm:prSet phldrT="[Text]"/>
      <dgm:spPr/>
      <dgm:t>
        <a:bodyPr/>
        <a:lstStyle/>
        <a:p>
          <a:r>
            <a:rPr lang="en-GB"/>
            <a:t>During the session identify potential opportunities for WPBA</a:t>
          </a:r>
        </a:p>
      </dgm:t>
    </dgm:pt>
    <dgm:pt modelId="{B03E4BFF-2BC9-479B-AEEF-FEC2BB9C13F8}" type="parTrans" cxnId="{0EAB3DFE-2C43-4FB5-970B-B3E86DB49326}">
      <dgm:prSet/>
      <dgm:spPr/>
      <dgm:t>
        <a:bodyPr/>
        <a:lstStyle/>
        <a:p>
          <a:endParaRPr lang="en-GB"/>
        </a:p>
      </dgm:t>
    </dgm:pt>
    <dgm:pt modelId="{927FDC81-7394-4CE4-9C2B-DADA58F63963}" type="sibTrans" cxnId="{0EAB3DFE-2C43-4FB5-970B-B3E86DB49326}">
      <dgm:prSet/>
      <dgm:spPr/>
      <dgm:t>
        <a:bodyPr/>
        <a:lstStyle/>
        <a:p>
          <a:endParaRPr lang="en-GB"/>
        </a:p>
      </dgm:t>
    </dgm:pt>
    <dgm:pt modelId="{AA534409-68EA-4A3F-AEB4-995DAFA27705}">
      <dgm:prSet phldrT="[Text]"/>
      <dgm:spPr/>
      <dgm:t>
        <a:bodyPr/>
        <a:lstStyle/>
        <a:p>
          <a:r>
            <a:rPr lang="en-GB"/>
            <a:t>At the end of the session complete session record with capabilities demonstrated and sign off by OOH CS</a:t>
          </a:r>
        </a:p>
      </dgm:t>
    </dgm:pt>
    <dgm:pt modelId="{56F6C0E9-2B76-4820-90B9-130BF6C90847}" type="parTrans" cxnId="{1C8DB190-0C58-44BB-9796-67821D63155D}">
      <dgm:prSet/>
      <dgm:spPr/>
      <dgm:t>
        <a:bodyPr/>
        <a:lstStyle/>
        <a:p>
          <a:endParaRPr lang="en-GB"/>
        </a:p>
      </dgm:t>
    </dgm:pt>
    <dgm:pt modelId="{A8F1D079-2201-4A61-BFCB-F98D2A2B50A0}" type="sibTrans" cxnId="{1C8DB190-0C58-44BB-9796-67821D63155D}">
      <dgm:prSet/>
      <dgm:spPr/>
      <dgm:t>
        <a:bodyPr/>
        <a:lstStyle/>
        <a:p>
          <a:endParaRPr lang="en-GB"/>
        </a:p>
      </dgm:t>
    </dgm:pt>
    <dgm:pt modelId="{E51A8325-A5EE-4CBA-B7E9-5B46D1E2F05B}">
      <dgm:prSet phldrT="[Text]"/>
      <dgm:spPr/>
      <dgm:t>
        <a:bodyPr/>
        <a:lstStyle/>
        <a:p>
          <a:r>
            <a:rPr lang="en-GB"/>
            <a:t>Discuss session record with educational/clinical supervisor and agree further learning objectives for next session/PDP entry</a:t>
          </a:r>
        </a:p>
      </dgm:t>
    </dgm:pt>
    <dgm:pt modelId="{747D5A8A-81E6-48BB-8286-0BA11F14A933}" type="parTrans" cxnId="{EA6036A6-1AAA-446C-81F2-0D3A5A09A1AE}">
      <dgm:prSet/>
      <dgm:spPr/>
      <dgm:t>
        <a:bodyPr/>
        <a:lstStyle/>
        <a:p>
          <a:endParaRPr lang="en-GB"/>
        </a:p>
      </dgm:t>
    </dgm:pt>
    <dgm:pt modelId="{DD02AA48-1988-480F-B162-8F7D0F205642}" type="sibTrans" cxnId="{EA6036A6-1AAA-446C-81F2-0D3A5A09A1AE}">
      <dgm:prSet/>
      <dgm:spPr/>
      <dgm:t>
        <a:bodyPr/>
        <a:lstStyle/>
        <a:p>
          <a:endParaRPr lang="en-GB"/>
        </a:p>
      </dgm:t>
    </dgm:pt>
    <dgm:pt modelId="{F89D8635-B8FF-4ADE-9E9F-C9B2CF9DD04E}">
      <dgm:prSet phldrT="[Text]"/>
      <dgm:spPr/>
      <dgm:t>
        <a:bodyPr/>
        <a:lstStyle/>
        <a:p>
          <a:r>
            <a:rPr lang="en-GB"/>
            <a:t>Upload completed session record (Appendix C) to e-portfolio</a:t>
          </a:r>
        </a:p>
      </dgm:t>
    </dgm:pt>
    <dgm:pt modelId="{A31D47DD-E65C-43FC-8714-070A6F720B4C}" type="parTrans" cxnId="{063C448F-984E-4735-ABE6-CCD3A813AA5E}">
      <dgm:prSet/>
      <dgm:spPr/>
      <dgm:t>
        <a:bodyPr/>
        <a:lstStyle/>
        <a:p>
          <a:endParaRPr lang="en-GB"/>
        </a:p>
      </dgm:t>
    </dgm:pt>
    <dgm:pt modelId="{9F7519F2-2D92-4316-B249-430EDBA930D8}" type="sibTrans" cxnId="{063C448F-984E-4735-ABE6-CCD3A813AA5E}">
      <dgm:prSet/>
      <dgm:spPr/>
      <dgm:t>
        <a:bodyPr/>
        <a:lstStyle/>
        <a:p>
          <a:endParaRPr lang="en-GB"/>
        </a:p>
      </dgm:t>
    </dgm:pt>
    <dgm:pt modelId="{17A5E68C-E4E8-4958-AA1F-830E2E73B4F2}" type="pres">
      <dgm:prSet presAssocID="{E658CA7F-7670-4B0E-9B0F-37D0AF34DEF6}" presName="Name0" presStyleCnt="0">
        <dgm:presLayoutVars>
          <dgm:dir/>
          <dgm:resizeHandles val="exact"/>
        </dgm:presLayoutVars>
      </dgm:prSet>
      <dgm:spPr/>
    </dgm:pt>
    <dgm:pt modelId="{877E0145-4264-485D-B4ED-136A8820A4D9}" type="pres">
      <dgm:prSet presAssocID="{E658CA7F-7670-4B0E-9B0F-37D0AF34DEF6}" presName="cycle" presStyleCnt="0"/>
      <dgm:spPr/>
    </dgm:pt>
    <dgm:pt modelId="{A2EB9BF1-CF1C-41F3-BC3F-BE7CB7370CAE}" type="pres">
      <dgm:prSet presAssocID="{12E2E344-F6E4-41A9-B26E-F25269DF4367}" presName="nodeFirstNode" presStyleLbl="node1" presStyleIdx="0" presStyleCnt="5">
        <dgm:presLayoutVars>
          <dgm:bulletEnabled val="1"/>
        </dgm:presLayoutVars>
      </dgm:prSet>
      <dgm:spPr/>
    </dgm:pt>
    <dgm:pt modelId="{DBEF4062-5453-4D43-B6FA-38E1D9016F79}" type="pres">
      <dgm:prSet presAssocID="{C59F0CCD-3DB7-48D7-BFFF-467D4F1D0134}" presName="sibTransFirstNode" presStyleLbl="bgShp" presStyleIdx="0" presStyleCnt="1"/>
      <dgm:spPr/>
    </dgm:pt>
    <dgm:pt modelId="{3402C640-7D8F-4BF0-85B7-B3461C14DEC0}" type="pres">
      <dgm:prSet presAssocID="{5AF7BF82-FFFA-4D43-AFAB-DE6D6A2D098A}" presName="nodeFollowingNodes" presStyleLbl="node1" presStyleIdx="1" presStyleCnt="5">
        <dgm:presLayoutVars>
          <dgm:bulletEnabled val="1"/>
        </dgm:presLayoutVars>
      </dgm:prSet>
      <dgm:spPr/>
    </dgm:pt>
    <dgm:pt modelId="{2ECE3A77-D055-4E02-9348-10315FE04774}" type="pres">
      <dgm:prSet presAssocID="{AA534409-68EA-4A3F-AEB4-995DAFA27705}" presName="nodeFollowingNodes" presStyleLbl="node1" presStyleIdx="2" presStyleCnt="5">
        <dgm:presLayoutVars>
          <dgm:bulletEnabled val="1"/>
        </dgm:presLayoutVars>
      </dgm:prSet>
      <dgm:spPr/>
    </dgm:pt>
    <dgm:pt modelId="{A2BE8E25-E553-4C2D-BA5E-810DDBCCCBB6}" type="pres">
      <dgm:prSet presAssocID="{E51A8325-A5EE-4CBA-B7E9-5B46D1E2F05B}" presName="nodeFollowingNodes" presStyleLbl="node1" presStyleIdx="3" presStyleCnt="5">
        <dgm:presLayoutVars>
          <dgm:bulletEnabled val="1"/>
        </dgm:presLayoutVars>
      </dgm:prSet>
      <dgm:spPr/>
    </dgm:pt>
    <dgm:pt modelId="{77D0B8A0-CABA-4B5F-BE0D-DE68DCFC2E4A}" type="pres">
      <dgm:prSet presAssocID="{F89D8635-B8FF-4ADE-9E9F-C9B2CF9DD04E}" presName="nodeFollowingNodes" presStyleLbl="node1" presStyleIdx="4" presStyleCnt="5">
        <dgm:presLayoutVars>
          <dgm:bulletEnabled val="1"/>
        </dgm:presLayoutVars>
      </dgm:prSet>
      <dgm:spPr/>
    </dgm:pt>
  </dgm:ptLst>
  <dgm:cxnLst>
    <dgm:cxn modelId="{8D1FC107-3ED9-4D97-AE0A-644687D6F2C5}" type="presOf" srcId="{12E2E344-F6E4-41A9-B26E-F25269DF4367}" destId="{A2EB9BF1-CF1C-41F3-BC3F-BE7CB7370CAE}" srcOrd="0" destOrd="0" presId="urn:microsoft.com/office/officeart/2005/8/layout/cycle3"/>
    <dgm:cxn modelId="{531B5F5E-08E2-4199-938A-E4D3C8D95D8C}" srcId="{E658CA7F-7670-4B0E-9B0F-37D0AF34DEF6}" destId="{12E2E344-F6E4-41A9-B26E-F25269DF4367}" srcOrd="0" destOrd="0" parTransId="{20B97A8A-8F97-4F43-AB02-C66E57AA0CB3}" sibTransId="{C59F0CCD-3DB7-48D7-BFFF-467D4F1D0134}"/>
    <dgm:cxn modelId="{6CF0724B-1DC7-4AC9-8CF5-4D5FEACAEAD8}" type="presOf" srcId="{5AF7BF82-FFFA-4D43-AFAB-DE6D6A2D098A}" destId="{3402C640-7D8F-4BF0-85B7-B3461C14DEC0}" srcOrd="0" destOrd="0" presId="urn:microsoft.com/office/officeart/2005/8/layout/cycle3"/>
    <dgm:cxn modelId="{A28CF55A-25DB-4035-B3A2-778B2757DBC6}" type="presOf" srcId="{C59F0CCD-3DB7-48D7-BFFF-467D4F1D0134}" destId="{DBEF4062-5453-4D43-B6FA-38E1D9016F79}" srcOrd="0" destOrd="0" presId="urn:microsoft.com/office/officeart/2005/8/layout/cycle3"/>
    <dgm:cxn modelId="{B2B46F7F-88A0-47A9-8FCE-ADD56F0C0579}" type="presOf" srcId="{E658CA7F-7670-4B0E-9B0F-37D0AF34DEF6}" destId="{17A5E68C-E4E8-4958-AA1F-830E2E73B4F2}" srcOrd="0" destOrd="0" presId="urn:microsoft.com/office/officeart/2005/8/layout/cycle3"/>
    <dgm:cxn modelId="{CB75E781-A06F-48B1-8BF5-A3261EFD1471}" type="presOf" srcId="{F89D8635-B8FF-4ADE-9E9F-C9B2CF9DD04E}" destId="{77D0B8A0-CABA-4B5F-BE0D-DE68DCFC2E4A}" srcOrd="0" destOrd="0" presId="urn:microsoft.com/office/officeart/2005/8/layout/cycle3"/>
    <dgm:cxn modelId="{063C448F-984E-4735-ABE6-CCD3A813AA5E}" srcId="{E658CA7F-7670-4B0E-9B0F-37D0AF34DEF6}" destId="{F89D8635-B8FF-4ADE-9E9F-C9B2CF9DD04E}" srcOrd="4" destOrd="0" parTransId="{A31D47DD-E65C-43FC-8714-070A6F720B4C}" sibTransId="{9F7519F2-2D92-4316-B249-430EDBA930D8}"/>
    <dgm:cxn modelId="{1C8DB190-0C58-44BB-9796-67821D63155D}" srcId="{E658CA7F-7670-4B0E-9B0F-37D0AF34DEF6}" destId="{AA534409-68EA-4A3F-AEB4-995DAFA27705}" srcOrd="2" destOrd="0" parTransId="{56F6C0E9-2B76-4820-90B9-130BF6C90847}" sibTransId="{A8F1D079-2201-4A61-BFCB-F98D2A2B50A0}"/>
    <dgm:cxn modelId="{8C6BBDA1-DF73-4F3A-8093-0DF267761C9D}" type="presOf" srcId="{AA534409-68EA-4A3F-AEB4-995DAFA27705}" destId="{2ECE3A77-D055-4E02-9348-10315FE04774}" srcOrd="0" destOrd="0" presId="urn:microsoft.com/office/officeart/2005/8/layout/cycle3"/>
    <dgm:cxn modelId="{EA6036A6-1AAA-446C-81F2-0D3A5A09A1AE}" srcId="{E658CA7F-7670-4B0E-9B0F-37D0AF34DEF6}" destId="{E51A8325-A5EE-4CBA-B7E9-5B46D1E2F05B}" srcOrd="3" destOrd="0" parTransId="{747D5A8A-81E6-48BB-8286-0BA11F14A933}" sibTransId="{DD02AA48-1988-480F-B162-8F7D0F205642}"/>
    <dgm:cxn modelId="{F8E74EF7-905B-4594-AE5F-15A95169B5CA}" type="presOf" srcId="{E51A8325-A5EE-4CBA-B7E9-5B46D1E2F05B}" destId="{A2BE8E25-E553-4C2D-BA5E-810DDBCCCBB6}" srcOrd="0" destOrd="0" presId="urn:microsoft.com/office/officeart/2005/8/layout/cycle3"/>
    <dgm:cxn modelId="{0EAB3DFE-2C43-4FB5-970B-B3E86DB49326}" srcId="{E658CA7F-7670-4B0E-9B0F-37D0AF34DEF6}" destId="{5AF7BF82-FFFA-4D43-AFAB-DE6D6A2D098A}" srcOrd="1" destOrd="0" parTransId="{B03E4BFF-2BC9-479B-AEEF-FEC2BB9C13F8}" sibTransId="{927FDC81-7394-4CE4-9C2B-DADA58F63963}"/>
    <dgm:cxn modelId="{0C081EBA-3C33-4766-85A3-17C8D2659D58}" type="presParOf" srcId="{17A5E68C-E4E8-4958-AA1F-830E2E73B4F2}" destId="{877E0145-4264-485D-B4ED-136A8820A4D9}" srcOrd="0" destOrd="0" presId="urn:microsoft.com/office/officeart/2005/8/layout/cycle3"/>
    <dgm:cxn modelId="{A5E86078-F1D4-4F93-AAFE-EE3871FE5A28}" type="presParOf" srcId="{877E0145-4264-485D-B4ED-136A8820A4D9}" destId="{A2EB9BF1-CF1C-41F3-BC3F-BE7CB7370CAE}" srcOrd="0" destOrd="0" presId="urn:microsoft.com/office/officeart/2005/8/layout/cycle3"/>
    <dgm:cxn modelId="{5D0A6EE7-8781-4121-980B-DD2B9D689A35}" type="presParOf" srcId="{877E0145-4264-485D-B4ED-136A8820A4D9}" destId="{DBEF4062-5453-4D43-B6FA-38E1D9016F79}" srcOrd="1" destOrd="0" presId="urn:microsoft.com/office/officeart/2005/8/layout/cycle3"/>
    <dgm:cxn modelId="{EE769044-56D3-46DB-81C7-FAFDD4A6101C}" type="presParOf" srcId="{877E0145-4264-485D-B4ED-136A8820A4D9}" destId="{3402C640-7D8F-4BF0-85B7-B3461C14DEC0}" srcOrd="2" destOrd="0" presId="urn:microsoft.com/office/officeart/2005/8/layout/cycle3"/>
    <dgm:cxn modelId="{222ED124-ADED-4416-94FD-A134297C6A86}" type="presParOf" srcId="{877E0145-4264-485D-B4ED-136A8820A4D9}" destId="{2ECE3A77-D055-4E02-9348-10315FE04774}" srcOrd="3" destOrd="0" presId="urn:microsoft.com/office/officeart/2005/8/layout/cycle3"/>
    <dgm:cxn modelId="{513052D0-FBC5-47E8-9541-963EEAC0FAC0}" type="presParOf" srcId="{877E0145-4264-485D-B4ED-136A8820A4D9}" destId="{A2BE8E25-E553-4C2D-BA5E-810DDBCCCBB6}" srcOrd="4" destOrd="0" presId="urn:microsoft.com/office/officeart/2005/8/layout/cycle3"/>
    <dgm:cxn modelId="{4E684915-C83D-4999-AA5F-9A659A462DCE}" type="presParOf" srcId="{877E0145-4264-485D-B4ED-136A8820A4D9}" destId="{77D0B8A0-CABA-4B5F-BE0D-DE68DCFC2E4A}" srcOrd="5" destOrd="0" presId="urn:microsoft.com/office/officeart/2005/8/layout/cycle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7016691-9D4C-4862-8FE2-1C90896A3328}" type="doc">
      <dgm:prSet loTypeId="urn:microsoft.com/office/officeart/2005/8/layout/process2" loCatId="process" qsTypeId="urn:microsoft.com/office/officeart/2005/8/quickstyle/simple1" qsCatId="simple" csTypeId="urn:microsoft.com/office/officeart/2005/8/colors/accent1_2" csCatId="accent1" phldr="1"/>
      <dgm:spPr/>
    </dgm:pt>
    <dgm:pt modelId="{2E5AF512-B0F8-42D0-9AEB-29A68F99241D}">
      <dgm:prSet phldrT="[Text]"/>
      <dgm:spPr/>
      <dgm:t>
        <a:bodyPr/>
        <a:lstStyle/>
        <a:p>
          <a:r>
            <a:rPr lang="en-GB"/>
            <a:t>Trainee identifies learning opportunities for UUC, including on-call duties, extended access and OOH</a:t>
          </a:r>
        </a:p>
      </dgm:t>
    </dgm:pt>
    <dgm:pt modelId="{3F1D6D01-A8EE-4B27-AD6B-E5B44CE0B981}" type="parTrans" cxnId="{3D94FF87-4FB3-42B3-ACBA-B60658841BD8}">
      <dgm:prSet/>
      <dgm:spPr/>
      <dgm:t>
        <a:bodyPr/>
        <a:lstStyle/>
        <a:p>
          <a:endParaRPr lang="en-GB"/>
        </a:p>
      </dgm:t>
    </dgm:pt>
    <dgm:pt modelId="{26E98B8C-49F9-4B35-9BC8-969DC87E46F8}" type="sibTrans" cxnId="{3D94FF87-4FB3-42B3-ACBA-B60658841BD8}">
      <dgm:prSet/>
      <dgm:spPr/>
      <dgm:t>
        <a:bodyPr/>
        <a:lstStyle/>
        <a:p>
          <a:endParaRPr lang="en-GB"/>
        </a:p>
      </dgm:t>
    </dgm:pt>
    <dgm:pt modelId="{E59CCAF3-FB1D-49A7-BBF4-490C80FA651A}">
      <dgm:prSet phldrT="[Text]"/>
      <dgm:spPr/>
      <dgm:t>
        <a:bodyPr/>
        <a:lstStyle/>
        <a:p>
          <a:r>
            <a:rPr lang="en-GB"/>
            <a:t>Ensure that evidence is linked to the Urgent and Unscheduled Clinical Experience Group on the e-portfolio </a:t>
          </a:r>
        </a:p>
      </dgm:t>
    </dgm:pt>
    <dgm:pt modelId="{C408732F-AA47-45B3-9330-81A6951A14EB}" type="parTrans" cxnId="{F89DDD2A-CAF7-4388-B844-DED59325A1F2}">
      <dgm:prSet/>
      <dgm:spPr/>
      <dgm:t>
        <a:bodyPr/>
        <a:lstStyle/>
        <a:p>
          <a:endParaRPr lang="en-GB"/>
        </a:p>
      </dgm:t>
    </dgm:pt>
    <dgm:pt modelId="{643C1E9F-0B52-45EF-915D-56D07A0221D1}" type="sibTrans" cxnId="{F89DDD2A-CAF7-4388-B844-DED59325A1F2}">
      <dgm:prSet/>
      <dgm:spPr/>
      <dgm:t>
        <a:bodyPr/>
        <a:lstStyle/>
        <a:p>
          <a:endParaRPr lang="en-GB"/>
        </a:p>
      </dgm:t>
    </dgm:pt>
    <dgm:pt modelId="{B6A23860-FEE2-496A-8234-2621E8321FCB}">
      <dgm:prSet phldrT="[Text]"/>
      <dgm:spPr/>
      <dgm:t>
        <a:bodyPr/>
        <a:lstStyle/>
        <a:p>
          <a:r>
            <a:rPr lang="en-GB"/>
            <a:t>Educational supervisor reviews UUC Clinical Experience Group and UUC Evidence of Capability form (Appendix D) and gives feedback on this at ESR.</a:t>
          </a:r>
        </a:p>
      </dgm:t>
    </dgm:pt>
    <dgm:pt modelId="{EBD869FB-C480-4A12-8CB5-B4D3648526DE}" type="parTrans" cxnId="{B9829BE3-FFDA-4EC5-B411-08F7A5C2A808}">
      <dgm:prSet/>
      <dgm:spPr/>
      <dgm:t>
        <a:bodyPr/>
        <a:lstStyle/>
        <a:p>
          <a:endParaRPr lang="en-GB"/>
        </a:p>
      </dgm:t>
    </dgm:pt>
    <dgm:pt modelId="{5E2E0AA5-C00E-4949-9C74-0B7DC581713C}" type="sibTrans" cxnId="{B9829BE3-FFDA-4EC5-B411-08F7A5C2A808}">
      <dgm:prSet/>
      <dgm:spPr/>
      <dgm:t>
        <a:bodyPr/>
        <a:lstStyle/>
        <a:p>
          <a:endParaRPr lang="en-GB"/>
        </a:p>
      </dgm:t>
    </dgm:pt>
    <dgm:pt modelId="{9B98CE70-4BC4-455D-A7AD-5E77166BC4C0}">
      <dgm:prSet phldrT="[Text]"/>
      <dgm:spPr/>
      <dgm:t>
        <a:bodyPr/>
        <a:lstStyle/>
        <a:p>
          <a:r>
            <a:rPr lang="en-GB"/>
            <a:t>Gather evidence after each learning event - UUC session record, reflective case studies, WPBA</a:t>
          </a:r>
        </a:p>
      </dgm:t>
    </dgm:pt>
    <dgm:pt modelId="{BA21E292-ADCD-401C-9702-8553D32C26A5}" type="parTrans" cxnId="{ADB6E404-FE7C-455B-AB70-FFC8D55B14EC}">
      <dgm:prSet/>
      <dgm:spPr/>
      <dgm:t>
        <a:bodyPr/>
        <a:lstStyle/>
        <a:p>
          <a:endParaRPr lang="en-GB"/>
        </a:p>
      </dgm:t>
    </dgm:pt>
    <dgm:pt modelId="{ACA471CB-2386-4C19-920A-3A0FD2E1CF7D}" type="sibTrans" cxnId="{ADB6E404-FE7C-455B-AB70-FFC8D55B14EC}">
      <dgm:prSet/>
      <dgm:spPr/>
      <dgm:t>
        <a:bodyPr/>
        <a:lstStyle/>
        <a:p>
          <a:endParaRPr lang="en-GB"/>
        </a:p>
      </dgm:t>
    </dgm:pt>
    <dgm:pt modelId="{1D3E74C0-C762-4D83-AF90-3B7A8E03ABB4}">
      <dgm:prSet phldrT="[Text]"/>
      <dgm:spPr/>
      <dgm:t>
        <a:bodyPr/>
        <a:lstStyle/>
        <a:p>
          <a:r>
            <a:rPr lang="en-GB"/>
            <a:t>ARCP Panel uses recommendation of ES to decde whether outcome satisfactory for progression/CCT</a:t>
          </a:r>
        </a:p>
      </dgm:t>
    </dgm:pt>
    <dgm:pt modelId="{26F121ED-2182-441D-92B4-4D076580B0F6}" type="parTrans" cxnId="{A5FAB7CC-8160-49E0-BF38-CAED5F544448}">
      <dgm:prSet/>
      <dgm:spPr/>
      <dgm:t>
        <a:bodyPr/>
        <a:lstStyle/>
        <a:p>
          <a:endParaRPr lang="en-GB"/>
        </a:p>
      </dgm:t>
    </dgm:pt>
    <dgm:pt modelId="{ACBEF4F2-440A-48DF-AEBB-51A64BF6B81E}" type="sibTrans" cxnId="{A5FAB7CC-8160-49E0-BF38-CAED5F544448}">
      <dgm:prSet/>
      <dgm:spPr/>
      <dgm:t>
        <a:bodyPr/>
        <a:lstStyle/>
        <a:p>
          <a:endParaRPr lang="en-GB"/>
        </a:p>
      </dgm:t>
    </dgm:pt>
    <dgm:pt modelId="{048D6268-1223-4AD4-8E63-553C86623141}" type="pres">
      <dgm:prSet presAssocID="{B7016691-9D4C-4862-8FE2-1C90896A3328}" presName="linearFlow" presStyleCnt="0">
        <dgm:presLayoutVars>
          <dgm:resizeHandles val="exact"/>
        </dgm:presLayoutVars>
      </dgm:prSet>
      <dgm:spPr/>
    </dgm:pt>
    <dgm:pt modelId="{4BB8AA0B-3850-48AF-8F47-3079CF0F8293}" type="pres">
      <dgm:prSet presAssocID="{2E5AF512-B0F8-42D0-9AEB-29A68F99241D}" presName="node" presStyleLbl="node1" presStyleIdx="0" presStyleCnt="5">
        <dgm:presLayoutVars>
          <dgm:bulletEnabled val="1"/>
        </dgm:presLayoutVars>
      </dgm:prSet>
      <dgm:spPr/>
    </dgm:pt>
    <dgm:pt modelId="{126F3560-7547-46EC-AAFF-5AD0A11BBE50}" type="pres">
      <dgm:prSet presAssocID="{26E98B8C-49F9-4B35-9BC8-969DC87E46F8}" presName="sibTrans" presStyleLbl="sibTrans2D1" presStyleIdx="0" presStyleCnt="4"/>
      <dgm:spPr/>
    </dgm:pt>
    <dgm:pt modelId="{9E8F5DAA-54BD-4EF5-AE20-4B30B057AED5}" type="pres">
      <dgm:prSet presAssocID="{26E98B8C-49F9-4B35-9BC8-969DC87E46F8}" presName="connectorText" presStyleLbl="sibTrans2D1" presStyleIdx="0" presStyleCnt="4"/>
      <dgm:spPr/>
    </dgm:pt>
    <dgm:pt modelId="{EA85E3D7-D6F3-46F1-BB61-E328FA172C94}" type="pres">
      <dgm:prSet presAssocID="{9B98CE70-4BC4-455D-A7AD-5E77166BC4C0}" presName="node" presStyleLbl="node1" presStyleIdx="1" presStyleCnt="5">
        <dgm:presLayoutVars>
          <dgm:bulletEnabled val="1"/>
        </dgm:presLayoutVars>
      </dgm:prSet>
      <dgm:spPr/>
    </dgm:pt>
    <dgm:pt modelId="{6A0D0D18-4727-48D8-AE95-F2731745FC92}" type="pres">
      <dgm:prSet presAssocID="{ACA471CB-2386-4C19-920A-3A0FD2E1CF7D}" presName="sibTrans" presStyleLbl="sibTrans2D1" presStyleIdx="1" presStyleCnt="4"/>
      <dgm:spPr/>
    </dgm:pt>
    <dgm:pt modelId="{2906869E-E017-4E7A-AAD6-319D0606F550}" type="pres">
      <dgm:prSet presAssocID="{ACA471CB-2386-4C19-920A-3A0FD2E1CF7D}" presName="connectorText" presStyleLbl="sibTrans2D1" presStyleIdx="1" presStyleCnt="4"/>
      <dgm:spPr/>
    </dgm:pt>
    <dgm:pt modelId="{C6F54A8B-9076-40B5-A3F2-547E821DD7A2}" type="pres">
      <dgm:prSet presAssocID="{E59CCAF3-FB1D-49A7-BBF4-490C80FA651A}" presName="node" presStyleLbl="node1" presStyleIdx="2" presStyleCnt="5">
        <dgm:presLayoutVars>
          <dgm:bulletEnabled val="1"/>
        </dgm:presLayoutVars>
      </dgm:prSet>
      <dgm:spPr/>
    </dgm:pt>
    <dgm:pt modelId="{D45596C3-F54A-438A-8CF4-0BF1292D6C00}" type="pres">
      <dgm:prSet presAssocID="{643C1E9F-0B52-45EF-915D-56D07A0221D1}" presName="sibTrans" presStyleLbl="sibTrans2D1" presStyleIdx="2" presStyleCnt="4"/>
      <dgm:spPr/>
    </dgm:pt>
    <dgm:pt modelId="{DC38E8F6-3688-42DA-9E4D-A59BF6E2B36C}" type="pres">
      <dgm:prSet presAssocID="{643C1E9F-0B52-45EF-915D-56D07A0221D1}" presName="connectorText" presStyleLbl="sibTrans2D1" presStyleIdx="2" presStyleCnt="4"/>
      <dgm:spPr/>
    </dgm:pt>
    <dgm:pt modelId="{E86B0F9B-D45B-439D-983F-DDFB7341371E}" type="pres">
      <dgm:prSet presAssocID="{B6A23860-FEE2-496A-8234-2621E8321FCB}" presName="node" presStyleLbl="node1" presStyleIdx="3" presStyleCnt="5">
        <dgm:presLayoutVars>
          <dgm:bulletEnabled val="1"/>
        </dgm:presLayoutVars>
      </dgm:prSet>
      <dgm:spPr/>
    </dgm:pt>
    <dgm:pt modelId="{23A182BE-02A6-41EC-AC8A-C19F93A8D467}" type="pres">
      <dgm:prSet presAssocID="{5E2E0AA5-C00E-4949-9C74-0B7DC581713C}" presName="sibTrans" presStyleLbl="sibTrans2D1" presStyleIdx="3" presStyleCnt="4"/>
      <dgm:spPr/>
    </dgm:pt>
    <dgm:pt modelId="{A57DC123-6B52-41F0-AD85-D717C1ADF1D4}" type="pres">
      <dgm:prSet presAssocID="{5E2E0AA5-C00E-4949-9C74-0B7DC581713C}" presName="connectorText" presStyleLbl="sibTrans2D1" presStyleIdx="3" presStyleCnt="4"/>
      <dgm:spPr/>
    </dgm:pt>
    <dgm:pt modelId="{8834F21F-1CF0-4973-8DC5-51B137D7D360}" type="pres">
      <dgm:prSet presAssocID="{1D3E74C0-C762-4D83-AF90-3B7A8E03ABB4}" presName="node" presStyleLbl="node1" presStyleIdx="4" presStyleCnt="5" custScaleY="100343">
        <dgm:presLayoutVars>
          <dgm:bulletEnabled val="1"/>
        </dgm:presLayoutVars>
      </dgm:prSet>
      <dgm:spPr/>
    </dgm:pt>
  </dgm:ptLst>
  <dgm:cxnLst>
    <dgm:cxn modelId="{ADB6E404-FE7C-455B-AB70-FFC8D55B14EC}" srcId="{B7016691-9D4C-4862-8FE2-1C90896A3328}" destId="{9B98CE70-4BC4-455D-A7AD-5E77166BC4C0}" srcOrd="1" destOrd="0" parTransId="{BA21E292-ADCD-401C-9702-8553D32C26A5}" sibTransId="{ACA471CB-2386-4C19-920A-3A0FD2E1CF7D}"/>
    <dgm:cxn modelId="{F15A6B29-8288-41AB-B2D8-9D9899D8B6AE}" type="presOf" srcId="{9B98CE70-4BC4-455D-A7AD-5E77166BC4C0}" destId="{EA85E3D7-D6F3-46F1-BB61-E328FA172C94}" srcOrd="0" destOrd="0" presId="urn:microsoft.com/office/officeart/2005/8/layout/process2"/>
    <dgm:cxn modelId="{F89DDD2A-CAF7-4388-B844-DED59325A1F2}" srcId="{B7016691-9D4C-4862-8FE2-1C90896A3328}" destId="{E59CCAF3-FB1D-49A7-BBF4-490C80FA651A}" srcOrd="2" destOrd="0" parTransId="{C408732F-AA47-45B3-9330-81A6951A14EB}" sibTransId="{643C1E9F-0B52-45EF-915D-56D07A0221D1}"/>
    <dgm:cxn modelId="{39F6313F-90FF-43D0-9DA9-E621C3590F5D}" type="presOf" srcId="{1D3E74C0-C762-4D83-AF90-3B7A8E03ABB4}" destId="{8834F21F-1CF0-4973-8DC5-51B137D7D360}" srcOrd="0" destOrd="0" presId="urn:microsoft.com/office/officeart/2005/8/layout/process2"/>
    <dgm:cxn modelId="{6BDE0B63-4454-490B-A28B-BC249E83AC75}" type="presOf" srcId="{ACA471CB-2386-4C19-920A-3A0FD2E1CF7D}" destId="{6A0D0D18-4727-48D8-AE95-F2731745FC92}" srcOrd="0" destOrd="0" presId="urn:microsoft.com/office/officeart/2005/8/layout/process2"/>
    <dgm:cxn modelId="{3D94FF87-4FB3-42B3-ACBA-B60658841BD8}" srcId="{B7016691-9D4C-4862-8FE2-1C90896A3328}" destId="{2E5AF512-B0F8-42D0-9AEB-29A68F99241D}" srcOrd="0" destOrd="0" parTransId="{3F1D6D01-A8EE-4B27-AD6B-E5B44CE0B981}" sibTransId="{26E98B8C-49F9-4B35-9BC8-969DC87E46F8}"/>
    <dgm:cxn modelId="{26C2E793-7F7C-495E-9106-646A849A20A4}" type="presOf" srcId="{B7016691-9D4C-4862-8FE2-1C90896A3328}" destId="{048D6268-1223-4AD4-8E63-553C86623141}" srcOrd="0" destOrd="0" presId="urn:microsoft.com/office/officeart/2005/8/layout/process2"/>
    <dgm:cxn modelId="{BC3B96A3-98EC-46E3-9E6C-23F7C4B2845D}" type="presOf" srcId="{5E2E0AA5-C00E-4949-9C74-0B7DC581713C}" destId="{23A182BE-02A6-41EC-AC8A-C19F93A8D467}" srcOrd="0" destOrd="0" presId="urn:microsoft.com/office/officeart/2005/8/layout/process2"/>
    <dgm:cxn modelId="{AA3C74A4-36FB-411E-9930-684570B396AD}" type="presOf" srcId="{26E98B8C-49F9-4B35-9BC8-969DC87E46F8}" destId="{9E8F5DAA-54BD-4EF5-AE20-4B30B057AED5}" srcOrd="1" destOrd="0" presId="urn:microsoft.com/office/officeart/2005/8/layout/process2"/>
    <dgm:cxn modelId="{BDF819AB-97C1-44FB-B47F-BEB9A396AF96}" type="presOf" srcId="{26E98B8C-49F9-4B35-9BC8-969DC87E46F8}" destId="{126F3560-7547-46EC-AAFF-5AD0A11BBE50}" srcOrd="0" destOrd="0" presId="urn:microsoft.com/office/officeart/2005/8/layout/process2"/>
    <dgm:cxn modelId="{0C8E55CB-BBA4-4426-ACCB-DBC3CEED526E}" type="presOf" srcId="{ACA471CB-2386-4C19-920A-3A0FD2E1CF7D}" destId="{2906869E-E017-4E7A-AAD6-319D0606F550}" srcOrd="1" destOrd="0" presId="urn:microsoft.com/office/officeart/2005/8/layout/process2"/>
    <dgm:cxn modelId="{A5FAB7CC-8160-49E0-BF38-CAED5F544448}" srcId="{B7016691-9D4C-4862-8FE2-1C90896A3328}" destId="{1D3E74C0-C762-4D83-AF90-3B7A8E03ABB4}" srcOrd="4" destOrd="0" parTransId="{26F121ED-2182-441D-92B4-4D076580B0F6}" sibTransId="{ACBEF4F2-440A-48DF-AEBB-51A64BF6B81E}"/>
    <dgm:cxn modelId="{01E994D3-9F52-4348-BC58-6DAAC9BB2F4B}" type="presOf" srcId="{643C1E9F-0B52-45EF-915D-56D07A0221D1}" destId="{D45596C3-F54A-438A-8CF4-0BF1292D6C00}" srcOrd="0" destOrd="0" presId="urn:microsoft.com/office/officeart/2005/8/layout/process2"/>
    <dgm:cxn modelId="{90FD31DA-7A84-481A-BA7C-2B62682347D0}" type="presOf" srcId="{E59CCAF3-FB1D-49A7-BBF4-490C80FA651A}" destId="{C6F54A8B-9076-40B5-A3F2-547E821DD7A2}" srcOrd="0" destOrd="0" presId="urn:microsoft.com/office/officeart/2005/8/layout/process2"/>
    <dgm:cxn modelId="{B9829BE3-FFDA-4EC5-B411-08F7A5C2A808}" srcId="{B7016691-9D4C-4862-8FE2-1C90896A3328}" destId="{B6A23860-FEE2-496A-8234-2621E8321FCB}" srcOrd="3" destOrd="0" parTransId="{EBD869FB-C480-4A12-8CB5-B4D3648526DE}" sibTransId="{5E2E0AA5-C00E-4949-9C74-0B7DC581713C}"/>
    <dgm:cxn modelId="{2B9A50E6-14D7-498E-9654-27E5E494EF8A}" type="presOf" srcId="{2E5AF512-B0F8-42D0-9AEB-29A68F99241D}" destId="{4BB8AA0B-3850-48AF-8F47-3079CF0F8293}" srcOrd="0" destOrd="0" presId="urn:microsoft.com/office/officeart/2005/8/layout/process2"/>
    <dgm:cxn modelId="{FF4483F7-C09C-4BD6-B593-286D58093C83}" type="presOf" srcId="{5E2E0AA5-C00E-4949-9C74-0B7DC581713C}" destId="{A57DC123-6B52-41F0-AD85-D717C1ADF1D4}" srcOrd="1" destOrd="0" presId="urn:microsoft.com/office/officeart/2005/8/layout/process2"/>
    <dgm:cxn modelId="{784A43FA-F177-49B2-8956-159D6150076A}" type="presOf" srcId="{B6A23860-FEE2-496A-8234-2621E8321FCB}" destId="{E86B0F9B-D45B-439D-983F-DDFB7341371E}" srcOrd="0" destOrd="0" presId="urn:microsoft.com/office/officeart/2005/8/layout/process2"/>
    <dgm:cxn modelId="{47173EFD-B3A6-478D-8859-5DB8236C6765}" type="presOf" srcId="{643C1E9F-0B52-45EF-915D-56D07A0221D1}" destId="{DC38E8F6-3688-42DA-9E4D-A59BF6E2B36C}" srcOrd="1" destOrd="0" presId="urn:microsoft.com/office/officeart/2005/8/layout/process2"/>
    <dgm:cxn modelId="{C99976F7-8E81-40C4-835F-78F21AA7B519}" type="presParOf" srcId="{048D6268-1223-4AD4-8E63-553C86623141}" destId="{4BB8AA0B-3850-48AF-8F47-3079CF0F8293}" srcOrd="0" destOrd="0" presId="urn:microsoft.com/office/officeart/2005/8/layout/process2"/>
    <dgm:cxn modelId="{211403CE-FCA8-41B4-873A-104935EE38AD}" type="presParOf" srcId="{048D6268-1223-4AD4-8E63-553C86623141}" destId="{126F3560-7547-46EC-AAFF-5AD0A11BBE50}" srcOrd="1" destOrd="0" presId="urn:microsoft.com/office/officeart/2005/8/layout/process2"/>
    <dgm:cxn modelId="{015FFE89-53E5-41BB-9276-1E6F55B3375F}" type="presParOf" srcId="{126F3560-7547-46EC-AAFF-5AD0A11BBE50}" destId="{9E8F5DAA-54BD-4EF5-AE20-4B30B057AED5}" srcOrd="0" destOrd="0" presId="urn:microsoft.com/office/officeart/2005/8/layout/process2"/>
    <dgm:cxn modelId="{7F2BA411-5D95-4331-ACFA-C701042E37F9}" type="presParOf" srcId="{048D6268-1223-4AD4-8E63-553C86623141}" destId="{EA85E3D7-D6F3-46F1-BB61-E328FA172C94}" srcOrd="2" destOrd="0" presId="urn:microsoft.com/office/officeart/2005/8/layout/process2"/>
    <dgm:cxn modelId="{7A669D73-52F4-4617-A294-DB9592D739A9}" type="presParOf" srcId="{048D6268-1223-4AD4-8E63-553C86623141}" destId="{6A0D0D18-4727-48D8-AE95-F2731745FC92}" srcOrd="3" destOrd="0" presId="urn:microsoft.com/office/officeart/2005/8/layout/process2"/>
    <dgm:cxn modelId="{C760B89B-4E45-48D8-9267-92809E20B41D}" type="presParOf" srcId="{6A0D0D18-4727-48D8-AE95-F2731745FC92}" destId="{2906869E-E017-4E7A-AAD6-319D0606F550}" srcOrd="0" destOrd="0" presId="urn:microsoft.com/office/officeart/2005/8/layout/process2"/>
    <dgm:cxn modelId="{2F279B80-452E-43C4-9C0E-D08592E4535D}" type="presParOf" srcId="{048D6268-1223-4AD4-8E63-553C86623141}" destId="{C6F54A8B-9076-40B5-A3F2-547E821DD7A2}" srcOrd="4" destOrd="0" presId="urn:microsoft.com/office/officeart/2005/8/layout/process2"/>
    <dgm:cxn modelId="{170C9BAF-C1CE-4DD0-A27A-16777190A022}" type="presParOf" srcId="{048D6268-1223-4AD4-8E63-553C86623141}" destId="{D45596C3-F54A-438A-8CF4-0BF1292D6C00}" srcOrd="5" destOrd="0" presId="urn:microsoft.com/office/officeart/2005/8/layout/process2"/>
    <dgm:cxn modelId="{52EAEB7A-F79C-402E-B85C-610D3785A419}" type="presParOf" srcId="{D45596C3-F54A-438A-8CF4-0BF1292D6C00}" destId="{DC38E8F6-3688-42DA-9E4D-A59BF6E2B36C}" srcOrd="0" destOrd="0" presId="urn:microsoft.com/office/officeart/2005/8/layout/process2"/>
    <dgm:cxn modelId="{FE8D4FD9-DD62-493F-AC08-F393053D75E7}" type="presParOf" srcId="{048D6268-1223-4AD4-8E63-553C86623141}" destId="{E86B0F9B-D45B-439D-983F-DDFB7341371E}" srcOrd="6" destOrd="0" presId="urn:microsoft.com/office/officeart/2005/8/layout/process2"/>
    <dgm:cxn modelId="{7011D301-BF54-4CB4-9380-A321EE960AF8}" type="presParOf" srcId="{048D6268-1223-4AD4-8E63-553C86623141}" destId="{23A182BE-02A6-41EC-AC8A-C19F93A8D467}" srcOrd="7" destOrd="0" presId="urn:microsoft.com/office/officeart/2005/8/layout/process2"/>
    <dgm:cxn modelId="{55E4275E-45E9-4482-8DAD-DB3442967B9B}" type="presParOf" srcId="{23A182BE-02A6-41EC-AC8A-C19F93A8D467}" destId="{A57DC123-6B52-41F0-AD85-D717C1ADF1D4}" srcOrd="0" destOrd="0" presId="urn:microsoft.com/office/officeart/2005/8/layout/process2"/>
    <dgm:cxn modelId="{9C261E3E-1E6F-4C59-BA80-C9D26BE9483F}" type="presParOf" srcId="{048D6268-1223-4AD4-8E63-553C86623141}" destId="{8834F21F-1CF0-4973-8DC5-51B137D7D360}" srcOrd="8" destOrd="0" presId="urn:microsoft.com/office/officeart/2005/8/layout/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EF4062-5453-4D43-B6FA-38E1D9016F79}">
      <dsp:nvSpPr>
        <dsp:cNvPr id="0" name=""/>
        <dsp:cNvSpPr/>
      </dsp:nvSpPr>
      <dsp:spPr>
        <a:xfrm>
          <a:off x="1027420" y="-24252"/>
          <a:ext cx="4422158" cy="4422158"/>
        </a:xfrm>
        <a:prstGeom prst="circularArrow">
          <a:avLst>
            <a:gd name="adj1" fmla="val 5544"/>
            <a:gd name="adj2" fmla="val 330680"/>
            <a:gd name="adj3" fmla="val 13803336"/>
            <a:gd name="adj4" fmla="val 17369305"/>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2EB9BF1-CF1C-41F3-BC3F-BE7CB7370CAE}">
      <dsp:nvSpPr>
        <dsp:cNvPr id="0" name=""/>
        <dsp:cNvSpPr/>
      </dsp:nvSpPr>
      <dsp:spPr>
        <a:xfrm>
          <a:off x="2215399" y="2068"/>
          <a:ext cx="2046200" cy="102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Trainee agrees with OOH CS level of supervision and learning objectives for the session</a:t>
          </a:r>
        </a:p>
      </dsp:txBody>
      <dsp:txXfrm>
        <a:off x="2265343" y="52012"/>
        <a:ext cx="1946312" cy="923212"/>
      </dsp:txXfrm>
    </dsp:sp>
    <dsp:sp modelId="{3402C640-7D8F-4BF0-85B7-B3461C14DEC0}">
      <dsp:nvSpPr>
        <dsp:cNvPr id="0" name=""/>
        <dsp:cNvSpPr/>
      </dsp:nvSpPr>
      <dsp:spPr>
        <a:xfrm>
          <a:off x="4008884" y="1305112"/>
          <a:ext cx="2046200" cy="102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During the session identify potential opportunities for WPBA</a:t>
          </a:r>
        </a:p>
      </dsp:txBody>
      <dsp:txXfrm>
        <a:off x="4058828" y="1355056"/>
        <a:ext cx="1946312" cy="923212"/>
      </dsp:txXfrm>
    </dsp:sp>
    <dsp:sp modelId="{2ECE3A77-D055-4E02-9348-10315FE04774}">
      <dsp:nvSpPr>
        <dsp:cNvPr id="0" name=""/>
        <dsp:cNvSpPr/>
      </dsp:nvSpPr>
      <dsp:spPr>
        <a:xfrm>
          <a:off x="3323834" y="3413480"/>
          <a:ext cx="2046200" cy="102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At the end of the session complete session record with capabilities demonstrated and sign off by OOH CS</a:t>
          </a:r>
        </a:p>
      </dsp:txBody>
      <dsp:txXfrm>
        <a:off x="3373778" y="3463424"/>
        <a:ext cx="1946312" cy="923212"/>
      </dsp:txXfrm>
    </dsp:sp>
    <dsp:sp modelId="{A2BE8E25-E553-4C2D-BA5E-810DDBCCCBB6}">
      <dsp:nvSpPr>
        <dsp:cNvPr id="0" name=""/>
        <dsp:cNvSpPr/>
      </dsp:nvSpPr>
      <dsp:spPr>
        <a:xfrm>
          <a:off x="1106964" y="3413480"/>
          <a:ext cx="2046200" cy="102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Discuss session record with educational/clinical supervisor and agree further learning objectives for next session/PDP entry</a:t>
          </a:r>
        </a:p>
      </dsp:txBody>
      <dsp:txXfrm>
        <a:off x="1156908" y="3463424"/>
        <a:ext cx="1946312" cy="923212"/>
      </dsp:txXfrm>
    </dsp:sp>
    <dsp:sp modelId="{77D0B8A0-CABA-4B5F-BE0D-DE68DCFC2E4A}">
      <dsp:nvSpPr>
        <dsp:cNvPr id="0" name=""/>
        <dsp:cNvSpPr/>
      </dsp:nvSpPr>
      <dsp:spPr>
        <a:xfrm>
          <a:off x="421914" y="1305112"/>
          <a:ext cx="2046200" cy="102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Upload completed session record (Appendix C) to e-portfolio</a:t>
          </a:r>
        </a:p>
      </dsp:txBody>
      <dsp:txXfrm>
        <a:off x="471858" y="1355056"/>
        <a:ext cx="1946312" cy="9232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B8AA0B-3850-48AF-8F47-3079CF0F8293}">
      <dsp:nvSpPr>
        <dsp:cNvPr id="0" name=""/>
        <dsp:cNvSpPr/>
      </dsp:nvSpPr>
      <dsp:spPr>
        <a:xfrm>
          <a:off x="1708318" y="4887"/>
          <a:ext cx="3088937" cy="9519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Trainee identifies learning opportunities for UUC, including on-call duties, extended access and OOH</a:t>
          </a:r>
        </a:p>
      </dsp:txBody>
      <dsp:txXfrm>
        <a:off x="1736201" y="32770"/>
        <a:ext cx="3033171" cy="896231"/>
      </dsp:txXfrm>
    </dsp:sp>
    <dsp:sp modelId="{126F3560-7547-46EC-AAFF-5AD0A11BBE50}">
      <dsp:nvSpPr>
        <dsp:cNvPr id="0" name=""/>
        <dsp:cNvSpPr/>
      </dsp:nvSpPr>
      <dsp:spPr>
        <a:xfrm rot="5400000">
          <a:off x="3074287" y="980685"/>
          <a:ext cx="356999" cy="4283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3124268" y="1016384"/>
        <a:ext cx="257038" cy="249899"/>
      </dsp:txXfrm>
    </dsp:sp>
    <dsp:sp modelId="{EA85E3D7-D6F3-46F1-BB61-E328FA172C94}">
      <dsp:nvSpPr>
        <dsp:cNvPr id="0" name=""/>
        <dsp:cNvSpPr/>
      </dsp:nvSpPr>
      <dsp:spPr>
        <a:xfrm>
          <a:off x="1708318" y="1432884"/>
          <a:ext cx="3088937" cy="9519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Gather evidence after each learning event - UUC session record, reflective case studies, WPBA</a:t>
          </a:r>
        </a:p>
      </dsp:txBody>
      <dsp:txXfrm>
        <a:off x="1736201" y="1460767"/>
        <a:ext cx="3033171" cy="896231"/>
      </dsp:txXfrm>
    </dsp:sp>
    <dsp:sp modelId="{6A0D0D18-4727-48D8-AE95-F2731745FC92}">
      <dsp:nvSpPr>
        <dsp:cNvPr id="0" name=""/>
        <dsp:cNvSpPr/>
      </dsp:nvSpPr>
      <dsp:spPr>
        <a:xfrm rot="5400000">
          <a:off x="3074287" y="2408682"/>
          <a:ext cx="356999" cy="4283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3124268" y="2444381"/>
        <a:ext cx="257038" cy="249899"/>
      </dsp:txXfrm>
    </dsp:sp>
    <dsp:sp modelId="{C6F54A8B-9076-40B5-A3F2-547E821DD7A2}">
      <dsp:nvSpPr>
        <dsp:cNvPr id="0" name=""/>
        <dsp:cNvSpPr/>
      </dsp:nvSpPr>
      <dsp:spPr>
        <a:xfrm>
          <a:off x="1708318" y="2860880"/>
          <a:ext cx="3088937" cy="9519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Ensure that evidence is linked to the Urgent and Unscheduled Clinical Experience Group on the e-portfolio </a:t>
          </a:r>
        </a:p>
      </dsp:txBody>
      <dsp:txXfrm>
        <a:off x="1736201" y="2888763"/>
        <a:ext cx="3033171" cy="896231"/>
      </dsp:txXfrm>
    </dsp:sp>
    <dsp:sp modelId="{D45596C3-F54A-438A-8CF4-0BF1292D6C00}">
      <dsp:nvSpPr>
        <dsp:cNvPr id="0" name=""/>
        <dsp:cNvSpPr/>
      </dsp:nvSpPr>
      <dsp:spPr>
        <a:xfrm rot="5400000">
          <a:off x="3074287" y="3836678"/>
          <a:ext cx="356999" cy="4283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3124268" y="3872377"/>
        <a:ext cx="257038" cy="249899"/>
      </dsp:txXfrm>
    </dsp:sp>
    <dsp:sp modelId="{E86B0F9B-D45B-439D-983F-DDFB7341371E}">
      <dsp:nvSpPr>
        <dsp:cNvPr id="0" name=""/>
        <dsp:cNvSpPr/>
      </dsp:nvSpPr>
      <dsp:spPr>
        <a:xfrm>
          <a:off x="1708318" y="4288877"/>
          <a:ext cx="3088937" cy="9519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Educational supervisor reviews UUC Clinical Experience Group and UUC Evidence of Capability form (Appendix D) and gives feedback on this at ESR.</a:t>
          </a:r>
        </a:p>
      </dsp:txBody>
      <dsp:txXfrm>
        <a:off x="1736201" y="4316760"/>
        <a:ext cx="3033171" cy="896231"/>
      </dsp:txXfrm>
    </dsp:sp>
    <dsp:sp modelId="{23A182BE-02A6-41EC-AC8A-C19F93A8D467}">
      <dsp:nvSpPr>
        <dsp:cNvPr id="0" name=""/>
        <dsp:cNvSpPr/>
      </dsp:nvSpPr>
      <dsp:spPr>
        <a:xfrm rot="5400000">
          <a:off x="3074287" y="5264675"/>
          <a:ext cx="356999" cy="4283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3124268" y="5300374"/>
        <a:ext cx="257038" cy="249899"/>
      </dsp:txXfrm>
    </dsp:sp>
    <dsp:sp modelId="{8834F21F-1CF0-4973-8DC5-51B137D7D360}">
      <dsp:nvSpPr>
        <dsp:cNvPr id="0" name=""/>
        <dsp:cNvSpPr/>
      </dsp:nvSpPr>
      <dsp:spPr>
        <a:xfrm>
          <a:off x="1708318" y="5716874"/>
          <a:ext cx="3088937" cy="955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ARCP Panel uses recommendation of ES to decde whether outcome satisfactory for progression/CCT</a:t>
          </a:r>
        </a:p>
      </dsp:txBody>
      <dsp:txXfrm>
        <a:off x="1736297" y="5744853"/>
        <a:ext cx="3032979" cy="89930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4F5D0B7DE21145B7399C672D7C2603" ma:contentTypeVersion="7" ma:contentTypeDescription="Create a new document." ma:contentTypeScope="" ma:versionID="2ba68f83a135d0e39c73f6ba1f39d2dd">
  <xsd:schema xmlns:xsd="http://www.w3.org/2001/XMLSchema" xmlns:xs="http://www.w3.org/2001/XMLSchema" xmlns:p="http://schemas.microsoft.com/office/2006/metadata/properties" xmlns:ns2="022ed7b2-7843-4a9a-9716-e6b118b8c022" xmlns:ns3="97dc955d-3093-409a-b81e-26e0fda0e34d" targetNamespace="http://schemas.microsoft.com/office/2006/metadata/properties" ma:root="true" ma:fieldsID="469ba338a6fad6f0c802c0c1a92d6d6a" ns2:_="" ns3:_="">
    <xsd:import namespace="022ed7b2-7843-4a9a-9716-e6b118b8c022"/>
    <xsd:import namespace="97dc955d-3093-409a-b81e-26e0fda0e3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ed7b2-7843-4a9a-9716-e6b118b8c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c955d-3093-409a-b81e-26e0fda0e3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839CD6-93A7-43F0-89D0-FAD1D21A17C0}">
  <ds:schemaRefs>
    <ds:schemaRef ds:uri="http://schemas.openxmlformats.org/officeDocument/2006/bibliography"/>
  </ds:schemaRefs>
</ds:datastoreItem>
</file>

<file path=customXml/itemProps2.xml><?xml version="1.0" encoding="utf-8"?>
<ds:datastoreItem xmlns:ds="http://schemas.openxmlformats.org/officeDocument/2006/customXml" ds:itemID="{9CAA6F21-84A4-4434-A6AC-66C70685D3CD}"/>
</file>

<file path=customXml/itemProps3.xml><?xml version="1.0" encoding="utf-8"?>
<ds:datastoreItem xmlns:ds="http://schemas.openxmlformats.org/officeDocument/2006/customXml" ds:itemID="{9D44ACDA-222E-4781-A9D2-A7F335BB5510}"/>
</file>

<file path=customXml/itemProps4.xml><?xml version="1.0" encoding="utf-8"?>
<ds:datastoreItem xmlns:ds="http://schemas.openxmlformats.org/officeDocument/2006/customXml" ds:itemID="{0FBD68D6-266E-4A89-AB75-88BE927BAA4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Branded Word Document HEE</ap:Template>
  <ap:Application>Microsoft Office Word</ap:Application>
  <ap:DocSecurity>0</ap:DocSecurity>
  <ap:ScaleCrop>false</ap:ScaleCrop>
  <ap:Company>Whatever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Jonathan Rouse</dc:creator>
  <lastModifiedBy>Jonathan Rouse</lastModifiedBy>
  <revision>75</revision>
  <dcterms:created xsi:type="dcterms:W3CDTF">2019-09-27T13:02:00.0000000Z</dcterms:created>
  <dcterms:modified xsi:type="dcterms:W3CDTF">2020-02-20T13:08:13.0318978Z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0x010100694F5D0B7DE21145B7399C672D7C2603</vt:lpwstr>
  </property>
</Properties>
</file>