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33394" w:rsidRDefault="00933394" w:rsidP="00DA527C"/>
    <w:p w14:paraId="0A37501D" w14:textId="77777777" w:rsidR="00933394" w:rsidRDefault="00933394" w:rsidP="00DA527C"/>
    <w:p w14:paraId="5DAB6C7B" w14:textId="77777777" w:rsidR="00933394" w:rsidRDefault="00933394" w:rsidP="00DA527C"/>
    <w:p w14:paraId="5253E821" w14:textId="77777777" w:rsidR="00933394" w:rsidRPr="00933394" w:rsidRDefault="00C3209F" w:rsidP="004A47F0">
      <w:pPr>
        <w:pStyle w:val="Heading1"/>
        <w:jc w:val="center"/>
      </w:pPr>
      <w:r>
        <w:t xml:space="preserve">TPD Feedback Form for </w:t>
      </w:r>
      <w:r w:rsidR="006D13C6">
        <w:t>Learning Organisations</w:t>
      </w:r>
    </w:p>
    <w:p w14:paraId="28E6DED6" w14:textId="77777777" w:rsidR="000D12C3" w:rsidRDefault="000D12C3" w:rsidP="004A47F0">
      <w:pPr>
        <w:pStyle w:val="Heading2"/>
        <w:jc w:val="center"/>
      </w:pPr>
      <w:r>
        <w:t>East of England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76214A" w14:paraId="61383315" w14:textId="77777777" w:rsidTr="5B20E12A">
        <w:tc>
          <w:tcPr>
            <w:tcW w:w="5094" w:type="dxa"/>
          </w:tcPr>
          <w:p w14:paraId="7F27D77F" w14:textId="77777777" w:rsidR="0076214A" w:rsidRPr="00CC1CBC" w:rsidRDefault="0076214A" w:rsidP="00CA0F92">
            <w:pPr>
              <w:pStyle w:val="Heading3"/>
            </w:pPr>
            <w:r>
              <w:t xml:space="preserve">Name of Educator </w:t>
            </w:r>
            <w:r w:rsidRPr="00CC1CBC">
              <w:rPr>
                <w:b w:val="0"/>
                <w:bCs/>
                <w:i/>
                <w:iCs/>
              </w:rPr>
              <w:t>(to be completed by TH):</w:t>
            </w:r>
          </w:p>
        </w:tc>
        <w:tc>
          <w:tcPr>
            <w:tcW w:w="5094" w:type="dxa"/>
          </w:tcPr>
          <w:p w14:paraId="02EB378F" w14:textId="20338192" w:rsidR="0076214A" w:rsidRDefault="23E2D05A" w:rsidP="5B20E12A">
            <w:pPr>
              <w:pStyle w:val="Heading3"/>
              <w:spacing w:line="259" w:lineRule="auto"/>
            </w:pPr>
            <w:r>
              <w:t>Highlands Surgery</w:t>
            </w:r>
          </w:p>
        </w:tc>
      </w:tr>
      <w:tr w:rsidR="0076214A" w14:paraId="426D33CF" w14:textId="77777777" w:rsidTr="5B20E12A">
        <w:tc>
          <w:tcPr>
            <w:tcW w:w="5094" w:type="dxa"/>
          </w:tcPr>
          <w:p w14:paraId="3DF4831A" w14:textId="77777777" w:rsidR="0076214A" w:rsidRPr="00CC1CBC" w:rsidRDefault="0076214A" w:rsidP="00CA0F92">
            <w:pPr>
              <w:pStyle w:val="Heading3"/>
            </w:pPr>
            <w:r w:rsidRPr="003E5638">
              <w:t>Name of TPD completing the Form</w:t>
            </w:r>
            <w:r>
              <w:t>:</w:t>
            </w:r>
          </w:p>
        </w:tc>
        <w:tc>
          <w:tcPr>
            <w:tcW w:w="5094" w:type="dxa"/>
          </w:tcPr>
          <w:p w14:paraId="6A05A809" w14:textId="77777777" w:rsidR="0076214A" w:rsidRDefault="0076214A" w:rsidP="00CA0F92">
            <w:pPr>
              <w:pStyle w:val="Heading3"/>
            </w:pPr>
          </w:p>
        </w:tc>
      </w:tr>
      <w:tr w:rsidR="0076214A" w14:paraId="2641CEA3" w14:textId="77777777" w:rsidTr="5B20E12A">
        <w:tc>
          <w:tcPr>
            <w:tcW w:w="5094" w:type="dxa"/>
          </w:tcPr>
          <w:p w14:paraId="6D8394D2" w14:textId="77777777" w:rsidR="0076214A" w:rsidRPr="003E5638" w:rsidRDefault="0076214A" w:rsidP="00CA0F92">
            <w:pPr>
              <w:pStyle w:val="Heading3"/>
            </w:pPr>
            <w:r>
              <w:t>Date completed:</w:t>
            </w:r>
          </w:p>
        </w:tc>
        <w:tc>
          <w:tcPr>
            <w:tcW w:w="5094" w:type="dxa"/>
          </w:tcPr>
          <w:p w14:paraId="5A39BBE3" w14:textId="77777777" w:rsidR="0076214A" w:rsidRDefault="0076214A" w:rsidP="00CA0F92">
            <w:pPr>
              <w:pStyle w:val="Heading3"/>
            </w:pPr>
          </w:p>
        </w:tc>
      </w:tr>
    </w:tbl>
    <w:p w14:paraId="41C8F396" w14:textId="77777777" w:rsidR="00933394" w:rsidRDefault="00933394" w:rsidP="00933394"/>
    <w:p w14:paraId="72A3D3EC" w14:textId="77777777" w:rsidR="00933394" w:rsidRPr="00933394" w:rsidRDefault="00933394" w:rsidP="00933394"/>
    <w:p w14:paraId="615ED8DA" w14:textId="77777777" w:rsidR="00933394" w:rsidRDefault="006D13C6" w:rsidP="00933394">
      <w:r>
        <w:t>Please use this form to provide feedback on learning organisations. This may include individual practices or Primary Care Networks.</w:t>
      </w:r>
    </w:p>
    <w:p w14:paraId="0D0B940D" w14:textId="77777777" w:rsidR="00C3209F" w:rsidRDefault="00C3209F" w:rsidP="00C3209F"/>
    <w:p w14:paraId="087D2C0D" w14:textId="77777777" w:rsidR="003A7507" w:rsidRDefault="00A607F1" w:rsidP="00C3209F">
      <w:pPr>
        <w:pStyle w:val="ListParagraph"/>
        <w:numPr>
          <w:ilvl w:val="0"/>
          <w:numId w:val="3"/>
        </w:numPr>
      </w:pPr>
      <w:r>
        <w:t xml:space="preserve">Please </w:t>
      </w:r>
      <w:r w:rsidR="00E81CD6">
        <w:t>provide an outline of any feedback you have received</w:t>
      </w:r>
      <w:r w:rsidR="00032FE7">
        <w:t xml:space="preserve"> about this </w:t>
      </w:r>
      <w:r w:rsidR="006D13C6">
        <w:t>learning</w:t>
      </w:r>
      <w:r w:rsidR="00032FE7">
        <w:t xml:space="preserve"> organisation</w:t>
      </w:r>
    </w:p>
    <w:p w14:paraId="0E27B00A" w14:textId="77777777" w:rsidR="003E5638" w:rsidRDefault="003E5638" w:rsidP="003E5638">
      <w:pPr>
        <w:pStyle w:val="ListParagraph"/>
      </w:pPr>
    </w:p>
    <w:p w14:paraId="60061E4C" w14:textId="77777777" w:rsidR="003E5638" w:rsidRDefault="003E5638" w:rsidP="003E5638">
      <w:pPr>
        <w:pStyle w:val="ListParagraph"/>
      </w:pPr>
    </w:p>
    <w:p w14:paraId="44EAFD9C" w14:textId="77777777" w:rsidR="003E5638" w:rsidRDefault="003E5638" w:rsidP="003E5638">
      <w:pPr>
        <w:pStyle w:val="ListParagraph"/>
      </w:pPr>
    </w:p>
    <w:p w14:paraId="4B94D5A5" w14:textId="77777777" w:rsidR="003E5638" w:rsidRDefault="003E5638" w:rsidP="003E5638">
      <w:pPr>
        <w:pStyle w:val="ListParagraph"/>
      </w:pPr>
    </w:p>
    <w:p w14:paraId="3DEEC669" w14:textId="77777777" w:rsidR="003E5638" w:rsidRDefault="003E5638" w:rsidP="003E5638">
      <w:pPr>
        <w:pStyle w:val="ListParagraph"/>
      </w:pPr>
    </w:p>
    <w:p w14:paraId="3656B9AB" w14:textId="77777777" w:rsidR="003E5638" w:rsidRDefault="003E5638" w:rsidP="003E5638">
      <w:pPr>
        <w:pStyle w:val="ListParagraph"/>
      </w:pPr>
    </w:p>
    <w:p w14:paraId="45FB0818" w14:textId="77777777" w:rsidR="003A7507" w:rsidRDefault="003A7507" w:rsidP="00032FE7">
      <w:pPr>
        <w:pStyle w:val="ListParagraph"/>
      </w:pPr>
    </w:p>
    <w:p w14:paraId="610064C7" w14:textId="77777777" w:rsidR="00C3209F" w:rsidRDefault="00C3209F" w:rsidP="00C3209F">
      <w:pPr>
        <w:pStyle w:val="ListParagraph"/>
        <w:numPr>
          <w:ilvl w:val="0"/>
          <w:numId w:val="3"/>
        </w:numPr>
      </w:pPr>
      <w:r>
        <w:t xml:space="preserve">Are </w:t>
      </w:r>
      <w:r w:rsidR="0093795F">
        <w:t>you aware of</w:t>
      </w:r>
      <w:r>
        <w:t xml:space="preserve"> any </w:t>
      </w:r>
      <w:r w:rsidR="003A7507">
        <w:t xml:space="preserve">other </w:t>
      </w:r>
      <w:r>
        <w:t>areas of especially good practice</w:t>
      </w:r>
      <w:r w:rsidR="00DE7B18">
        <w:t xml:space="preserve"> that you would like to share with us</w:t>
      </w:r>
      <w:r>
        <w:t>?</w:t>
      </w:r>
      <w:r w:rsidR="00463DCC">
        <w:t xml:space="preserve"> If so, please provide a summary</w:t>
      </w:r>
      <w:r w:rsidR="003E5638">
        <w:t xml:space="preserve"> below.</w:t>
      </w:r>
    </w:p>
    <w:p w14:paraId="049F31CB" w14:textId="77777777" w:rsidR="003E5638" w:rsidRDefault="003E5638" w:rsidP="003E5638"/>
    <w:p w14:paraId="53128261" w14:textId="77777777" w:rsidR="003E5638" w:rsidRDefault="003E5638" w:rsidP="003E5638"/>
    <w:p w14:paraId="62486C05" w14:textId="77777777" w:rsidR="003E5638" w:rsidRDefault="003E5638" w:rsidP="003E5638"/>
    <w:p w14:paraId="4101652C" w14:textId="77777777" w:rsidR="003E5638" w:rsidRDefault="003E5638" w:rsidP="003E5638"/>
    <w:p w14:paraId="4B99056E" w14:textId="77777777" w:rsidR="003E5638" w:rsidRDefault="003E5638" w:rsidP="003E5638"/>
    <w:p w14:paraId="1299C43A" w14:textId="77777777" w:rsidR="003E5638" w:rsidRDefault="003E5638" w:rsidP="003E5638"/>
    <w:p w14:paraId="4DDBEF00" w14:textId="77777777" w:rsidR="003E5638" w:rsidRDefault="003E5638" w:rsidP="003E5638"/>
    <w:p w14:paraId="3461D779" w14:textId="77777777" w:rsidR="00DE7B18" w:rsidRDefault="00DE7B18" w:rsidP="00DE7B18"/>
    <w:p w14:paraId="60AE8167" w14:textId="77777777" w:rsidR="003E5638" w:rsidRDefault="00DE7B18" w:rsidP="00192A33">
      <w:pPr>
        <w:pStyle w:val="ListParagraph"/>
        <w:numPr>
          <w:ilvl w:val="0"/>
          <w:numId w:val="3"/>
        </w:numPr>
      </w:pPr>
      <w:r>
        <w:t xml:space="preserve">Would you support the </w:t>
      </w:r>
      <w:r w:rsidR="006D13C6">
        <w:t xml:space="preserve">ongoing accreditation </w:t>
      </w:r>
      <w:r>
        <w:t xml:space="preserve">of this </w:t>
      </w:r>
      <w:r w:rsidR="006D13C6">
        <w:t>learning organisation</w:t>
      </w:r>
      <w:r>
        <w:t>?</w:t>
      </w:r>
      <w:r w:rsidR="00E81CD6">
        <w:t xml:space="preserve"> </w:t>
      </w:r>
      <w:r w:rsidR="003E5638">
        <w:t xml:space="preserve">   </w:t>
      </w:r>
    </w:p>
    <w:p w14:paraId="3CF2D8B6" w14:textId="77777777" w:rsidR="003E5638" w:rsidRDefault="003E5638" w:rsidP="003E5638">
      <w:pPr>
        <w:pStyle w:val="ListParagraph"/>
      </w:pPr>
    </w:p>
    <w:p w14:paraId="291EA3A5" w14:textId="77777777" w:rsidR="00933394" w:rsidRDefault="003E5638" w:rsidP="003E5638">
      <w:pPr>
        <w:pStyle w:val="ListParagraph"/>
      </w:pPr>
      <w:r>
        <w:t>Please circle:    Yes    No</w:t>
      </w:r>
    </w:p>
    <w:p w14:paraId="0FB78278" w14:textId="77777777" w:rsidR="00933394" w:rsidRDefault="00933394" w:rsidP="00DA527C"/>
    <w:p w14:paraId="1FC39945" w14:textId="77777777" w:rsidR="00A91AAC" w:rsidRDefault="00A91AAC" w:rsidP="00A91AAC">
      <w:pPr>
        <w:pStyle w:val="ListParagraph"/>
        <w:rPr>
          <w:b/>
          <w:bCs/>
        </w:rPr>
      </w:pPr>
    </w:p>
    <w:p w14:paraId="0562CB0E" w14:textId="77777777" w:rsidR="00497FAB" w:rsidRDefault="00497FAB" w:rsidP="00497FAB">
      <w:pPr>
        <w:rPr>
          <w:rFonts w:eastAsia="MS PGothic" w:cs="Times New Roman"/>
          <w:b/>
          <w:color w:val="005EB8"/>
          <w:szCs w:val="22"/>
        </w:rPr>
      </w:pPr>
    </w:p>
    <w:p w14:paraId="34CE0A41" w14:textId="77777777" w:rsidR="00497FAB" w:rsidRDefault="00497FAB" w:rsidP="00497FAB">
      <w:pPr>
        <w:rPr>
          <w:rFonts w:eastAsia="MS PGothic" w:cs="Times New Roman"/>
          <w:b/>
          <w:color w:val="005EB8"/>
          <w:szCs w:val="22"/>
        </w:rPr>
      </w:pPr>
    </w:p>
    <w:p w14:paraId="62EBF3C5" w14:textId="77777777" w:rsidR="00497FAB" w:rsidRDefault="00497FAB" w:rsidP="00497FAB">
      <w:pPr>
        <w:rPr>
          <w:rFonts w:eastAsia="MS PGothic" w:cs="Times New Roman"/>
          <w:b/>
          <w:color w:val="005EB8"/>
          <w:szCs w:val="22"/>
        </w:rPr>
      </w:pPr>
    </w:p>
    <w:p w14:paraId="6D98A12B" w14:textId="77777777" w:rsidR="00497FAB" w:rsidRDefault="00497FAB" w:rsidP="00497FAB">
      <w:pPr>
        <w:rPr>
          <w:rFonts w:eastAsia="MS PGothic" w:cs="Times New Roman"/>
          <w:b/>
          <w:color w:val="005EB8"/>
          <w:szCs w:val="22"/>
        </w:rPr>
      </w:pPr>
    </w:p>
    <w:p w14:paraId="2946DB82" w14:textId="77777777" w:rsidR="00497FAB" w:rsidRDefault="00497FAB" w:rsidP="00497FAB">
      <w:pPr>
        <w:rPr>
          <w:rFonts w:eastAsia="MS PGothic" w:cs="Times New Roman"/>
          <w:b/>
          <w:color w:val="005EB8"/>
          <w:szCs w:val="22"/>
        </w:rPr>
      </w:pPr>
    </w:p>
    <w:p w14:paraId="5997CC1D" w14:textId="77777777" w:rsidR="00497FAB" w:rsidRDefault="00497FAB" w:rsidP="00497FAB">
      <w:pPr>
        <w:rPr>
          <w:rFonts w:eastAsia="MS PGothic" w:cs="Times New Roman"/>
          <w:b/>
          <w:color w:val="005EB8"/>
          <w:szCs w:val="22"/>
        </w:rPr>
      </w:pPr>
    </w:p>
    <w:p w14:paraId="110FFD37" w14:textId="77777777" w:rsidR="00497FAB" w:rsidRDefault="00497FAB" w:rsidP="00497FAB">
      <w:pPr>
        <w:rPr>
          <w:rFonts w:eastAsia="MS PGothic" w:cs="Times New Roman"/>
          <w:b/>
          <w:color w:val="005EB8"/>
          <w:szCs w:val="22"/>
        </w:rPr>
      </w:pPr>
    </w:p>
    <w:p w14:paraId="6B699379" w14:textId="77777777" w:rsidR="00497FAB" w:rsidRDefault="00497FAB" w:rsidP="00497FAB">
      <w:pPr>
        <w:rPr>
          <w:rFonts w:eastAsia="MS PGothic" w:cs="Times New Roman"/>
          <w:b/>
          <w:color w:val="005EB8"/>
          <w:szCs w:val="22"/>
        </w:rPr>
      </w:pPr>
    </w:p>
    <w:p w14:paraId="3FE9F23F" w14:textId="77777777" w:rsidR="00497FAB" w:rsidRDefault="00497FAB" w:rsidP="00497FAB">
      <w:pPr>
        <w:rPr>
          <w:rFonts w:eastAsia="MS PGothic" w:cs="Times New Roman"/>
          <w:b/>
          <w:color w:val="005EB8"/>
          <w:szCs w:val="22"/>
        </w:rPr>
      </w:pPr>
    </w:p>
    <w:p w14:paraId="1F72F646" w14:textId="77777777" w:rsidR="00497FAB" w:rsidRDefault="00497FAB" w:rsidP="00497FAB">
      <w:pPr>
        <w:rPr>
          <w:rFonts w:eastAsia="MS PGothic" w:cs="Times New Roman"/>
          <w:b/>
          <w:color w:val="005EB8"/>
          <w:szCs w:val="22"/>
        </w:rPr>
      </w:pPr>
    </w:p>
    <w:p w14:paraId="08CE6F91" w14:textId="77777777" w:rsidR="00497FAB" w:rsidRDefault="00497FAB" w:rsidP="00497FAB">
      <w:pPr>
        <w:rPr>
          <w:rFonts w:eastAsia="MS PGothic" w:cs="Times New Roman"/>
          <w:b/>
          <w:color w:val="005EB8"/>
          <w:szCs w:val="22"/>
        </w:rPr>
      </w:pPr>
    </w:p>
    <w:p w14:paraId="61CDCEAD" w14:textId="77777777" w:rsidR="00497FAB" w:rsidRDefault="00497FAB" w:rsidP="00497FAB">
      <w:pPr>
        <w:rPr>
          <w:rFonts w:eastAsia="MS PGothic" w:cs="Times New Roman"/>
          <w:b/>
          <w:color w:val="005EB8"/>
          <w:szCs w:val="22"/>
        </w:rPr>
      </w:pPr>
    </w:p>
    <w:p w14:paraId="79CC9765" w14:textId="77777777" w:rsidR="00497FAB" w:rsidRPr="00497FAB" w:rsidRDefault="00497FAB" w:rsidP="00497FAB">
      <w:pPr>
        <w:rPr>
          <w:rFonts w:eastAsia="MS PGothic" w:cs="Times New Roman"/>
          <w:b/>
          <w:color w:val="005EB8"/>
          <w:szCs w:val="22"/>
        </w:rPr>
      </w:pPr>
      <w:r w:rsidRPr="00497FAB">
        <w:rPr>
          <w:rFonts w:eastAsia="MS PGothic" w:cs="Times New Roman"/>
          <w:b/>
          <w:color w:val="005EB8"/>
          <w:szCs w:val="22"/>
        </w:rPr>
        <w:t>Form Complete</w:t>
      </w:r>
    </w:p>
    <w:p w14:paraId="6BB9E253" w14:textId="77777777" w:rsidR="00497FAB" w:rsidRPr="00497FAB" w:rsidRDefault="00497FAB" w:rsidP="00497FAB">
      <w:pPr>
        <w:rPr>
          <w:rFonts w:eastAsia="MS PGothic" w:cs="Arial"/>
        </w:rPr>
      </w:pPr>
    </w:p>
    <w:p w14:paraId="1485B2A1" w14:textId="77777777" w:rsidR="00497FAB" w:rsidRPr="00497FAB" w:rsidRDefault="00497FAB" w:rsidP="00497FAB">
      <w:pPr>
        <w:rPr>
          <w:rFonts w:eastAsia="MS PGothic" w:cs="Arial"/>
        </w:rPr>
      </w:pPr>
      <w:r w:rsidRPr="00497FAB">
        <w:rPr>
          <w:rFonts w:eastAsia="MS PGothic" w:cs="Arial"/>
        </w:rPr>
        <w:t>Please return your completed form to your local training hub:</w:t>
      </w:r>
    </w:p>
    <w:p w14:paraId="23DE523C" w14:textId="77777777" w:rsidR="00497FAB" w:rsidRPr="00497FAB" w:rsidRDefault="00497FAB" w:rsidP="00497FAB">
      <w:pPr>
        <w:rPr>
          <w:rFonts w:eastAsia="MS PGothic" w:cs="Arial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3"/>
        <w:gridCol w:w="4753"/>
      </w:tblGrid>
      <w:tr w:rsidR="00497FAB" w:rsidRPr="00497FAB" w14:paraId="5EC3DAFE" w14:textId="77777777" w:rsidTr="00497FAB">
        <w:trPr>
          <w:trHeight w:val="314"/>
        </w:trPr>
        <w:tc>
          <w:tcPr>
            <w:tcW w:w="4753" w:type="dxa"/>
            <w:shd w:val="clear" w:color="auto" w:fill="B3E1F5"/>
          </w:tcPr>
          <w:p w14:paraId="52FB4A6F" w14:textId="77777777" w:rsidR="00497FAB" w:rsidRPr="00497FAB" w:rsidRDefault="00497FAB" w:rsidP="00497FAB">
            <w:pPr>
              <w:autoSpaceDE w:val="0"/>
              <w:autoSpaceDN w:val="0"/>
              <w:adjustRightInd w:val="0"/>
              <w:rPr>
                <w:rFonts w:eastAsia="MS PGothic" w:cs="Arial"/>
                <w:b/>
                <w:bCs/>
                <w:sz w:val="22"/>
                <w:szCs w:val="22"/>
              </w:rPr>
            </w:pPr>
            <w:r w:rsidRPr="00497FAB">
              <w:rPr>
                <w:rFonts w:eastAsia="MS PGothic" w:cs="Arial"/>
                <w:b/>
                <w:bCs/>
                <w:sz w:val="22"/>
                <w:szCs w:val="22"/>
              </w:rPr>
              <w:t>Training Hub</w:t>
            </w:r>
          </w:p>
        </w:tc>
        <w:tc>
          <w:tcPr>
            <w:tcW w:w="4753" w:type="dxa"/>
            <w:shd w:val="clear" w:color="auto" w:fill="B3E1F5"/>
          </w:tcPr>
          <w:p w14:paraId="4EA22DE5" w14:textId="77777777" w:rsidR="00497FAB" w:rsidRPr="00497FAB" w:rsidRDefault="00497FAB" w:rsidP="00497FAB">
            <w:pPr>
              <w:autoSpaceDE w:val="0"/>
              <w:autoSpaceDN w:val="0"/>
              <w:adjustRightInd w:val="0"/>
              <w:rPr>
                <w:rFonts w:eastAsia="MS PGothic" w:cs="Arial"/>
                <w:b/>
                <w:bCs/>
                <w:sz w:val="22"/>
                <w:szCs w:val="22"/>
              </w:rPr>
            </w:pPr>
            <w:r w:rsidRPr="00497FAB">
              <w:rPr>
                <w:rFonts w:eastAsia="MS PGothic" w:cs="Arial"/>
                <w:b/>
                <w:bCs/>
                <w:sz w:val="22"/>
                <w:szCs w:val="22"/>
              </w:rPr>
              <w:t xml:space="preserve">Email Address </w:t>
            </w:r>
          </w:p>
        </w:tc>
      </w:tr>
      <w:tr w:rsidR="00497FAB" w:rsidRPr="00497FAB" w14:paraId="61CC2EB9" w14:textId="77777777" w:rsidTr="000C4F91">
        <w:trPr>
          <w:trHeight w:val="329"/>
        </w:trPr>
        <w:tc>
          <w:tcPr>
            <w:tcW w:w="4753" w:type="dxa"/>
          </w:tcPr>
          <w:p w14:paraId="5609195B" w14:textId="77777777" w:rsidR="00497FAB" w:rsidRPr="00497FAB" w:rsidRDefault="00497FAB" w:rsidP="00497FAB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r w:rsidRPr="00497FAB">
              <w:rPr>
                <w:rFonts w:eastAsia="MS PGothic" w:cs="Arial"/>
                <w:sz w:val="22"/>
                <w:szCs w:val="22"/>
              </w:rPr>
              <w:t>Bedfordshire, Luton, and Milton Keynes</w:t>
            </w:r>
          </w:p>
        </w:tc>
        <w:tc>
          <w:tcPr>
            <w:tcW w:w="4753" w:type="dxa"/>
          </w:tcPr>
          <w:p w14:paraId="504BA3F2" w14:textId="77777777" w:rsidR="00497FAB" w:rsidRPr="009D3859" w:rsidRDefault="009D3859" w:rsidP="00497FAB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hyperlink r:id="rId11" w:history="1">
              <w:r w:rsidR="00497FAB" w:rsidRPr="009D3859">
                <w:rPr>
                  <w:rFonts w:eastAsia="MS PGothic" w:cs="Arial"/>
                  <w:color w:val="0563C1"/>
                  <w:sz w:val="22"/>
                  <w:szCs w:val="22"/>
                  <w:u w:val="single"/>
                </w:rPr>
                <w:t>ccs.blmk.traininghubqualityteam@nhs.net</w:t>
              </w:r>
            </w:hyperlink>
            <w:r w:rsidR="00497FAB" w:rsidRPr="009D3859">
              <w:rPr>
                <w:rFonts w:eastAsia="MS PGothic" w:cs="Arial"/>
                <w:sz w:val="22"/>
                <w:szCs w:val="22"/>
              </w:rPr>
              <w:t xml:space="preserve"> </w:t>
            </w:r>
          </w:p>
        </w:tc>
      </w:tr>
      <w:tr w:rsidR="00497FAB" w:rsidRPr="00497FAB" w14:paraId="08287A3B" w14:textId="77777777" w:rsidTr="000C4F91">
        <w:trPr>
          <w:trHeight w:val="314"/>
        </w:trPr>
        <w:tc>
          <w:tcPr>
            <w:tcW w:w="4753" w:type="dxa"/>
          </w:tcPr>
          <w:p w14:paraId="3971E159" w14:textId="77777777" w:rsidR="00497FAB" w:rsidRPr="00497FAB" w:rsidRDefault="00497FAB" w:rsidP="00497FAB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r w:rsidRPr="00497FAB">
              <w:rPr>
                <w:rFonts w:eastAsia="MS PGothic" w:cs="Arial"/>
                <w:sz w:val="22"/>
                <w:szCs w:val="22"/>
              </w:rPr>
              <w:t>Cambridgeshire &amp; Peterborough</w:t>
            </w:r>
          </w:p>
        </w:tc>
        <w:tc>
          <w:tcPr>
            <w:tcW w:w="4753" w:type="dxa"/>
          </w:tcPr>
          <w:p w14:paraId="4CCF1CCD" w14:textId="3CCEE8EA" w:rsidR="00497FAB" w:rsidRPr="009D3859" w:rsidRDefault="009D3859" w:rsidP="00497FAB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hyperlink r:id="rId12" w:history="1">
              <w:r w:rsidR="00B67852" w:rsidRPr="009D3859">
                <w:rPr>
                  <w:rStyle w:val="Hyperlink"/>
                  <w:sz w:val="22"/>
                  <w:szCs w:val="22"/>
                </w:rPr>
                <w:t>cpth.qualityteam@nhs.net</w:t>
              </w:r>
            </w:hyperlink>
          </w:p>
        </w:tc>
      </w:tr>
      <w:tr w:rsidR="00497FAB" w:rsidRPr="00497FAB" w14:paraId="12810257" w14:textId="77777777" w:rsidTr="000C4F91">
        <w:trPr>
          <w:trHeight w:val="329"/>
        </w:trPr>
        <w:tc>
          <w:tcPr>
            <w:tcW w:w="4753" w:type="dxa"/>
          </w:tcPr>
          <w:p w14:paraId="6B75E00E" w14:textId="77777777" w:rsidR="00497FAB" w:rsidRPr="00497FAB" w:rsidRDefault="00497FAB" w:rsidP="00497FAB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r w:rsidRPr="00497FAB">
              <w:rPr>
                <w:rFonts w:eastAsia="MS PGothic" w:cs="Arial"/>
                <w:sz w:val="22"/>
                <w:szCs w:val="22"/>
              </w:rPr>
              <w:t>Hertfordshire &amp; West Essex</w:t>
            </w:r>
          </w:p>
        </w:tc>
        <w:tc>
          <w:tcPr>
            <w:tcW w:w="4753" w:type="dxa"/>
          </w:tcPr>
          <w:p w14:paraId="5558B499" w14:textId="77777777" w:rsidR="00497FAB" w:rsidRPr="009D3859" w:rsidRDefault="009D3859" w:rsidP="00497FAB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hyperlink r:id="rId13" w:history="1">
              <w:r w:rsidR="00497FAB" w:rsidRPr="009D3859">
                <w:rPr>
                  <w:rFonts w:eastAsia="MS PGothic" w:cs="Arial"/>
                  <w:color w:val="0563C1"/>
                  <w:sz w:val="22"/>
                  <w:szCs w:val="22"/>
                  <w:u w:val="single"/>
                </w:rPr>
                <w:t>hwetraininghub@nhs.net</w:t>
              </w:r>
            </w:hyperlink>
            <w:r w:rsidR="00497FAB" w:rsidRPr="009D3859">
              <w:rPr>
                <w:rFonts w:eastAsia="MS PGothic" w:cs="Arial"/>
                <w:sz w:val="22"/>
                <w:szCs w:val="22"/>
              </w:rPr>
              <w:t xml:space="preserve"> </w:t>
            </w:r>
          </w:p>
        </w:tc>
      </w:tr>
      <w:tr w:rsidR="00497FAB" w:rsidRPr="00497FAB" w14:paraId="3881A9E1" w14:textId="77777777" w:rsidTr="000C4F91">
        <w:trPr>
          <w:trHeight w:val="314"/>
        </w:trPr>
        <w:tc>
          <w:tcPr>
            <w:tcW w:w="4753" w:type="dxa"/>
          </w:tcPr>
          <w:p w14:paraId="2E39FAB5" w14:textId="77777777" w:rsidR="00497FAB" w:rsidRPr="00497FAB" w:rsidRDefault="00497FAB" w:rsidP="00497FAB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r w:rsidRPr="00497FAB">
              <w:rPr>
                <w:rFonts w:eastAsia="MS PGothic" w:cs="Arial"/>
                <w:sz w:val="22"/>
                <w:szCs w:val="22"/>
              </w:rPr>
              <w:t>Mid and South Essex</w:t>
            </w:r>
          </w:p>
        </w:tc>
        <w:tc>
          <w:tcPr>
            <w:tcW w:w="4753" w:type="dxa"/>
          </w:tcPr>
          <w:p w14:paraId="738EA612" w14:textId="77777777" w:rsidR="00497FAB" w:rsidRPr="009D3859" w:rsidRDefault="009D3859" w:rsidP="00497FAB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hyperlink r:id="rId14" w:history="1">
              <w:r w:rsidR="00497FAB" w:rsidRPr="009D3859">
                <w:rPr>
                  <w:rFonts w:eastAsia="MS PGothic" w:cs="Arial"/>
                  <w:color w:val="0563C1"/>
                  <w:sz w:val="22"/>
                  <w:szCs w:val="22"/>
                  <w:u w:val="single"/>
                </w:rPr>
                <w:t>primarycare.workforce@nhs.net</w:t>
              </w:r>
            </w:hyperlink>
            <w:r w:rsidR="00497FAB" w:rsidRPr="009D3859">
              <w:rPr>
                <w:rFonts w:eastAsia="MS PGothic" w:cs="Arial"/>
                <w:sz w:val="22"/>
                <w:szCs w:val="22"/>
              </w:rPr>
              <w:t xml:space="preserve"> </w:t>
            </w:r>
          </w:p>
        </w:tc>
      </w:tr>
      <w:tr w:rsidR="00497FAB" w:rsidRPr="00497FAB" w14:paraId="2CBA5157" w14:textId="77777777" w:rsidTr="000C4F91">
        <w:trPr>
          <w:trHeight w:val="329"/>
        </w:trPr>
        <w:tc>
          <w:tcPr>
            <w:tcW w:w="4753" w:type="dxa"/>
          </w:tcPr>
          <w:p w14:paraId="1DDB23EF" w14:textId="77777777" w:rsidR="00497FAB" w:rsidRPr="00497FAB" w:rsidRDefault="00497FAB" w:rsidP="00497FAB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r w:rsidRPr="00497FAB">
              <w:rPr>
                <w:rFonts w:eastAsia="MS PGothic" w:cs="Arial"/>
                <w:sz w:val="22"/>
                <w:szCs w:val="22"/>
              </w:rPr>
              <w:t>Norfolk &amp; Waveney</w:t>
            </w:r>
          </w:p>
        </w:tc>
        <w:tc>
          <w:tcPr>
            <w:tcW w:w="4753" w:type="dxa"/>
          </w:tcPr>
          <w:p w14:paraId="3FD1D47B" w14:textId="74555D28" w:rsidR="00497FAB" w:rsidRPr="009D3859" w:rsidRDefault="009D3859" w:rsidP="00497FAB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hyperlink r:id="rId15" w:history="1">
              <w:r w:rsidRPr="009D3859">
                <w:rPr>
                  <w:rStyle w:val="Hyperlink"/>
                  <w:sz w:val="22"/>
                  <w:szCs w:val="22"/>
                </w:rPr>
                <w:t>nwicb.primarycareworkforce@nhs.net</w:t>
              </w:r>
            </w:hyperlink>
          </w:p>
        </w:tc>
      </w:tr>
      <w:tr w:rsidR="00497FAB" w:rsidRPr="00497FAB" w14:paraId="211F0477" w14:textId="77777777" w:rsidTr="000C4F91">
        <w:trPr>
          <w:trHeight w:val="314"/>
        </w:trPr>
        <w:tc>
          <w:tcPr>
            <w:tcW w:w="4753" w:type="dxa"/>
          </w:tcPr>
          <w:p w14:paraId="49AB62AF" w14:textId="77777777" w:rsidR="00497FAB" w:rsidRPr="00497FAB" w:rsidRDefault="00497FAB" w:rsidP="00497FAB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r w:rsidRPr="00497FAB">
              <w:rPr>
                <w:rFonts w:eastAsia="MS PGothic" w:cs="Arial"/>
                <w:sz w:val="22"/>
                <w:szCs w:val="22"/>
              </w:rPr>
              <w:t xml:space="preserve">Suffolk &amp; </w:t>
            </w:r>
            <w:proofErr w:type="gramStart"/>
            <w:r w:rsidRPr="00497FAB">
              <w:rPr>
                <w:rFonts w:eastAsia="MS PGothic" w:cs="Arial"/>
                <w:sz w:val="22"/>
                <w:szCs w:val="22"/>
              </w:rPr>
              <w:t>North East</w:t>
            </w:r>
            <w:proofErr w:type="gramEnd"/>
            <w:r w:rsidRPr="00497FAB">
              <w:rPr>
                <w:rFonts w:eastAsia="MS PGothic" w:cs="Arial"/>
                <w:sz w:val="22"/>
                <w:szCs w:val="22"/>
              </w:rPr>
              <w:t xml:space="preserve"> Essex </w:t>
            </w:r>
          </w:p>
        </w:tc>
        <w:tc>
          <w:tcPr>
            <w:tcW w:w="4753" w:type="dxa"/>
          </w:tcPr>
          <w:p w14:paraId="5AB456C9" w14:textId="2828064A" w:rsidR="00497FAB" w:rsidRPr="009D3859" w:rsidRDefault="009D3859" w:rsidP="00497FAB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hyperlink r:id="rId16" w:history="1">
              <w:r w:rsidR="00FD16BD" w:rsidRPr="009D3859">
                <w:rPr>
                  <w:rFonts w:eastAsia="Yu Gothic" w:cs="Times New Roman"/>
                  <w:color w:val="0563C1"/>
                  <w:sz w:val="22"/>
                  <w:szCs w:val="22"/>
                  <w:u w:val="single"/>
                </w:rPr>
                <w:t>snee.traininghub@nhs.net</w:t>
              </w:r>
            </w:hyperlink>
          </w:p>
        </w:tc>
      </w:tr>
    </w:tbl>
    <w:p w14:paraId="52E56223" w14:textId="77777777" w:rsidR="0076214A" w:rsidRPr="00DA527C" w:rsidRDefault="0076214A" w:rsidP="00DA527C"/>
    <w:sectPr w:rsidR="0076214A" w:rsidRPr="00DA527C" w:rsidSect="00933394">
      <w:headerReference w:type="default" r:id="rId17"/>
      <w:footerReference w:type="even" r:id="rId18"/>
      <w:footerReference w:type="default" r:id="rId19"/>
      <w:headerReference w:type="first" r:id="rId20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7A01" w14:textId="77777777" w:rsidR="005375D6" w:rsidRDefault="005375D6" w:rsidP="00AC72FD">
      <w:r>
        <w:separator/>
      </w:r>
    </w:p>
  </w:endnote>
  <w:endnote w:type="continuationSeparator" w:id="0">
    <w:p w14:paraId="5043CB0F" w14:textId="77777777" w:rsidR="005375D6" w:rsidRDefault="005375D6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﷽﷽﷽﷽﷽﷽写迷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DF9E5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933394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07459315" w14:textId="77777777" w:rsidR="00ED2809" w:rsidRDefault="00ED2809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F28F" w14:textId="77777777" w:rsidR="005375D6" w:rsidRDefault="005375D6" w:rsidP="00AC72FD">
      <w:r>
        <w:separator/>
      </w:r>
    </w:p>
  </w:footnote>
  <w:footnote w:type="continuationSeparator" w:id="0">
    <w:p w14:paraId="6DFB9E20" w14:textId="77777777" w:rsidR="005375D6" w:rsidRDefault="005375D6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2CDB" w14:textId="77777777" w:rsidR="00ED2809" w:rsidRPr="00AC72FD" w:rsidRDefault="00497FAB" w:rsidP="002D6889">
    <w:pPr>
      <w:pStyle w:val="Heading2"/>
      <w:spacing w:after="400"/>
      <w:jc w:val="right"/>
    </w:pPr>
    <w:r>
      <w:t>TPD Feedback - LO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7C08" w14:textId="77777777" w:rsidR="00ED2809" w:rsidRDefault="00ED280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2F5C2EA9" wp14:editId="7E76E8ED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0D66"/>
    <w:multiLevelType w:val="hybridMultilevel"/>
    <w:tmpl w:val="8D8A7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2A60"/>
    <w:multiLevelType w:val="hybridMultilevel"/>
    <w:tmpl w:val="C450C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93C"/>
    <w:multiLevelType w:val="hybridMultilevel"/>
    <w:tmpl w:val="A54CF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750217">
    <w:abstractNumId w:val="1"/>
  </w:num>
  <w:num w:numId="2" w16cid:durableId="390858159">
    <w:abstractNumId w:val="0"/>
  </w:num>
  <w:num w:numId="3" w16cid:durableId="89739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6A"/>
    <w:rsid w:val="00032FE7"/>
    <w:rsid w:val="00082FF7"/>
    <w:rsid w:val="000D12C3"/>
    <w:rsid w:val="00101084"/>
    <w:rsid w:val="00184133"/>
    <w:rsid w:val="001D4F3A"/>
    <w:rsid w:val="001F0A17"/>
    <w:rsid w:val="0025038D"/>
    <w:rsid w:val="002D6889"/>
    <w:rsid w:val="002E49BA"/>
    <w:rsid w:val="002F2EC9"/>
    <w:rsid w:val="003A7507"/>
    <w:rsid w:val="003E5638"/>
    <w:rsid w:val="00463DCC"/>
    <w:rsid w:val="00497FAB"/>
    <w:rsid w:val="004A3628"/>
    <w:rsid w:val="004A47F0"/>
    <w:rsid w:val="005375D6"/>
    <w:rsid w:val="00560491"/>
    <w:rsid w:val="006D13C6"/>
    <w:rsid w:val="0076214A"/>
    <w:rsid w:val="007F2CB8"/>
    <w:rsid w:val="00832F64"/>
    <w:rsid w:val="00861C74"/>
    <w:rsid w:val="008E6477"/>
    <w:rsid w:val="00906015"/>
    <w:rsid w:val="0091039C"/>
    <w:rsid w:val="00933394"/>
    <w:rsid w:val="0093795F"/>
    <w:rsid w:val="009435E3"/>
    <w:rsid w:val="009D32F5"/>
    <w:rsid w:val="009D3859"/>
    <w:rsid w:val="009E2641"/>
    <w:rsid w:val="00A030ED"/>
    <w:rsid w:val="00A41F17"/>
    <w:rsid w:val="00A607F1"/>
    <w:rsid w:val="00A76867"/>
    <w:rsid w:val="00A91AAC"/>
    <w:rsid w:val="00AC72FD"/>
    <w:rsid w:val="00AD3004"/>
    <w:rsid w:val="00B44DC5"/>
    <w:rsid w:val="00B67852"/>
    <w:rsid w:val="00C135AC"/>
    <w:rsid w:val="00C3209F"/>
    <w:rsid w:val="00C4556A"/>
    <w:rsid w:val="00CA7EEA"/>
    <w:rsid w:val="00CB5A25"/>
    <w:rsid w:val="00DA527C"/>
    <w:rsid w:val="00DE7B18"/>
    <w:rsid w:val="00DF6A80"/>
    <w:rsid w:val="00E06950"/>
    <w:rsid w:val="00E15F9F"/>
    <w:rsid w:val="00E81CD6"/>
    <w:rsid w:val="00ED2809"/>
    <w:rsid w:val="00F5593D"/>
    <w:rsid w:val="00F93856"/>
    <w:rsid w:val="00FB2FB3"/>
    <w:rsid w:val="00FD16BD"/>
    <w:rsid w:val="01E345BD"/>
    <w:rsid w:val="23E2D05A"/>
    <w:rsid w:val="2D2B8A40"/>
    <w:rsid w:val="3C7F78CC"/>
    <w:rsid w:val="5B20E12A"/>
    <w:rsid w:val="726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9BB2D2"/>
  <w14:defaultImageDpi w14:val="300"/>
  <w15:docId w15:val="{50D997C4-807D-40D8-A2A5-8E3E9827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12C3"/>
    <w:pPr>
      <w:ind w:left="720"/>
      <w:contextualSpacing/>
    </w:pPr>
  </w:style>
  <w:style w:type="table" w:styleId="TableGrid">
    <w:name w:val="Table Grid"/>
    <w:basedOn w:val="TableNormal"/>
    <w:uiPriority w:val="59"/>
    <w:rsid w:val="0076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9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678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wetraininghub@nhs.ne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pth.qualityteam@nhs.ne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nee.traininghub@nhs.ne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s.blmk.traininghubqualityteam@nhs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wicb.primarycareworkforce@nhs.ne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imarycare.workforce@nhs.ne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.rutherford\AppData\Local\Microsoft\Windows\INetCache\IE\9GCZOU7Q\Word+document+template+plain+HEE+branded+document+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8372802CBF04DB8AD1B7FEE03092D" ma:contentTypeVersion="12" ma:contentTypeDescription="Create a new document." ma:contentTypeScope="" ma:versionID="3a4d87cc9cf7b1f69bad85face4bff77">
  <xsd:schema xmlns:xsd="http://www.w3.org/2001/XMLSchema" xmlns:xs="http://www.w3.org/2001/XMLSchema" xmlns:p="http://schemas.microsoft.com/office/2006/metadata/properties" xmlns:ns2="0958ee66-8ffa-40f7-9e2b-88256118b88f" xmlns:ns3="9e26ec7c-6991-49ae-ba90-2bf756c05bfe" targetNamespace="http://schemas.microsoft.com/office/2006/metadata/properties" ma:root="true" ma:fieldsID="488d35579962153b18c21c5854e087d6" ns2:_="" ns3:_="">
    <xsd:import namespace="0958ee66-8ffa-40f7-9e2b-88256118b88f"/>
    <xsd:import namespace="9e26ec7c-6991-49ae-ba90-2bf756c05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8ee66-8ffa-40f7-9e2b-88256118b8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6ec7c-6991-49ae-ba90-2bf756c05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0C048-AFB6-3E45-9DBB-6EE18AF5B9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8C467-FD37-4AF9-94A7-435052906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D1E0B6-4C7F-49D1-B1B0-5AC1E7292E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9A992-12FA-49B2-A322-48E218E3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8ee66-8ffa-40f7-9e2b-88256118b88f"/>
    <ds:schemaRef ds:uri="9e26ec7c-6991-49ae-ba90-2bf756c05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Word+document+template+plain+HEE+branded+document+(2)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>Whatever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Rutherford</dc:creator>
  <cp:lastModifiedBy>Jenni Swain</cp:lastModifiedBy>
  <cp:revision>7</cp:revision>
  <dcterms:created xsi:type="dcterms:W3CDTF">2021-11-24T13:34:00Z</dcterms:created>
  <dcterms:modified xsi:type="dcterms:W3CDTF">2022-12-28T08:47:00Z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0x010100D3F8372802CBF04DB8AD1B7FEE03092D</vt:lpwstr>
  </property>
</Properties>
</file>