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266" w14:textId="77777777" w:rsidR="00933394" w:rsidRDefault="00933394" w:rsidP="00DA527C"/>
    <w:p w14:paraId="5361B0E9" w14:textId="77777777" w:rsidR="00933394" w:rsidRPr="00933394" w:rsidRDefault="00C3209F" w:rsidP="005F2D89">
      <w:pPr>
        <w:pStyle w:val="Heading1"/>
        <w:jc w:val="center"/>
      </w:pPr>
      <w:r>
        <w:t xml:space="preserve">TPD Feedback Form for </w:t>
      </w:r>
      <w:r w:rsidR="00277424">
        <w:t>GP Educators</w:t>
      </w:r>
    </w:p>
    <w:p w14:paraId="65CCBAC7" w14:textId="77777777" w:rsidR="000D12C3" w:rsidRDefault="000D12C3" w:rsidP="00CC1CBC">
      <w:pPr>
        <w:pStyle w:val="Heading2"/>
        <w:jc w:val="center"/>
      </w:pPr>
      <w:r>
        <w:t>East of England</w:t>
      </w:r>
    </w:p>
    <w:p w14:paraId="7A263FDA" w14:textId="77777777" w:rsidR="00933394" w:rsidRDefault="00277424" w:rsidP="00933394">
      <w:r>
        <w:t>Please use this form to provide feedback on the GP educator named below.</w:t>
      </w:r>
    </w:p>
    <w:p w14:paraId="286C8D0D" w14:textId="77777777" w:rsidR="00277424" w:rsidRDefault="00277424" w:rsidP="00933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CC1CBC" w14:paraId="488679D5" w14:textId="77777777" w:rsidTr="0C4306A4">
        <w:tc>
          <w:tcPr>
            <w:tcW w:w="5094" w:type="dxa"/>
          </w:tcPr>
          <w:p w14:paraId="676BF321" w14:textId="77777777" w:rsidR="00CC1CBC" w:rsidRPr="00CC1CBC" w:rsidRDefault="00CC1CBC" w:rsidP="00CC1CBC">
            <w:pPr>
              <w:pStyle w:val="Heading3"/>
            </w:pPr>
            <w:r>
              <w:t xml:space="preserve">Name of Educator </w:t>
            </w:r>
            <w:r w:rsidRPr="00CC1CBC">
              <w:rPr>
                <w:b w:val="0"/>
                <w:bCs/>
                <w:i/>
                <w:iCs/>
              </w:rPr>
              <w:t>(to be completed by TH):</w:t>
            </w:r>
          </w:p>
        </w:tc>
        <w:tc>
          <w:tcPr>
            <w:tcW w:w="5094" w:type="dxa"/>
          </w:tcPr>
          <w:p w14:paraId="335B16CD" w14:textId="650E125F" w:rsidR="00CC1CBC" w:rsidRDefault="00CC1CBC" w:rsidP="0C4306A4"/>
        </w:tc>
      </w:tr>
      <w:tr w:rsidR="00CC1CBC" w14:paraId="360E9055" w14:textId="77777777" w:rsidTr="0C4306A4">
        <w:tc>
          <w:tcPr>
            <w:tcW w:w="5094" w:type="dxa"/>
          </w:tcPr>
          <w:p w14:paraId="69FCC588" w14:textId="77777777" w:rsidR="00CC1CBC" w:rsidRPr="00CC1CBC" w:rsidRDefault="00CC1CBC" w:rsidP="00CC1CBC">
            <w:pPr>
              <w:pStyle w:val="Heading3"/>
            </w:pPr>
            <w:r w:rsidRPr="003E5638">
              <w:t>Name of TPD completing the Form</w:t>
            </w:r>
            <w:r>
              <w:t>:</w:t>
            </w:r>
          </w:p>
        </w:tc>
        <w:tc>
          <w:tcPr>
            <w:tcW w:w="5094" w:type="dxa"/>
          </w:tcPr>
          <w:p w14:paraId="2132D47D" w14:textId="77777777" w:rsidR="00CC1CBC" w:rsidRDefault="00CC1CBC" w:rsidP="00CC1CBC">
            <w:pPr>
              <w:pStyle w:val="Heading3"/>
            </w:pPr>
          </w:p>
        </w:tc>
      </w:tr>
      <w:tr w:rsidR="00CC1CBC" w14:paraId="1376F1B9" w14:textId="77777777" w:rsidTr="0C4306A4">
        <w:tc>
          <w:tcPr>
            <w:tcW w:w="5094" w:type="dxa"/>
          </w:tcPr>
          <w:p w14:paraId="67C3ED4F" w14:textId="77777777" w:rsidR="00CC1CBC" w:rsidRPr="003E5638" w:rsidRDefault="00CC1CBC" w:rsidP="00CC1CBC">
            <w:pPr>
              <w:pStyle w:val="Heading3"/>
            </w:pPr>
            <w:r>
              <w:t>Date completed:</w:t>
            </w:r>
          </w:p>
        </w:tc>
        <w:tc>
          <w:tcPr>
            <w:tcW w:w="5094" w:type="dxa"/>
          </w:tcPr>
          <w:p w14:paraId="6273E722" w14:textId="77777777" w:rsidR="00CC1CBC" w:rsidRDefault="00CC1CBC" w:rsidP="00CC1CBC">
            <w:pPr>
              <w:pStyle w:val="Heading3"/>
            </w:pPr>
          </w:p>
        </w:tc>
      </w:tr>
    </w:tbl>
    <w:p w14:paraId="55240F09" w14:textId="77777777" w:rsidR="00C3209F" w:rsidRDefault="00C3209F" w:rsidP="00C3209F"/>
    <w:p w14:paraId="6361BB63" w14:textId="77777777" w:rsidR="003A7507" w:rsidRDefault="00A607F1" w:rsidP="00C3209F">
      <w:pPr>
        <w:pStyle w:val="ListParagraph"/>
        <w:numPr>
          <w:ilvl w:val="0"/>
          <w:numId w:val="3"/>
        </w:numPr>
      </w:pPr>
      <w:r>
        <w:t xml:space="preserve">Please </w:t>
      </w:r>
      <w:r w:rsidR="00277424">
        <w:t xml:space="preserve">confirm that the above-named educator has attended at least 50% of </w:t>
      </w:r>
      <w:proofErr w:type="gramStart"/>
      <w:r w:rsidR="00277424">
        <w:t>trainers</w:t>
      </w:r>
      <w:proofErr w:type="gramEnd"/>
      <w:r w:rsidR="00277424">
        <w:t xml:space="preserve"> workshops.</w:t>
      </w:r>
      <w:r w:rsidR="00E2594C">
        <w:t xml:space="preserve"> If no, please state any mitigating factors that you are aware of. </w:t>
      </w:r>
    </w:p>
    <w:p w14:paraId="375EAD1E" w14:textId="29B2E2A8" w:rsidR="00277424" w:rsidRPr="009B52C0" w:rsidRDefault="00277424" w:rsidP="00277424">
      <w:pPr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51"/>
        <w:gridCol w:w="7641"/>
      </w:tblGrid>
      <w:tr w:rsidR="00523411" w14:paraId="29E42B32" w14:textId="77777777" w:rsidTr="00523411">
        <w:tc>
          <w:tcPr>
            <w:tcW w:w="976" w:type="dxa"/>
          </w:tcPr>
          <w:p w14:paraId="46241DCE" w14:textId="77777777" w:rsidR="00AC5156" w:rsidRDefault="00AC5156" w:rsidP="00277424">
            <w:bookmarkStart w:id="0" w:name="_Hlk82096078"/>
          </w:p>
          <w:p w14:paraId="729853BB" w14:textId="77777777" w:rsidR="00523411" w:rsidRDefault="00AC5156" w:rsidP="00277424">
            <w:r>
              <w:t>Y</w:t>
            </w:r>
            <w:r w:rsidR="00523411">
              <w:t>es</w:t>
            </w:r>
            <w:r w:rsidR="00523411">
              <w:tab/>
            </w:r>
          </w:p>
        </w:tc>
        <w:tc>
          <w:tcPr>
            <w:tcW w:w="851" w:type="dxa"/>
          </w:tcPr>
          <w:p w14:paraId="58D11C5A" w14:textId="77777777" w:rsidR="00AC5156" w:rsidRDefault="00AC5156" w:rsidP="00277424"/>
          <w:p w14:paraId="6939866E" w14:textId="77777777" w:rsidR="00523411" w:rsidRDefault="00523411" w:rsidP="00277424">
            <w:r>
              <w:t>No</w:t>
            </w:r>
          </w:p>
        </w:tc>
        <w:tc>
          <w:tcPr>
            <w:tcW w:w="7641" w:type="dxa"/>
          </w:tcPr>
          <w:p w14:paraId="5EE70CB7" w14:textId="77760669" w:rsidR="00523411" w:rsidRDefault="00C4528A" w:rsidP="00277424">
            <w:r>
              <w:t>&lt;please type here&gt;</w:t>
            </w:r>
          </w:p>
          <w:p w14:paraId="60DFB1C1" w14:textId="77777777" w:rsidR="00291B61" w:rsidRDefault="00291B61" w:rsidP="00277424"/>
          <w:p w14:paraId="00B31AD3" w14:textId="77777777" w:rsidR="00291B61" w:rsidRDefault="00291B61" w:rsidP="00277424"/>
          <w:p w14:paraId="7218BEBB" w14:textId="77777777" w:rsidR="00523411" w:rsidRDefault="00523411" w:rsidP="00277424"/>
          <w:p w14:paraId="3A5A00F9" w14:textId="77777777" w:rsidR="00523411" w:rsidRDefault="00523411" w:rsidP="00277424"/>
        </w:tc>
      </w:tr>
    </w:tbl>
    <w:bookmarkEnd w:id="0"/>
    <w:p w14:paraId="3159F5BB" w14:textId="77777777" w:rsidR="00277424" w:rsidRDefault="00277424" w:rsidP="00277424">
      <w:pPr>
        <w:ind w:left="720"/>
      </w:pPr>
      <w:r>
        <w:tab/>
      </w:r>
      <w:r>
        <w:tab/>
      </w:r>
      <w:r>
        <w:tab/>
      </w:r>
      <w:r>
        <w:tab/>
      </w:r>
    </w:p>
    <w:p w14:paraId="6334D53B" w14:textId="77777777" w:rsidR="00C3209F" w:rsidRDefault="00C3209F" w:rsidP="00277424">
      <w:pPr>
        <w:pStyle w:val="ListParagraph"/>
        <w:numPr>
          <w:ilvl w:val="0"/>
          <w:numId w:val="3"/>
        </w:numPr>
      </w:pPr>
      <w:r>
        <w:t xml:space="preserve">Are </w:t>
      </w:r>
      <w:r w:rsidR="0093795F">
        <w:t>you aware of</w:t>
      </w:r>
      <w:r>
        <w:t xml:space="preserve"> any </w:t>
      </w:r>
      <w:r w:rsidR="00277424">
        <w:t>concerns related to this educator from trainees or otherwise in respect of their educational role? If so, please provide further details.</w:t>
      </w:r>
    </w:p>
    <w:p w14:paraId="7CE53184" w14:textId="77777777" w:rsidR="003E5638" w:rsidRPr="009B52C0" w:rsidRDefault="003E5638" w:rsidP="00277424">
      <w:pPr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51"/>
        <w:gridCol w:w="7641"/>
      </w:tblGrid>
      <w:tr w:rsidR="00AC5156" w14:paraId="3FFE2703" w14:textId="77777777" w:rsidTr="00B5529C">
        <w:tc>
          <w:tcPr>
            <w:tcW w:w="976" w:type="dxa"/>
          </w:tcPr>
          <w:p w14:paraId="7FA9832B" w14:textId="77777777" w:rsidR="00AC5156" w:rsidRDefault="00AC5156" w:rsidP="00B5529C"/>
          <w:p w14:paraId="251A1051" w14:textId="77777777" w:rsidR="00AC5156" w:rsidRDefault="00AC5156" w:rsidP="00B5529C">
            <w:r>
              <w:t>Yes</w:t>
            </w:r>
            <w:r>
              <w:tab/>
            </w:r>
          </w:p>
        </w:tc>
        <w:tc>
          <w:tcPr>
            <w:tcW w:w="851" w:type="dxa"/>
          </w:tcPr>
          <w:p w14:paraId="73F0CB77" w14:textId="77777777" w:rsidR="00AC5156" w:rsidRDefault="00AC5156" w:rsidP="00B5529C"/>
          <w:p w14:paraId="77BA7E7A" w14:textId="77777777" w:rsidR="00AC5156" w:rsidRDefault="00AC5156" w:rsidP="00B5529C">
            <w:r>
              <w:t>No</w:t>
            </w:r>
          </w:p>
        </w:tc>
        <w:tc>
          <w:tcPr>
            <w:tcW w:w="7641" w:type="dxa"/>
          </w:tcPr>
          <w:p w14:paraId="4892FE0A" w14:textId="275E241E" w:rsidR="00AC5156" w:rsidRDefault="00C4528A" w:rsidP="00B5529C">
            <w:r>
              <w:t>&lt;please type here&gt;</w:t>
            </w:r>
          </w:p>
          <w:p w14:paraId="4A2898E1" w14:textId="77777777" w:rsidR="00291B61" w:rsidRDefault="00291B61" w:rsidP="00B5529C"/>
          <w:p w14:paraId="127DC203" w14:textId="77777777" w:rsidR="00291B61" w:rsidRDefault="00291B61" w:rsidP="00B5529C"/>
          <w:p w14:paraId="7D88B17F" w14:textId="77777777" w:rsidR="00AC5156" w:rsidRDefault="00AC5156" w:rsidP="00B5529C"/>
          <w:p w14:paraId="000E4F20" w14:textId="77777777" w:rsidR="00AC5156" w:rsidRDefault="00AC5156" w:rsidP="00B5529C"/>
        </w:tc>
      </w:tr>
    </w:tbl>
    <w:p w14:paraId="142B7443" w14:textId="77777777" w:rsidR="00277424" w:rsidRDefault="00277424" w:rsidP="00277424"/>
    <w:p w14:paraId="6217EB1B" w14:textId="77777777" w:rsidR="00277424" w:rsidRDefault="00277424" w:rsidP="00277424">
      <w:pPr>
        <w:pStyle w:val="ListParagraph"/>
        <w:numPr>
          <w:ilvl w:val="0"/>
          <w:numId w:val="3"/>
        </w:numPr>
      </w:pPr>
      <w:r>
        <w:t>Please confirm that this educator has been involved in local ARCP panels within the past 5 years (where relevant). Please note that tier 2 educators are not required to be panel members but should observe at least one panel. If no, please provide any known mitigating factors.</w:t>
      </w:r>
    </w:p>
    <w:p w14:paraId="4AA35090" w14:textId="280BA6DD" w:rsidR="00277424" w:rsidRPr="009B52C0" w:rsidRDefault="00277424" w:rsidP="00277424">
      <w:pPr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51"/>
        <w:gridCol w:w="7641"/>
      </w:tblGrid>
      <w:tr w:rsidR="00AC5156" w14:paraId="344D0D0E" w14:textId="77777777" w:rsidTr="00B5529C">
        <w:tc>
          <w:tcPr>
            <w:tcW w:w="976" w:type="dxa"/>
          </w:tcPr>
          <w:p w14:paraId="76567169" w14:textId="77777777" w:rsidR="00AC5156" w:rsidRDefault="00AC5156" w:rsidP="00B5529C"/>
          <w:p w14:paraId="6D49C5D3" w14:textId="77777777" w:rsidR="00AC5156" w:rsidRDefault="00AC5156" w:rsidP="00B5529C">
            <w:r>
              <w:t>Yes</w:t>
            </w:r>
            <w:r>
              <w:tab/>
            </w:r>
          </w:p>
        </w:tc>
        <w:tc>
          <w:tcPr>
            <w:tcW w:w="851" w:type="dxa"/>
          </w:tcPr>
          <w:p w14:paraId="42371315" w14:textId="77777777" w:rsidR="00AC5156" w:rsidRDefault="00AC5156" w:rsidP="00B5529C"/>
          <w:p w14:paraId="55E3E7F7" w14:textId="77777777" w:rsidR="00AC5156" w:rsidRDefault="00AC5156" w:rsidP="00B5529C">
            <w:r>
              <w:t>No</w:t>
            </w:r>
          </w:p>
        </w:tc>
        <w:tc>
          <w:tcPr>
            <w:tcW w:w="7641" w:type="dxa"/>
          </w:tcPr>
          <w:p w14:paraId="709D742C" w14:textId="77777777" w:rsidR="00C4528A" w:rsidRDefault="00C4528A" w:rsidP="00C4528A">
            <w:r>
              <w:t>&lt;please type here&gt;</w:t>
            </w:r>
          </w:p>
          <w:p w14:paraId="6FF35EE7" w14:textId="77777777" w:rsidR="00291B61" w:rsidRDefault="00291B61" w:rsidP="00B5529C"/>
          <w:p w14:paraId="668CBFFF" w14:textId="77777777" w:rsidR="00291B61" w:rsidRDefault="00291B61" w:rsidP="00B5529C"/>
          <w:p w14:paraId="40AE920C" w14:textId="77777777" w:rsidR="00AC5156" w:rsidRDefault="00AC5156" w:rsidP="00B5529C"/>
          <w:p w14:paraId="0425AC3B" w14:textId="77777777" w:rsidR="00AC5156" w:rsidRDefault="00AC5156" w:rsidP="00B5529C"/>
        </w:tc>
      </w:tr>
    </w:tbl>
    <w:p w14:paraId="0AFA9FB7" w14:textId="0D719812" w:rsidR="00E2594C" w:rsidRDefault="00E2594C" w:rsidP="00E2594C"/>
    <w:p w14:paraId="463DEF10" w14:textId="70718723" w:rsidR="00A42175" w:rsidRPr="009B52C0" w:rsidRDefault="00A42175" w:rsidP="00A42175">
      <w:pPr>
        <w:pStyle w:val="ListParagraph"/>
        <w:numPr>
          <w:ilvl w:val="0"/>
          <w:numId w:val="3"/>
        </w:numPr>
      </w:pPr>
      <w:r>
        <w:t>Do you have any positive feedback you would like to share on this educator? (</w:t>
      </w:r>
      <w:r w:rsidRPr="00A42175">
        <w:rPr>
          <w:i/>
          <w:iCs/>
        </w:rPr>
        <w:t>optional)</w:t>
      </w:r>
    </w:p>
    <w:p w14:paraId="7074785A" w14:textId="77777777" w:rsidR="009B52C0" w:rsidRPr="009B52C0" w:rsidRDefault="009B52C0" w:rsidP="009B52C0">
      <w:pPr>
        <w:pStyle w:val="ListParagraph"/>
        <w:rPr>
          <w:sz w:val="10"/>
          <w:szCs w:val="10"/>
        </w:rPr>
      </w:pPr>
    </w:p>
    <w:p w14:paraId="66C3C3D1" w14:textId="26645CF3" w:rsidR="00A42175" w:rsidRDefault="009B52C0" w:rsidP="00A42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37E93" wp14:editId="46679483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0864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00E0" w14:textId="2AD07F89" w:rsidR="00A42175" w:rsidRDefault="00C4528A">
                            <w:r>
                              <w:t>&lt;please type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37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6.6pt;width:479.2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XpDgIAAB8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">
                <v:textbox>
                  <w:txbxContent>
                    <w:p w14:paraId="332A00E0" w14:textId="2AD07F89" w:rsidR="00A42175" w:rsidRDefault="00C4528A">
                      <w:r>
                        <w:t>&lt;please type here&gt;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245829" w14:textId="77777777" w:rsidR="009B52C0" w:rsidRDefault="009B52C0" w:rsidP="00A42175"/>
    <w:p w14:paraId="6883C4A2" w14:textId="52B9C0D8" w:rsidR="009B52C0" w:rsidRDefault="009B52C0" w:rsidP="00A42175"/>
    <w:p w14:paraId="0EA0CF90" w14:textId="50EFAA83" w:rsidR="009B52C0" w:rsidRDefault="009B52C0" w:rsidP="00A42175"/>
    <w:p w14:paraId="31613E86" w14:textId="4E51A696" w:rsidR="009B52C0" w:rsidRDefault="009B52C0" w:rsidP="00A42175"/>
    <w:p w14:paraId="2A826FE3" w14:textId="77777777" w:rsidR="009B52C0" w:rsidRPr="00FA37C0" w:rsidRDefault="009B52C0" w:rsidP="00A42175">
      <w:pPr>
        <w:rPr>
          <w:sz w:val="16"/>
          <w:szCs w:val="16"/>
        </w:rPr>
      </w:pPr>
    </w:p>
    <w:p w14:paraId="6360326A" w14:textId="707EBA7A" w:rsidR="00525D2B" w:rsidRPr="00C4528A" w:rsidRDefault="00525D2B" w:rsidP="00525D2B">
      <w:pPr>
        <w:pStyle w:val="ListParagraph"/>
        <w:rPr>
          <w:sz w:val="16"/>
          <w:szCs w:val="16"/>
        </w:rPr>
      </w:pPr>
    </w:p>
    <w:p w14:paraId="661B8F8E" w14:textId="0C6D7B8C" w:rsidR="00A42175" w:rsidRDefault="00DE7B18" w:rsidP="00A42175">
      <w:pPr>
        <w:pStyle w:val="ListParagraph"/>
        <w:numPr>
          <w:ilvl w:val="0"/>
          <w:numId w:val="3"/>
        </w:numPr>
      </w:pPr>
      <w:r>
        <w:t xml:space="preserve">Would you support the </w:t>
      </w:r>
      <w:r w:rsidR="006D13C6">
        <w:t xml:space="preserve">ongoing accreditation </w:t>
      </w:r>
      <w:r>
        <w:t xml:space="preserve">of this </w:t>
      </w:r>
      <w:r w:rsidR="00E2594C">
        <w:t>educator</w:t>
      </w:r>
      <w:r>
        <w:t>?</w:t>
      </w:r>
      <w:r w:rsidR="00E81CD6">
        <w:t xml:space="preserve"> </w:t>
      </w:r>
      <w:r w:rsidR="003E5638">
        <w:t xml:space="preserve">   </w:t>
      </w:r>
    </w:p>
    <w:p w14:paraId="359116C7" w14:textId="3FBAC8BA" w:rsidR="003E5638" w:rsidRDefault="003E5638" w:rsidP="003E5638">
      <w:pPr>
        <w:pStyle w:val="ListParagraph"/>
      </w:pPr>
    </w:p>
    <w:p w14:paraId="2594CDE9" w14:textId="039E2717" w:rsidR="00F951E7" w:rsidRPr="00FA37C0" w:rsidRDefault="003E5638" w:rsidP="00FA37C0">
      <w:pPr>
        <w:pStyle w:val="ListParagraph"/>
      </w:pPr>
      <w:r>
        <w:t>Please circle:    Yes    No</w:t>
      </w:r>
    </w:p>
    <w:p w14:paraId="58AC1A0B" w14:textId="77777777" w:rsidR="00F951E7" w:rsidRDefault="00F951E7" w:rsidP="003E5638">
      <w:pPr>
        <w:pStyle w:val="ListParagraph"/>
        <w:rPr>
          <w:b/>
          <w:bCs/>
        </w:rPr>
      </w:pPr>
    </w:p>
    <w:p w14:paraId="5D6FECE3" w14:textId="77777777" w:rsidR="00F951E7" w:rsidRPr="00F951E7" w:rsidRDefault="00F951E7" w:rsidP="00F951E7">
      <w:pPr>
        <w:rPr>
          <w:rFonts w:eastAsia="MS PGothic" w:cs="Times New Roman"/>
          <w:b/>
          <w:color w:val="005EB8"/>
          <w:szCs w:val="22"/>
        </w:rPr>
      </w:pPr>
      <w:r w:rsidRPr="00F951E7">
        <w:rPr>
          <w:rFonts w:eastAsia="MS PGothic" w:cs="Times New Roman"/>
          <w:b/>
          <w:color w:val="005EB8"/>
          <w:szCs w:val="22"/>
        </w:rPr>
        <w:t>Form Complete</w:t>
      </w:r>
    </w:p>
    <w:p w14:paraId="29DFB8F4" w14:textId="77777777" w:rsidR="00F951E7" w:rsidRPr="00F951E7" w:rsidRDefault="00F951E7" w:rsidP="00F951E7">
      <w:pPr>
        <w:rPr>
          <w:rFonts w:eastAsia="MS PGothic" w:cs="Arial"/>
        </w:rPr>
      </w:pPr>
    </w:p>
    <w:p w14:paraId="06C71F1E" w14:textId="77777777" w:rsidR="00F951E7" w:rsidRPr="00F951E7" w:rsidRDefault="00F951E7" w:rsidP="00F951E7">
      <w:pPr>
        <w:rPr>
          <w:rFonts w:eastAsia="MS PGothic" w:cs="Arial"/>
        </w:rPr>
      </w:pPr>
      <w:r w:rsidRPr="00F951E7">
        <w:rPr>
          <w:rFonts w:eastAsia="MS PGothic" w:cs="Arial"/>
        </w:rPr>
        <w:t>Please return your completed form to your local training hub:</w:t>
      </w:r>
    </w:p>
    <w:p w14:paraId="20017766" w14:textId="0C8C8893" w:rsidR="00F951E7" w:rsidRDefault="00F951E7" w:rsidP="003E5638">
      <w:pPr>
        <w:pStyle w:val="ListParagraph"/>
        <w:rPr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53"/>
        <w:gridCol w:w="4753"/>
      </w:tblGrid>
      <w:tr w:rsidR="00F951E7" w:rsidRPr="00F951E7" w14:paraId="3113FBF3" w14:textId="77777777" w:rsidTr="00F951E7">
        <w:trPr>
          <w:trHeight w:val="314"/>
        </w:trPr>
        <w:tc>
          <w:tcPr>
            <w:tcW w:w="4753" w:type="dxa"/>
            <w:shd w:val="clear" w:color="auto" w:fill="B3E1F5"/>
          </w:tcPr>
          <w:p w14:paraId="734E520D" w14:textId="77777777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b/>
                <w:bCs/>
                <w:sz w:val="22"/>
                <w:szCs w:val="22"/>
              </w:rPr>
            </w:pPr>
            <w:r w:rsidRPr="00F951E7">
              <w:rPr>
                <w:rFonts w:eastAsia="MS PGothic" w:cs="Arial"/>
                <w:b/>
                <w:bCs/>
                <w:sz w:val="22"/>
                <w:szCs w:val="22"/>
              </w:rPr>
              <w:t>Training Hub</w:t>
            </w:r>
          </w:p>
        </w:tc>
        <w:tc>
          <w:tcPr>
            <w:tcW w:w="4753" w:type="dxa"/>
            <w:shd w:val="clear" w:color="auto" w:fill="B3E1F5"/>
          </w:tcPr>
          <w:p w14:paraId="1EAEC04D" w14:textId="77777777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b/>
                <w:bCs/>
                <w:sz w:val="22"/>
                <w:szCs w:val="22"/>
              </w:rPr>
            </w:pPr>
            <w:r w:rsidRPr="00F951E7">
              <w:rPr>
                <w:rFonts w:eastAsia="MS PGothic" w:cs="Arial"/>
                <w:b/>
                <w:bCs/>
                <w:sz w:val="22"/>
                <w:szCs w:val="22"/>
              </w:rPr>
              <w:t xml:space="preserve">Email Address </w:t>
            </w:r>
          </w:p>
        </w:tc>
      </w:tr>
      <w:tr w:rsidR="00F951E7" w:rsidRPr="00F951E7" w14:paraId="7165C2CA" w14:textId="77777777" w:rsidTr="000C4F91">
        <w:trPr>
          <w:trHeight w:val="329"/>
        </w:trPr>
        <w:tc>
          <w:tcPr>
            <w:tcW w:w="4753" w:type="dxa"/>
          </w:tcPr>
          <w:p w14:paraId="66B57909" w14:textId="1F299AC4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F951E7">
              <w:rPr>
                <w:rFonts w:eastAsia="MS PGothic" w:cs="Arial"/>
                <w:sz w:val="22"/>
                <w:szCs w:val="22"/>
              </w:rPr>
              <w:t>Bedfordshire, Luton, and Milton Keynes</w:t>
            </w:r>
          </w:p>
        </w:tc>
        <w:tc>
          <w:tcPr>
            <w:tcW w:w="4753" w:type="dxa"/>
          </w:tcPr>
          <w:p w14:paraId="5AF12D5A" w14:textId="77777777" w:rsidR="00F951E7" w:rsidRPr="00F951E7" w:rsidRDefault="002D35CD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1" w:history="1">
              <w:r w:rsidR="00F951E7" w:rsidRPr="00F951E7">
                <w:rPr>
                  <w:rFonts w:eastAsia="MS PGothic" w:cs="Arial"/>
                  <w:color w:val="0563C1"/>
                  <w:sz w:val="22"/>
                  <w:szCs w:val="22"/>
                  <w:u w:val="single"/>
                </w:rPr>
                <w:t>ccs.blmk.traininghubqualityteam@nhs.net</w:t>
              </w:r>
            </w:hyperlink>
            <w:r w:rsidR="00F951E7" w:rsidRPr="00F951E7">
              <w:rPr>
                <w:rFonts w:eastAsia="MS PGothic" w:cs="Arial"/>
                <w:sz w:val="22"/>
                <w:szCs w:val="22"/>
              </w:rPr>
              <w:t xml:space="preserve"> </w:t>
            </w:r>
          </w:p>
        </w:tc>
      </w:tr>
      <w:tr w:rsidR="00F951E7" w:rsidRPr="00F951E7" w14:paraId="67D71541" w14:textId="77777777" w:rsidTr="000C4F91">
        <w:trPr>
          <w:trHeight w:val="314"/>
        </w:trPr>
        <w:tc>
          <w:tcPr>
            <w:tcW w:w="4753" w:type="dxa"/>
          </w:tcPr>
          <w:p w14:paraId="67EEAB34" w14:textId="703BA97A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F951E7">
              <w:rPr>
                <w:rFonts w:eastAsia="MS PGothic" w:cs="Arial"/>
                <w:sz w:val="22"/>
                <w:szCs w:val="22"/>
              </w:rPr>
              <w:t>Cambridgeshire &amp; Peterborough</w:t>
            </w:r>
          </w:p>
        </w:tc>
        <w:tc>
          <w:tcPr>
            <w:tcW w:w="4753" w:type="dxa"/>
          </w:tcPr>
          <w:p w14:paraId="4A2AD26A" w14:textId="11F953EB" w:rsidR="00F951E7" w:rsidRPr="00F951E7" w:rsidRDefault="002D35CD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2" w:history="1">
              <w:r w:rsidR="008352A3" w:rsidRPr="008352A3">
                <w:rPr>
                  <w:rStyle w:val="Hyperlink"/>
                  <w:sz w:val="22"/>
                  <w:szCs w:val="22"/>
                </w:rPr>
                <w:t>cpth.qualityteam@nhs.net</w:t>
              </w:r>
            </w:hyperlink>
          </w:p>
        </w:tc>
      </w:tr>
      <w:tr w:rsidR="00F951E7" w:rsidRPr="00F951E7" w14:paraId="52033BB0" w14:textId="77777777" w:rsidTr="000C4F91">
        <w:trPr>
          <w:trHeight w:val="329"/>
        </w:trPr>
        <w:tc>
          <w:tcPr>
            <w:tcW w:w="4753" w:type="dxa"/>
          </w:tcPr>
          <w:p w14:paraId="41575C45" w14:textId="77777777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F951E7">
              <w:rPr>
                <w:rFonts w:eastAsia="MS PGothic" w:cs="Arial"/>
                <w:sz w:val="22"/>
                <w:szCs w:val="22"/>
              </w:rPr>
              <w:t>Hertfordshire &amp; West Essex</w:t>
            </w:r>
          </w:p>
        </w:tc>
        <w:tc>
          <w:tcPr>
            <w:tcW w:w="4753" w:type="dxa"/>
          </w:tcPr>
          <w:p w14:paraId="4F7B8DFE" w14:textId="77777777" w:rsidR="00F951E7" w:rsidRPr="00F951E7" w:rsidRDefault="002D35CD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3" w:history="1">
              <w:r w:rsidR="00F951E7" w:rsidRPr="00F951E7">
                <w:rPr>
                  <w:rFonts w:eastAsia="MS PGothic" w:cs="Arial"/>
                  <w:color w:val="0563C1"/>
                  <w:sz w:val="22"/>
                  <w:szCs w:val="22"/>
                  <w:u w:val="single"/>
                </w:rPr>
                <w:t>hwetraininghub@nhs.net</w:t>
              </w:r>
            </w:hyperlink>
            <w:r w:rsidR="00F951E7" w:rsidRPr="00F951E7">
              <w:rPr>
                <w:rFonts w:eastAsia="MS PGothic" w:cs="Arial"/>
                <w:sz w:val="22"/>
                <w:szCs w:val="22"/>
              </w:rPr>
              <w:t xml:space="preserve"> </w:t>
            </w:r>
          </w:p>
        </w:tc>
      </w:tr>
      <w:tr w:rsidR="00F951E7" w:rsidRPr="00F951E7" w14:paraId="6A5955AC" w14:textId="77777777" w:rsidTr="000C4F91">
        <w:trPr>
          <w:trHeight w:val="314"/>
        </w:trPr>
        <w:tc>
          <w:tcPr>
            <w:tcW w:w="4753" w:type="dxa"/>
          </w:tcPr>
          <w:p w14:paraId="6115B6C9" w14:textId="77777777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F951E7">
              <w:rPr>
                <w:rFonts w:eastAsia="MS PGothic" w:cs="Arial"/>
                <w:sz w:val="22"/>
                <w:szCs w:val="22"/>
              </w:rPr>
              <w:t>Mid and South Essex</w:t>
            </w:r>
          </w:p>
        </w:tc>
        <w:tc>
          <w:tcPr>
            <w:tcW w:w="4753" w:type="dxa"/>
          </w:tcPr>
          <w:p w14:paraId="191233C9" w14:textId="77777777" w:rsidR="00F951E7" w:rsidRPr="00F951E7" w:rsidRDefault="002D35CD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4" w:history="1">
              <w:r w:rsidR="00F951E7" w:rsidRPr="00F951E7">
                <w:rPr>
                  <w:rFonts w:eastAsia="MS PGothic" w:cs="Arial"/>
                  <w:color w:val="0563C1"/>
                  <w:sz w:val="22"/>
                  <w:szCs w:val="22"/>
                  <w:u w:val="single"/>
                </w:rPr>
                <w:t>primarycare.workforce@nhs.net</w:t>
              </w:r>
            </w:hyperlink>
            <w:r w:rsidR="00F951E7" w:rsidRPr="00F951E7">
              <w:rPr>
                <w:rFonts w:eastAsia="MS PGothic" w:cs="Arial"/>
                <w:sz w:val="22"/>
                <w:szCs w:val="22"/>
              </w:rPr>
              <w:t xml:space="preserve"> </w:t>
            </w:r>
          </w:p>
        </w:tc>
      </w:tr>
      <w:tr w:rsidR="00F951E7" w:rsidRPr="00F951E7" w14:paraId="475038BE" w14:textId="77777777" w:rsidTr="000C4F91">
        <w:trPr>
          <w:trHeight w:val="329"/>
        </w:trPr>
        <w:tc>
          <w:tcPr>
            <w:tcW w:w="4753" w:type="dxa"/>
          </w:tcPr>
          <w:p w14:paraId="00389569" w14:textId="51D3A03B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F951E7">
              <w:rPr>
                <w:rFonts w:eastAsia="MS PGothic" w:cs="Arial"/>
                <w:sz w:val="22"/>
                <w:szCs w:val="22"/>
              </w:rPr>
              <w:t>Norfolk &amp; Waveney</w:t>
            </w:r>
          </w:p>
        </w:tc>
        <w:tc>
          <w:tcPr>
            <w:tcW w:w="4753" w:type="dxa"/>
          </w:tcPr>
          <w:p w14:paraId="15C87C2B" w14:textId="40A5808F" w:rsidR="00F951E7" w:rsidRPr="002D35CD" w:rsidRDefault="002D35CD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5" w:history="1">
              <w:r w:rsidRPr="002D35CD">
                <w:rPr>
                  <w:rStyle w:val="Hyperlink"/>
                  <w:sz w:val="22"/>
                  <w:szCs w:val="22"/>
                </w:rPr>
                <w:t>nwicb.primarycareworkforce@nhs.net</w:t>
              </w:r>
            </w:hyperlink>
          </w:p>
        </w:tc>
      </w:tr>
      <w:tr w:rsidR="00F951E7" w:rsidRPr="00F951E7" w14:paraId="6E5B3645" w14:textId="77777777" w:rsidTr="000C4F91">
        <w:trPr>
          <w:trHeight w:val="314"/>
        </w:trPr>
        <w:tc>
          <w:tcPr>
            <w:tcW w:w="4753" w:type="dxa"/>
          </w:tcPr>
          <w:p w14:paraId="6B9D9EEE" w14:textId="77777777" w:rsidR="00F951E7" w:rsidRPr="00F951E7" w:rsidRDefault="00F951E7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r w:rsidRPr="00F951E7">
              <w:rPr>
                <w:rFonts w:eastAsia="MS PGothic" w:cs="Arial"/>
                <w:sz w:val="22"/>
                <w:szCs w:val="22"/>
              </w:rPr>
              <w:t xml:space="preserve">Suffolk &amp; </w:t>
            </w:r>
            <w:proofErr w:type="gramStart"/>
            <w:r w:rsidRPr="00F951E7">
              <w:rPr>
                <w:rFonts w:eastAsia="MS PGothic" w:cs="Arial"/>
                <w:sz w:val="22"/>
                <w:szCs w:val="22"/>
              </w:rPr>
              <w:t>North East</w:t>
            </w:r>
            <w:proofErr w:type="gramEnd"/>
            <w:r w:rsidRPr="00F951E7">
              <w:rPr>
                <w:rFonts w:eastAsia="MS PGothic" w:cs="Arial"/>
                <w:sz w:val="22"/>
                <w:szCs w:val="22"/>
              </w:rPr>
              <w:t xml:space="preserve"> Essex </w:t>
            </w:r>
          </w:p>
        </w:tc>
        <w:tc>
          <w:tcPr>
            <w:tcW w:w="4753" w:type="dxa"/>
          </w:tcPr>
          <w:p w14:paraId="18E6EE93" w14:textId="5160ED15" w:rsidR="00F951E7" w:rsidRPr="00F951E7" w:rsidRDefault="002D35CD" w:rsidP="00F951E7">
            <w:pPr>
              <w:autoSpaceDE w:val="0"/>
              <w:autoSpaceDN w:val="0"/>
              <w:adjustRightInd w:val="0"/>
              <w:rPr>
                <w:rFonts w:eastAsia="MS PGothic" w:cs="Arial"/>
                <w:sz w:val="22"/>
                <w:szCs w:val="22"/>
              </w:rPr>
            </w:pPr>
            <w:hyperlink r:id="rId16" w:history="1">
              <w:r w:rsidR="00701793" w:rsidRPr="002D35CD">
                <w:rPr>
                  <w:rStyle w:val="Hyperlink"/>
                  <w:sz w:val="22"/>
                  <w:szCs w:val="22"/>
                </w:rPr>
                <w:t>snee.traininghub@nhs.net</w:t>
              </w:r>
            </w:hyperlink>
          </w:p>
        </w:tc>
      </w:tr>
    </w:tbl>
    <w:p w14:paraId="3C3DF019" w14:textId="536DEE99" w:rsidR="00F951E7" w:rsidRPr="00291B61" w:rsidRDefault="00F951E7" w:rsidP="003E5638">
      <w:pPr>
        <w:pStyle w:val="ListParagraph"/>
        <w:rPr>
          <w:b/>
          <w:bCs/>
        </w:rPr>
      </w:pPr>
    </w:p>
    <w:sectPr w:rsidR="00F951E7" w:rsidRPr="00291B61" w:rsidSect="00933394"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9F53" w14:textId="77777777" w:rsidR="00E35495" w:rsidRDefault="00E35495" w:rsidP="00AC72FD">
      <w:r>
        <w:separator/>
      </w:r>
    </w:p>
  </w:endnote>
  <w:endnote w:type="continuationSeparator" w:id="0">
    <w:p w14:paraId="60A5044C" w14:textId="77777777" w:rsidR="00E35495" w:rsidRDefault="00E35495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写迷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30D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137F2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CBE2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43A77DFC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495F" w14:textId="77777777" w:rsidR="00E35495" w:rsidRDefault="00E35495" w:rsidP="00AC72FD">
      <w:r>
        <w:separator/>
      </w:r>
    </w:p>
  </w:footnote>
  <w:footnote w:type="continuationSeparator" w:id="0">
    <w:p w14:paraId="1A967524" w14:textId="77777777" w:rsidR="00E35495" w:rsidRDefault="00E35495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4655" w14:textId="77777777" w:rsidR="00F951E7" w:rsidRPr="00F951E7" w:rsidRDefault="00F951E7" w:rsidP="00F951E7">
    <w:pPr>
      <w:pStyle w:val="Heading2"/>
      <w:spacing w:after="400"/>
      <w:jc w:val="right"/>
    </w:pPr>
    <w:r>
      <w:t>TPD Feedback – Educators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BED3" w14:textId="77777777" w:rsidR="00ED2809" w:rsidRDefault="00ED280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F5C2EA9" wp14:editId="7E76E8ED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0D66"/>
    <w:multiLevelType w:val="hybridMultilevel"/>
    <w:tmpl w:val="8D8A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A60"/>
    <w:multiLevelType w:val="hybridMultilevel"/>
    <w:tmpl w:val="C450C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93C"/>
    <w:multiLevelType w:val="hybridMultilevel"/>
    <w:tmpl w:val="A54CF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258909">
    <w:abstractNumId w:val="1"/>
  </w:num>
  <w:num w:numId="2" w16cid:durableId="1853451051">
    <w:abstractNumId w:val="0"/>
  </w:num>
  <w:num w:numId="3" w16cid:durableId="49977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6A"/>
    <w:rsid w:val="00006DD8"/>
    <w:rsid w:val="00032FE7"/>
    <w:rsid w:val="00082FF7"/>
    <w:rsid w:val="000D12C3"/>
    <w:rsid w:val="00101084"/>
    <w:rsid w:val="00184133"/>
    <w:rsid w:val="001B4107"/>
    <w:rsid w:val="001D4F3A"/>
    <w:rsid w:val="0025038D"/>
    <w:rsid w:val="00277424"/>
    <w:rsid w:val="00291B61"/>
    <w:rsid w:val="002D35CD"/>
    <w:rsid w:val="002D6889"/>
    <w:rsid w:val="002E49BA"/>
    <w:rsid w:val="002F2EC9"/>
    <w:rsid w:val="003A7507"/>
    <w:rsid w:val="003E5638"/>
    <w:rsid w:val="00463DCC"/>
    <w:rsid w:val="004A3628"/>
    <w:rsid w:val="00523411"/>
    <w:rsid w:val="00525D2B"/>
    <w:rsid w:val="00533AD8"/>
    <w:rsid w:val="00560491"/>
    <w:rsid w:val="005F2D89"/>
    <w:rsid w:val="00636BA3"/>
    <w:rsid w:val="006D13C6"/>
    <w:rsid w:val="00701793"/>
    <w:rsid w:val="007F2CB8"/>
    <w:rsid w:val="00832F64"/>
    <w:rsid w:val="008352A3"/>
    <w:rsid w:val="00861C74"/>
    <w:rsid w:val="008E6477"/>
    <w:rsid w:val="00906015"/>
    <w:rsid w:val="0091039C"/>
    <w:rsid w:val="00933394"/>
    <w:rsid w:val="0093795F"/>
    <w:rsid w:val="009435E3"/>
    <w:rsid w:val="009B52C0"/>
    <w:rsid w:val="009D32F5"/>
    <w:rsid w:val="009E2641"/>
    <w:rsid w:val="00A030ED"/>
    <w:rsid w:val="00A41F17"/>
    <w:rsid w:val="00A42175"/>
    <w:rsid w:val="00A607F1"/>
    <w:rsid w:val="00A76867"/>
    <w:rsid w:val="00AC5156"/>
    <w:rsid w:val="00AC72FD"/>
    <w:rsid w:val="00AD3004"/>
    <w:rsid w:val="00B44DC5"/>
    <w:rsid w:val="00C135AC"/>
    <w:rsid w:val="00C3209F"/>
    <w:rsid w:val="00C4528A"/>
    <w:rsid w:val="00C4556A"/>
    <w:rsid w:val="00CA7EEA"/>
    <w:rsid w:val="00CB5A25"/>
    <w:rsid w:val="00CC1CBC"/>
    <w:rsid w:val="00DA527C"/>
    <w:rsid w:val="00DE7B18"/>
    <w:rsid w:val="00DF6A80"/>
    <w:rsid w:val="00E06950"/>
    <w:rsid w:val="00E15F9F"/>
    <w:rsid w:val="00E2594C"/>
    <w:rsid w:val="00E35495"/>
    <w:rsid w:val="00E81CD6"/>
    <w:rsid w:val="00ED2809"/>
    <w:rsid w:val="00F5593D"/>
    <w:rsid w:val="00F93856"/>
    <w:rsid w:val="00F951E7"/>
    <w:rsid w:val="00FA37C0"/>
    <w:rsid w:val="0C4306A4"/>
    <w:rsid w:val="20B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9BB2D2"/>
  <w14:defaultImageDpi w14:val="300"/>
  <w15:docId w15:val="{50D997C4-807D-40D8-A2A5-8E3E982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2C3"/>
    <w:pPr>
      <w:ind w:left="720"/>
      <w:contextualSpacing/>
    </w:pPr>
  </w:style>
  <w:style w:type="table" w:styleId="TableGrid">
    <w:name w:val="Table Grid"/>
    <w:basedOn w:val="TableNormal"/>
    <w:uiPriority w:val="59"/>
    <w:rsid w:val="0052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9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79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wetraininghub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pth.qualityteam@nhs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nee.traininghub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s.blmk.traininghubqualityteam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wicb.primarycareworkforce@nhs.ne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care.workforce@nhs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.rutherford\AppData\Local\Microsoft\Windows\INetCache\IE\9GCZOU7Q\Word+document+template+plain+HEE+branded+document+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8372802CBF04DB8AD1B7FEE03092D" ma:contentTypeVersion="12" ma:contentTypeDescription="Create a new document." ma:contentTypeScope="" ma:versionID="3a4d87cc9cf7b1f69bad85face4bff77">
  <xsd:schema xmlns:xsd="http://www.w3.org/2001/XMLSchema" xmlns:xs="http://www.w3.org/2001/XMLSchema" xmlns:p="http://schemas.microsoft.com/office/2006/metadata/properties" xmlns:ns2="0958ee66-8ffa-40f7-9e2b-88256118b88f" xmlns:ns3="9e26ec7c-6991-49ae-ba90-2bf756c05bfe" targetNamespace="http://schemas.microsoft.com/office/2006/metadata/properties" ma:root="true" ma:fieldsID="488d35579962153b18c21c5854e087d6" ns2:_="" ns3:_="">
    <xsd:import namespace="0958ee66-8ffa-40f7-9e2b-88256118b88f"/>
    <xsd:import namespace="9e26ec7c-6991-49ae-ba90-2bf756c05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ee66-8ffa-40f7-9e2b-88256118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ec7c-6991-49ae-ba90-2bf756c05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48D87-E307-4C4E-BA6A-974AA5D30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0A42A-4730-4C27-8533-355532738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0C048-AFB6-3E45-9DBB-6EE18AF5B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3D03A-6A45-43CC-9E71-9502A3889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ee66-8ffa-40f7-9e2b-88256118b88f"/>
    <ds:schemaRef ds:uri="9e26ec7c-6991-49ae-ba90-2bf756c05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Word+document+template+plain+HEE+branded+document+(2)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>Whatever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Rutherford</dc:creator>
  <cp:lastModifiedBy>Jenni Swain</cp:lastModifiedBy>
  <cp:revision>11</cp:revision>
  <dcterms:created xsi:type="dcterms:W3CDTF">2021-11-24T13:31:00Z</dcterms:created>
  <dcterms:modified xsi:type="dcterms:W3CDTF">2022-12-28T08:47:00Z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0x010100D3F8372802CBF04DB8AD1B7FEE03092D</vt:lpwstr>
  </property>
</Properties>
</file>