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F508" w14:textId="7A70FBD3" w:rsidR="00D13CA9" w:rsidRPr="007C262B" w:rsidRDefault="00D13CA9" w:rsidP="00EC18F5">
      <w:pPr>
        <w:pStyle w:val="Heading2"/>
        <w:spacing w:line="276" w:lineRule="auto"/>
        <w:rPr>
          <w:i/>
          <w:noProof/>
          <w:sz w:val="24"/>
          <w:lang w:eastAsia="en-GB"/>
        </w:rPr>
      </w:pPr>
      <w:r w:rsidRPr="007C262B">
        <w:rPr>
          <w:noProof/>
          <w:sz w:val="24"/>
          <w:lang w:eastAsia="en-GB"/>
        </w:rPr>
        <w:t>Guidance Notes</w:t>
      </w:r>
    </w:p>
    <w:p w14:paraId="5DA68F13" w14:textId="77777777" w:rsidR="009B1A11" w:rsidRPr="00686BBF" w:rsidRDefault="009B1A11" w:rsidP="00EC18F5">
      <w:pPr>
        <w:autoSpaceDE w:val="0"/>
        <w:autoSpaceDN w:val="0"/>
        <w:adjustRightInd w:val="0"/>
        <w:spacing w:line="276" w:lineRule="auto"/>
        <w:ind w:firstLine="284"/>
        <w:rPr>
          <w:rFonts w:ascii="Arial" w:hAnsi="Arial" w:cs="Arial"/>
          <w:b/>
          <w:color w:val="4F81BD"/>
          <w:szCs w:val="28"/>
        </w:rPr>
      </w:pPr>
    </w:p>
    <w:p w14:paraId="59CBB3FA" w14:textId="77777777" w:rsidR="00A43F50" w:rsidRPr="00A15BCB" w:rsidRDefault="00A43F50" w:rsidP="00EC18F5">
      <w:pPr>
        <w:numPr>
          <w:ilvl w:val="0"/>
          <w:numId w:val="16"/>
        </w:numPr>
        <w:autoSpaceDE w:val="0"/>
        <w:autoSpaceDN w:val="0"/>
        <w:spacing w:line="276" w:lineRule="auto"/>
        <w:ind w:left="284" w:hanging="284"/>
        <w:rPr>
          <w:rFonts w:ascii="Arial" w:eastAsiaTheme="minorHAnsi" w:hAnsi="Arial" w:cs="Arial"/>
          <w:spacing w:val="0"/>
          <w:sz w:val="22"/>
          <w:szCs w:val="20"/>
        </w:rPr>
      </w:pPr>
      <w:r w:rsidRPr="00A15BCB">
        <w:rPr>
          <w:rFonts w:ascii="Arial" w:hAnsi="Arial" w:cs="Arial"/>
          <w:sz w:val="22"/>
          <w:szCs w:val="20"/>
        </w:rPr>
        <w:t xml:space="preserve">The Health Education England, East of England (HEE EoE) Professional Support Unit (PSU) aims to promote trainee wellbeing and personal development by providing support and assistance in tackling </w:t>
      </w:r>
      <w:r w:rsidR="002B5909" w:rsidRPr="00A15BCB">
        <w:rPr>
          <w:rFonts w:ascii="Arial" w:hAnsi="Arial" w:cs="Arial"/>
          <w:sz w:val="22"/>
          <w:szCs w:val="20"/>
        </w:rPr>
        <w:t xml:space="preserve">any personal or professional challenges to progression. </w:t>
      </w:r>
      <w:r w:rsidRPr="00A15BCB">
        <w:rPr>
          <w:rFonts w:ascii="Arial" w:hAnsi="Arial" w:cs="Arial"/>
          <w:sz w:val="22"/>
          <w:szCs w:val="20"/>
        </w:rPr>
        <w:t>We understand how stressful and demanding working as a trainee doctor or dentist can be</w:t>
      </w:r>
      <w:r w:rsidR="00B0062C" w:rsidRPr="00A15BCB">
        <w:rPr>
          <w:rFonts w:ascii="Arial" w:hAnsi="Arial" w:cs="Arial"/>
          <w:sz w:val="22"/>
          <w:szCs w:val="20"/>
        </w:rPr>
        <w:t xml:space="preserve"> and </w:t>
      </w:r>
      <w:r w:rsidRPr="00A15BCB">
        <w:rPr>
          <w:rFonts w:ascii="Arial" w:hAnsi="Arial" w:cs="Arial"/>
          <w:sz w:val="22"/>
          <w:szCs w:val="20"/>
        </w:rPr>
        <w:t>the effect</w:t>
      </w:r>
      <w:r w:rsidR="002B5909" w:rsidRPr="00A15BCB">
        <w:rPr>
          <w:rFonts w:ascii="Arial" w:hAnsi="Arial" w:cs="Arial"/>
          <w:sz w:val="22"/>
          <w:szCs w:val="20"/>
        </w:rPr>
        <w:t xml:space="preserve"> that</w:t>
      </w:r>
      <w:r w:rsidRPr="00A15BCB">
        <w:rPr>
          <w:rFonts w:ascii="Arial" w:hAnsi="Arial" w:cs="Arial"/>
          <w:sz w:val="22"/>
          <w:szCs w:val="20"/>
        </w:rPr>
        <w:t xml:space="preserve"> events in our personal lives can have on our wellbeing and work life.  Therefore, we feel it is crucial to offer a support service to trainees within the EoE. </w:t>
      </w:r>
    </w:p>
    <w:p w14:paraId="76C4631F" w14:textId="77777777" w:rsidR="00A43F50" w:rsidRPr="00A15BCB" w:rsidRDefault="00A43F50" w:rsidP="00EC18F5">
      <w:pPr>
        <w:autoSpaceDE w:val="0"/>
        <w:autoSpaceDN w:val="0"/>
        <w:spacing w:line="276" w:lineRule="auto"/>
        <w:ind w:left="720"/>
        <w:rPr>
          <w:rFonts w:ascii="Arial" w:hAnsi="Arial" w:cs="Arial"/>
          <w:sz w:val="22"/>
          <w:szCs w:val="20"/>
        </w:rPr>
      </w:pPr>
    </w:p>
    <w:p w14:paraId="671B8C47" w14:textId="020E1B86" w:rsidR="00A43F50" w:rsidRPr="00A15BCB" w:rsidRDefault="00A43F50" w:rsidP="00EC18F5">
      <w:pPr>
        <w:numPr>
          <w:ilvl w:val="0"/>
          <w:numId w:val="17"/>
        </w:numPr>
        <w:autoSpaceDE w:val="0"/>
        <w:autoSpaceDN w:val="0"/>
        <w:spacing w:line="276" w:lineRule="auto"/>
        <w:ind w:left="284" w:hanging="284"/>
        <w:rPr>
          <w:rFonts w:ascii="Arial" w:hAnsi="Arial" w:cs="Arial"/>
          <w:sz w:val="22"/>
          <w:szCs w:val="20"/>
        </w:rPr>
      </w:pPr>
      <w:r w:rsidRPr="00A15BCB">
        <w:rPr>
          <w:rFonts w:ascii="Arial" w:hAnsi="Arial" w:cs="Arial"/>
          <w:sz w:val="22"/>
          <w:szCs w:val="20"/>
        </w:rPr>
        <w:t xml:space="preserve">We recommend that the form should be completed by the </w:t>
      </w:r>
      <w:r w:rsidR="00D13CA9">
        <w:rPr>
          <w:rFonts w:ascii="Arial" w:hAnsi="Arial" w:cs="Arial"/>
          <w:sz w:val="22"/>
          <w:szCs w:val="20"/>
        </w:rPr>
        <w:t>Training Programme Director (</w:t>
      </w:r>
      <w:r w:rsidRPr="00A15BCB">
        <w:rPr>
          <w:rFonts w:ascii="Arial" w:hAnsi="Arial" w:cs="Arial"/>
          <w:sz w:val="22"/>
          <w:szCs w:val="20"/>
        </w:rPr>
        <w:t>TPD</w:t>
      </w:r>
      <w:r w:rsidR="00D13CA9">
        <w:rPr>
          <w:rFonts w:ascii="Arial" w:hAnsi="Arial" w:cs="Arial"/>
          <w:sz w:val="22"/>
          <w:szCs w:val="20"/>
        </w:rPr>
        <w:t>)</w:t>
      </w:r>
      <w:r w:rsidRPr="00A15BCB">
        <w:rPr>
          <w:rFonts w:ascii="Arial" w:hAnsi="Arial" w:cs="Arial"/>
          <w:sz w:val="22"/>
          <w:szCs w:val="20"/>
        </w:rPr>
        <w:t xml:space="preserve"> or</w:t>
      </w:r>
      <w:r w:rsidR="00D13CA9">
        <w:rPr>
          <w:rFonts w:ascii="Arial" w:hAnsi="Arial" w:cs="Arial"/>
          <w:sz w:val="22"/>
          <w:szCs w:val="20"/>
        </w:rPr>
        <w:t xml:space="preserve"> Educational Supervisor</w:t>
      </w:r>
      <w:r w:rsidRPr="00A15BCB">
        <w:rPr>
          <w:rFonts w:ascii="Arial" w:hAnsi="Arial" w:cs="Arial"/>
          <w:sz w:val="22"/>
          <w:szCs w:val="20"/>
        </w:rPr>
        <w:t xml:space="preserve"> </w:t>
      </w:r>
      <w:r w:rsidR="00D13CA9">
        <w:rPr>
          <w:rFonts w:ascii="Arial" w:hAnsi="Arial" w:cs="Arial"/>
          <w:sz w:val="22"/>
          <w:szCs w:val="20"/>
        </w:rPr>
        <w:t>(</w:t>
      </w:r>
      <w:r w:rsidRPr="00A15BCB">
        <w:rPr>
          <w:rFonts w:ascii="Arial" w:hAnsi="Arial" w:cs="Arial"/>
          <w:sz w:val="22"/>
          <w:szCs w:val="20"/>
        </w:rPr>
        <w:t>ES</w:t>
      </w:r>
      <w:r w:rsidR="00D13CA9">
        <w:rPr>
          <w:rFonts w:ascii="Arial" w:hAnsi="Arial" w:cs="Arial"/>
          <w:sz w:val="22"/>
          <w:szCs w:val="20"/>
        </w:rPr>
        <w:t>)</w:t>
      </w:r>
      <w:r w:rsidRPr="00A15BCB">
        <w:rPr>
          <w:rFonts w:ascii="Arial" w:hAnsi="Arial" w:cs="Arial"/>
          <w:sz w:val="22"/>
          <w:szCs w:val="20"/>
        </w:rPr>
        <w:t xml:space="preserve"> in conjunction with the trainee to ensure transparency as well as a holistic approach so that everybody understands the reason</w:t>
      </w:r>
      <w:r w:rsidR="002B5909" w:rsidRPr="00A15BCB">
        <w:rPr>
          <w:rFonts w:ascii="Arial" w:hAnsi="Arial" w:cs="Arial"/>
          <w:sz w:val="22"/>
          <w:szCs w:val="20"/>
        </w:rPr>
        <w:t>s</w:t>
      </w:r>
      <w:r w:rsidRPr="00A15BCB">
        <w:rPr>
          <w:rFonts w:ascii="Arial" w:hAnsi="Arial" w:cs="Arial"/>
          <w:sz w:val="22"/>
          <w:szCs w:val="20"/>
        </w:rPr>
        <w:t xml:space="preserve"> and purpose</w:t>
      </w:r>
      <w:r w:rsidR="002B5909" w:rsidRPr="00A15BCB">
        <w:rPr>
          <w:rFonts w:ascii="Arial" w:hAnsi="Arial" w:cs="Arial"/>
          <w:sz w:val="22"/>
          <w:szCs w:val="20"/>
        </w:rPr>
        <w:t>s</w:t>
      </w:r>
      <w:r w:rsidRPr="00A15BCB">
        <w:rPr>
          <w:rFonts w:ascii="Arial" w:hAnsi="Arial" w:cs="Arial"/>
          <w:sz w:val="22"/>
          <w:szCs w:val="20"/>
        </w:rPr>
        <w:t xml:space="preserve"> for the referral.  </w:t>
      </w:r>
    </w:p>
    <w:p w14:paraId="26E16EEA" w14:textId="77777777" w:rsidR="00A43F50" w:rsidRPr="00A15BCB" w:rsidRDefault="00A43F50" w:rsidP="00EC18F5">
      <w:pPr>
        <w:autoSpaceDE w:val="0"/>
        <w:autoSpaceDN w:val="0"/>
        <w:spacing w:line="276" w:lineRule="auto"/>
        <w:ind w:left="284"/>
        <w:rPr>
          <w:rFonts w:ascii="Arial" w:hAnsi="Arial" w:cs="Arial"/>
          <w:sz w:val="22"/>
          <w:szCs w:val="20"/>
        </w:rPr>
      </w:pPr>
    </w:p>
    <w:p w14:paraId="3168C8CC" w14:textId="77777777" w:rsidR="00A43F50" w:rsidRPr="00A15BCB" w:rsidRDefault="00A43F50" w:rsidP="00EC18F5">
      <w:pPr>
        <w:numPr>
          <w:ilvl w:val="0"/>
          <w:numId w:val="17"/>
        </w:numPr>
        <w:autoSpaceDE w:val="0"/>
        <w:autoSpaceDN w:val="0"/>
        <w:spacing w:after="240" w:line="276" w:lineRule="auto"/>
        <w:ind w:left="284" w:hanging="284"/>
        <w:rPr>
          <w:rFonts w:ascii="Arial" w:hAnsi="Arial" w:cs="Arial"/>
          <w:sz w:val="22"/>
          <w:szCs w:val="20"/>
        </w:rPr>
      </w:pPr>
      <w:r w:rsidRPr="00A15BCB">
        <w:rPr>
          <w:rFonts w:ascii="Arial" w:hAnsi="Arial" w:cs="Arial"/>
          <w:sz w:val="22"/>
          <w:szCs w:val="20"/>
        </w:rPr>
        <w:t>To ensure an appropriate and prompt follow up to your referral please complete all sections of the referral form.</w:t>
      </w:r>
    </w:p>
    <w:p w14:paraId="1BEC0005" w14:textId="77777777" w:rsidR="00A43F50" w:rsidRPr="00A15BCB" w:rsidRDefault="00A43F50" w:rsidP="00EC18F5">
      <w:pPr>
        <w:numPr>
          <w:ilvl w:val="0"/>
          <w:numId w:val="17"/>
        </w:numPr>
        <w:autoSpaceDE w:val="0"/>
        <w:autoSpaceDN w:val="0"/>
        <w:spacing w:line="276" w:lineRule="auto"/>
        <w:ind w:left="284" w:hanging="284"/>
        <w:rPr>
          <w:rFonts w:ascii="Arial" w:hAnsi="Arial" w:cs="Arial"/>
          <w:sz w:val="22"/>
          <w:szCs w:val="20"/>
        </w:rPr>
      </w:pPr>
      <w:r w:rsidRPr="00A15BCB">
        <w:rPr>
          <w:rFonts w:ascii="Arial" w:hAnsi="Arial" w:cs="Arial"/>
          <w:sz w:val="22"/>
          <w:szCs w:val="20"/>
        </w:rPr>
        <w:t>Once we have received the referral, this will be triaged appropriately</w:t>
      </w:r>
      <w:r w:rsidR="007F4B54" w:rsidRPr="00A15BCB">
        <w:rPr>
          <w:rFonts w:ascii="Arial" w:hAnsi="Arial" w:cs="Arial"/>
          <w:sz w:val="22"/>
          <w:szCs w:val="20"/>
        </w:rPr>
        <w:t>,</w:t>
      </w:r>
      <w:r w:rsidRPr="00A15BCB">
        <w:rPr>
          <w:rFonts w:ascii="Arial" w:hAnsi="Arial" w:cs="Arial"/>
          <w:sz w:val="22"/>
          <w:szCs w:val="20"/>
        </w:rPr>
        <w:t xml:space="preserve"> and we will either;</w:t>
      </w:r>
    </w:p>
    <w:p w14:paraId="47C9855A" w14:textId="77777777" w:rsidR="00A43F50" w:rsidRPr="00A15BCB" w:rsidRDefault="00A43F50" w:rsidP="00EC18F5">
      <w:pPr>
        <w:autoSpaceDE w:val="0"/>
        <w:autoSpaceDN w:val="0"/>
        <w:spacing w:line="276" w:lineRule="auto"/>
        <w:ind w:left="284"/>
        <w:rPr>
          <w:rFonts w:ascii="Arial" w:hAnsi="Arial" w:cs="Arial"/>
          <w:sz w:val="22"/>
          <w:szCs w:val="20"/>
        </w:rPr>
      </w:pPr>
    </w:p>
    <w:p w14:paraId="190D96C1" w14:textId="42C68FA4" w:rsidR="00A43F50" w:rsidRPr="00D13CA9" w:rsidRDefault="00A43F50" w:rsidP="00EC18F5">
      <w:pPr>
        <w:pStyle w:val="ListParagraph"/>
        <w:numPr>
          <w:ilvl w:val="1"/>
          <w:numId w:val="20"/>
        </w:numPr>
        <w:tabs>
          <w:tab w:val="left" w:pos="4678"/>
        </w:tabs>
        <w:autoSpaceDE w:val="0"/>
        <w:autoSpaceDN w:val="0"/>
        <w:ind w:left="993"/>
        <w:rPr>
          <w:rFonts w:ascii="Arial" w:hAnsi="Arial" w:cs="Arial"/>
          <w:szCs w:val="20"/>
        </w:rPr>
      </w:pPr>
      <w:r w:rsidRPr="00D13CA9">
        <w:rPr>
          <w:rFonts w:ascii="Arial" w:hAnsi="Arial" w:cs="Arial"/>
          <w:szCs w:val="20"/>
        </w:rPr>
        <w:t xml:space="preserve">email the trainee inviting them to meet with a member of the PSU team at Victoria House, Fulbourn </w:t>
      </w:r>
    </w:p>
    <w:p w14:paraId="395D2169" w14:textId="5B8F7B97" w:rsidR="00A43F50" w:rsidRPr="00D13CA9" w:rsidRDefault="002B5909" w:rsidP="00EC18F5">
      <w:pPr>
        <w:pStyle w:val="ListParagraph"/>
        <w:numPr>
          <w:ilvl w:val="1"/>
          <w:numId w:val="20"/>
        </w:numPr>
        <w:tabs>
          <w:tab w:val="left" w:pos="4678"/>
        </w:tabs>
        <w:autoSpaceDE w:val="0"/>
        <w:autoSpaceDN w:val="0"/>
        <w:ind w:left="993"/>
        <w:rPr>
          <w:rFonts w:ascii="Arial" w:hAnsi="Arial" w:cs="Arial"/>
          <w:szCs w:val="20"/>
        </w:rPr>
      </w:pPr>
      <w:r w:rsidRPr="00D13CA9">
        <w:rPr>
          <w:rFonts w:ascii="Arial" w:hAnsi="Arial" w:cs="Arial"/>
          <w:szCs w:val="20"/>
        </w:rPr>
        <w:t>email the trainee inviting them to have a meeting, generally over the telephone</w:t>
      </w:r>
      <w:r w:rsidR="00A43F50" w:rsidRPr="00D13CA9">
        <w:rPr>
          <w:rFonts w:ascii="Arial" w:hAnsi="Arial" w:cs="Arial"/>
          <w:szCs w:val="20"/>
        </w:rPr>
        <w:t xml:space="preserve"> with a </w:t>
      </w:r>
      <w:r w:rsidR="00B0062C" w:rsidRPr="00D13CA9">
        <w:rPr>
          <w:rFonts w:ascii="Arial" w:hAnsi="Arial" w:cs="Arial"/>
          <w:szCs w:val="20"/>
        </w:rPr>
        <w:t>N</w:t>
      </w:r>
      <w:r w:rsidR="00A43F50" w:rsidRPr="00D13CA9">
        <w:rPr>
          <w:rFonts w:ascii="Arial" w:hAnsi="Arial" w:cs="Arial"/>
          <w:szCs w:val="20"/>
        </w:rPr>
        <w:t>on-</w:t>
      </w:r>
      <w:r w:rsidR="00B0062C" w:rsidRPr="00D13CA9">
        <w:rPr>
          <w:rFonts w:ascii="Arial" w:hAnsi="Arial" w:cs="Arial"/>
          <w:szCs w:val="20"/>
        </w:rPr>
        <w:t>C</w:t>
      </w:r>
      <w:r w:rsidR="00A43F50" w:rsidRPr="00D13CA9">
        <w:rPr>
          <w:rFonts w:ascii="Arial" w:hAnsi="Arial" w:cs="Arial"/>
          <w:szCs w:val="20"/>
        </w:rPr>
        <w:t xml:space="preserve">linical </w:t>
      </w:r>
      <w:r w:rsidR="00B0062C" w:rsidRPr="00D13CA9">
        <w:rPr>
          <w:rFonts w:ascii="Arial" w:hAnsi="Arial" w:cs="Arial"/>
          <w:szCs w:val="20"/>
        </w:rPr>
        <w:t>C</w:t>
      </w:r>
      <w:r w:rsidR="00A43F50" w:rsidRPr="00D13CA9">
        <w:rPr>
          <w:rFonts w:ascii="Arial" w:hAnsi="Arial" w:cs="Arial"/>
          <w:szCs w:val="20"/>
        </w:rPr>
        <w:t xml:space="preserve">ase </w:t>
      </w:r>
      <w:r w:rsidR="00B0062C" w:rsidRPr="00D13CA9">
        <w:rPr>
          <w:rFonts w:ascii="Arial" w:hAnsi="Arial" w:cs="Arial"/>
          <w:szCs w:val="20"/>
        </w:rPr>
        <w:t>M</w:t>
      </w:r>
      <w:r w:rsidR="00A43F50" w:rsidRPr="00D13CA9">
        <w:rPr>
          <w:rFonts w:ascii="Arial" w:hAnsi="Arial" w:cs="Arial"/>
          <w:szCs w:val="20"/>
        </w:rPr>
        <w:t>anager</w:t>
      </w:r>
    </w:p>
    <w:p w14:paraId="78C15511" w14:textId="1668A873" w:rsidR="00D13CA9" w:rsidRDefault="00A43F50" w:rsidP="00EC18F5">
      <w:pPr>
        <w:pStyle w:val="ListParagraph"/>
        <w:numPr>
          <w:ilvl w:val="1"/>
          <w:numId w:val="20"/>
        </w:numPr>
        <w:tabs>
          <w:tab w:val="left" w:pos="4678"/>
        </w:tabs>
        <w:autoSpaceDE w:val="0"/>
        <w:autoSpaceDN w:val="0"/>
        <w:ind w:left="993"/>
        <w:rPr>
          <w:rFonts w:ascii="Arial" w:hAnsi="Arial" w:cs="Arial"/>
          <w:szCs w:val="20"/>
        </w:rPr>
      </w:pPr>
      <w:r w:rsidRPr="00D13CA9">
        <w:rPr>
          <w:rFonts w:ascii="Arial" w:hAnsi="Arial" w:cs="Arial"/>
          <w:szCs w:val="20"/>
        </w:rPr>
        <w:t xml:space="preserve">email the referrer requesting further information or offering advice and guidance for local management. </w:t>
      </w:r>
    </w:p>
    <w:p w14:paraId="48130604" w14:textId="77777777" w:rsidR="00D13CA9" w:rsidRPr="00D13CA9" w:rsidRDefault="00D13CA9" w:rsidP="00EC18F5">
      <w:pPr>
        <w:pStyle w:val="ListParagraph"/>
        <w:tabs>
          <w:tab w:val="left" w:pos="4678"/>
        </w:tabs>
        <w:autoSpaceDE w:val="0"/>
        <w:autoSpaceDN w:val="0"/>
        <w:ind w:left="993"/>
        <w:rPr>
          <w:rFonts w:ascii="Arial" w:hAnsi="Arial" w:cs="Arial"/>
          <w:szCs w:val="20"/>
        </w:rPr>
      </w:pPr>
    </w:p>
    <w:p w14:paraId="64AC1FCB" w14:textId="2865F199" w:rsidR="00A43F50" w:rsidRPr="00D13CA9" w:rsidRDefault="002B5909" w:rsidP="00EC18F5">
      <w:pPr>
        <w:pStyle w:val="ListParagraph"/>
        <w:numPr>
          <w:ilvl w:val="0"/>
          <w:numId w:val="17"/>
        </w:numPr>
        <w:autoSpaceDE w:val="0"/>
        <w:autoSpaceDN w:val="0"/>
        <w:ind w:left="284" w:hanging="284"/>
        <w:rPr>
          <w:rFonts w:ascii="Arial" w:hAnsi="Arial" w:cs="Arial"/>
          <w:szCs w:val="20"/>
        </w:rPr>
      </w:pPr>
      <w:r w:rsidRPr="00D13CA9">
        <w:rPr>
          <w:rFonts w:ascii="Arial" w:hAnsi="Arial" w:cs="Arial"/>
          <w:szCs w:val="20"/>
        </w:rPr>
        <w:t xml:space="preserve">PSU </w:t>
      </w:r>
      <w:r w:rsidR="00A43F50" w:rsidRPr="00D13CA9">
        <w:rPr>
          <w:rFonts w:ascii="Arial" w:hAnsi="Arial" w:cs="Arial"/>
          <w:szCs w:val="20"/>
        </w:rPr>
        <w:t>meeting</w:t>
      </w:r>
      <w:r w:rsidRPr="00D13CA9">
        <w:rPr>
          <w:rFonts w:ascii="Arial" w:hAnsi="Arial" w:cs="Arial"/>
          <w:szCs w:val="20"/>
        </w:rPr>
        <w:t>s are supportive and designed</w:t>
      </w:r>
      <w:r w:rsidR="00A43F50" w:rsidRPr="00D13CA9">
        <w:rPr>
          <w:rFonts w:ascii="Arial" w:hAnsi="Arial" w:cs="Arial"/>
          <w:szCs w:val="20"/>
        </w:rPr>
        <w:t xml:space="preserve"> to discuss the resources available and what useful steps could be put in place to support the trainee. </w:t>
      </w:r>
    </w:p>
    <w:p w14:paraId="3A4C9207" w14:textId="4D44416E" w:rsidR="00A15BCB" w:rsidRPr="00D13CA9" w:rsidRDefault="00A43F50" w:rsidP="00EC18F5">
      <w:pPr>
        <w:numPr>
          <w:ilvl w:val="0"/>
          <w:numId w:val="17"/>
        </w:numPr>
        <w:autoSpaceDE w:val="0"/>
        <w:autoSpaceDN w:val="0"/>
        <w:spacing w:line="276" w:lineRule="auto"/>
        <w:ind w:left="284" w:hanging="284"/>
        <w:contextualSpacing/>
        <w:rPr>
          <w:rFonts w:ascii="Arial" w:hAnsi="Arial" w:cs="Arial"/>
          <w:szCs w:val="22"/>
        </w:rPr>
      </w:pPr>
      <w:r w:rsidRPr="00A15BCB">
        <w:rPr>
          <w:rFonts w:ascii="Arial" w:hAnsi="Arial" w:cs="Arial"/>
          <w:sz w:val="22"/>
          <w:szCs w:val="20"/>
        </w:rPr>
        <w:t xml:space="preserve">A brief summary of the discussion, including </w:t>
      </w:r>
      <w:r w:rsidR="007F4B54" w:rsidRPr="00A15BCB">
        <w:rPr>
          <w:rFonts w:ascii="Arial" w:hAnsi="Arial" w:cs="Arial"/>
          <w:sz w:val="22"/>
          <w:szCs w:val="20"/>
        </w:rPr>
        <w:t xml:space="preserve">an </w:t>
      </w:r>
      <w:r w:rsidRPr="00A15BCB">
        <w:rPr>
          <w:rFonts w:ascii="Arial" w:hAnsi="Arial" w:cs="Arial"/>
          <w:sz w:val="22"/>
          <w:szCs w:val="20"/>
        </w:rPr>
        <w:t xml:space="preserve">action plan and support provided along with the contact details of the </w:t>
      </w:r>
      <w:r w:rsidR="007F4B54" w:rsidRPr="00A15BCB">
        <w:rPr>
          <w:rFonts w:ascii="Arial" w:hAnsi="Arial" w:cs="Arial"/>
          <w:sz w:val="22"/>
          <w:szCs w:val="20"/>
        </w:rPr>
        <w:t>C</w:t>
      </w:r>
      <w:r w:rsidRPr="00A15BCB">
        <w:rPr>
          <w:rFonts w:ascii="Arial" w:hAnsi="Arial" w:cs="Arial"/>
          <w:sz w:val="22"/>
          <w:szCs w:val="20"/>
        </w:rPr>
        <w:t xml:space="preserve">ase </w:t>
      </w:r>
      <w:r w:rsidR="007F4B54" w:rsidRPr="00A15BCB">
        <w:rPr>
          <w:rFonts w:ascii="Arial" w:hAnsi="Arial" w:cs="Arial"/>
          <w:sz w:val="22"/>
          <w:szCs w:val="20"/>
        </w:rPr>
        <w:t>M</w:t>
      </w:r>
      <w:r w:rsidRPr="00A15BCB">
        <w:rPr>
          <w:rFonts w:ascii="Arial" w:hAnsi="Arial" w:cs="Arial"/>
          <w:sz w:val="22"/>
          <w:szCs w:val="20"/>
        </w:rPr>
        <w:t>anager will be shared with the referrer for transparency and to ensure continuation of support.</w:t>
      </w:r>
    </w:p>
    <w:p w14:paraId="3BA21989" w14:textId="77777777" w:rsidR="00EC18F5" w:rsidRDefault="00EC18F5" w:rsidP="00EC18F5">
      <w:pPr>
        <w:spacing w:before="120" w:after="120" w:line="276" w:lineRule="auto"/>
        <w:rPr>
          <w:rFonts w:ascii="Arial" w:hAnsi="Arial" w:cs="Arial"/>
          <w:b/>
          <w:color w:val="003893"/>
        </w:rPr>
      </w:pPr>
    </w:p>
    <w:p w14:paraId="1EC062EB" w14:textId="559F8658" w:rsidR="00EC18F5" w:rsidRPr="00D13CA9" w:rsidRDefault="00D13CA9" w:rsidP="00EC18F5">
      <w:pPr>
        <w:spacing w:before="120" w:after="120" w:line="276" w:lineRule="auto"/>
        <w:rPr>
          <w:rFonts w:ascii="Arial" w:hAnsi="Arial" w:cs="Arial"/>
          <w:b/>
          <w:color w:val="003893"/>
        </w:rPr>
      </w:pPr>
      <w:r>
        <w:rPr>
          <w:rFonts w:ascii="Arial" w:hAnsi="Arial" w:cs="Arial"/>
          <w:b/>
          <w:color w:val="003893"/>
        </w:rPr>
        <w:t>Confidentiality Statement</w:t>
      </w:r>
    </w:p>
    <w:p w14:paraId="1FA8F89A" w14:textId="096E5CE0" w:rsidR="00F83E41" w:rsidRPr="00417DE2" w:rsidRDefault="00A43F50" w:rsidP="003E5A01">
      <w:pPr>
        <w:autoSpaceDE w:val="0"/>
        <w:autoSpaceDN w:val="0"/>
        <w:spacing w:line="276" w:lineRule="auto"/>
        <w:jc w:val="both"/>
        <w:rPr>
          <w:rFonts w:ascii="Arial" w:hAnsi="Arial" w:cs="Arial"/>
          <w:szCs w:val="22"/>
        </w:rPr>
      </w:pPr>
      <w:r w:rsidRPr="00A15BCB">
        <w:rPr>
          <w:rFonts w:ascii="Arial" w:hAnsi="Arial" w:cs="Arial"/>
          <w:iCs/>
          <w:sz w:val="22"/>
          <w:szCs w:val="20"/>
          <w:shd w:val="clear" w:color="auto" w:fill="FFFFFF"/>
        </w:rPr>
        <w:t xml:space="preserve">Other than </w:t>
      </w:r>
      <w:proofErr w:type="gramStart"/>
      <w:r w:rsidRPr="00A15BCB">
        <w:rPr>
          <w:rFonts w:ascii="Arial" w:hAnsi="Arial" w:cs="Arial"/>
          <w:iCs/>
          <w:sz w:val="22"/>
          <w:szCs w:val="20"/>
          <w:shd w:val="clear" w:color="auto" w:fill="FFFFFF"/>
        </w:rPr>
        <w:t>a brief summary</w:t>
      </w:r>
      <w:proofErr w:type="gramEnd"/>
      <w:r w:rsidRPr="00A15BCB">
        <w:rPr>
          <w:rFonts w:ascii="Arial" w:hAnsi="Arial" w:cs="Arial"/>
          <w:iCs/>
          <w:sz w:val="22"/>
          <w:szCs w:val="20"/>
          <w:shd w:val="clear" w:color="auto" w:fill="FFFFFF"/>
        </w:rPr>
        <w:t xml:space="preserve"> sent to the referring doctor, information divulged to the PSU will only be shared outside of the PSU where the concerns raised are considered to be in breach of the professional</w:t>
      </w:r>
      <w:r w:rsidR="00B0062C" w:rsidRPr="00A15BCB">
        <w:rPr>
          <w:rFonts w:ascii="Arial" w:hAnsi="Arial" w:cs="Arial"/>
          <w:iCs/>
          <w:sz w:val="22"/>
          <w:szCs w:val="20"/>
          <w:shd w:val="clear" w:color="auto" w:fill="FFFFFF"/>
        </w:rPr>
        <w:t xml:space="preserve"> and </w:t>
      </w:r>
      <w:r w:rsidRPr="00A15BCB">
        <w:rPr>
          <w:rFonts w:ascii="Arial" w:hAnsi="Arial" w:cs="Arial"/>
          <w:iCs/>
          <w:sz w:val="22"/>
          <w:szCs w:val="20"/>
          <w:shd w:val="clear" w:color="auto" w:fill="FFFFFF"/>
        </w:rPr>
        <w:t>ethical guidelines of the GMC/GDC. This includes the need to ensure the safety of patients, self and the public and abide by the law. If the Professional Support Unit (PSU) believes that professional ethical principles or laws are being broken by the individual</w:t>
      </w:r>
      <w:r w:rsidRPr="00A15BCB">
        <w:rPr>
          <w:rStyle w:val="apple-converted-space"/>
          <w:rFonts w:ascii="Arial" w:hAnsi="Arial" w:cs="Arial"/>
          <w:iCs/>
          <w:sz w:val="22"/>
          <w:szCs w:val="20"/>
          <w:shd w:val="clear" w:color="auto" w:fill="FFFFFF"/>
        </w:rPr>
        <w:t>, the trainee will be advised of this and information will be shared with the Postgraduate Dean or nominated representative to determine appropriate action.</w:t>
      </w:r>
    </w:p>
    <w:p w14:paraId="071F8EE1" w14:textId="7835522E" w:rsidR="00EC18F5" w:rsidRDefault="00EC18F5" w:rsidP="00686BBF">
      <w:pPr>
        <w:autoSpaceDE w:val="0"/>
        <w:autoSpaceDN w:val="0"/>
        <w:adjustRightInd w:val="0"/>
        <w:rPr>
          <w:rFonts w:ascii="Arial" w:hAnsi="Arial" w:cs="Arial"/>
          <w:sz w:val="22"/>
        </w:rPr>
      </w:pPr>
    </w:p>
    <w:p w14:paraId="309E9C8F" w14:textId="4FE8D884" w:rsidR="003E5A01" w:rsidRDefault="003E5A01" w:rsidP="00686BBF">
      <w:pPr>
        <w:autoSpaceDE w:val="0"/>
        <w:autoSpaceDN w:val="0"/>
        <w:adjustRightInd w:val="0"/>
        <w:rPr>
          <w:rFonts w:ascii="Arial" w:hAnsi="Arial" w:cs="Arial"/>
          <w:sz w:val="22"/>
        </w:rPr>
      </w:pPr>
    </w:p>
    <w:p w14:paraId="32C70D21" w14:textId="194F8847" w:rsidR="003E5A01" w:rsidRDefault="003E5A01" w:rsidP="00686BBF">
      <w:pPr>
        <w:autoSpaceDE w:val="0"/>
        <w:autoSpaceDN w:val="0"/>
        <w:adjustRightInd w:val="0"/>
        <w:rPr>
          <w:rFonts w:ascii="Arial" w:hAnsi="Arial" w:cs="Arial"/>
          <w:sz w:val="22"/>
        </w:rPr>
      </w:pPr>
    </w:p>
    <w:p w14:paraId="1B2BC4BE" w14:textId="7927624B" w:rsidR="003E5A01" w:rsidRDefault="003E5A01" w:rsidP="00686BBF">
      <w:pPr>
        <w:autoSpaceDE w:val="0"/>
        <w:autoSpaceDN w:val="0"/>
        <w:adjustRightInd w:val="0"/>
        <w:rPr>
          <w:rFonts w:ascii="Arial" w:hAnsi="Arial" w:cs="Arial"/>
          <w:sz w:val="22"/>
        </w:rPr>
      </w:pPr>
    </w:p>
    <w:p w14:paraId="76F2DD11" w14:textId="5E17BEE6" w:rsidR="003E5A01" w:rsidRDefault="003E5A01" w:rsidP="00686BBF">
      <w:pPr>
        <w:autoSpaceDE w:val="0"/>
        <w:autoSpaceDN w:val="0"/>
        <w:adjustRightInd w:val="0"/>
        <w:rPr>
          <w:rFonts w:ascii="Arial" w:hAnsi="Arial" w:cs="Arial"/>
          <w:sz w:val="22"/>
        </w:rPr>
      </w:pPr>
    </w:p>
    <w:p w14:paraId="500362C8" w14:textId="77777777" w:rsidR="003E5A01" w:rsidRPr="00686BBF" w:rsidRDefault="003E5A01" w:rsidP="00686BBF">
      <w:pPr>
        <w:autoSpaceDE w:val="0"/>
        <w:autoSpaceDN w:val="0"/>
        <w:adjustRightInd w:val="0"/>
        <w:rPr>
          <w:rFonts w:ascii="Arial" w:hAnsi="Arial" w:cs="Arial"/>
          <w:sz w:val="22"/>
        </w:rPr>
      </w:pPr>
    </w:p>
    <w:p w14:paraId="45E658A8" w14:textId="77777777" w:rsidR="003E5A01" w:rsidRPr="003E5A01" w:rsidRDefault="003E5A01" w:rsidP="006A2D63">
      <w:pPr>
        <w:autoSpaceDE w:val="0"/>
        <w:autoSpaceDN w:val="0"/>
        <w:adjustRightInd w:val="0"/>
        <w:jc w:val="center"/>
        <w:rPr>
          <w:rFonts w:ascii="Arial" w:hAnsi="Arial" w:cs="Arial"/>
          <w:b/>
          <w:bCs/>
          <w:color w:val="A00054"/>
          <w:sz w:val="12"/>
          <w:szCs w:val="32"/>
        </w:rPr>
      </w:pPr>
    </w:p>
    <w:p w14:paraId="6E318CD0" w14:textId="39853245" w:rsidR="001F289A" w:rsidRDefault="00DB23CC" w:rsidP="006A2D63">
      <w:pPr>
        <w:autoSpaceDE w:val="0"/>
        <w:autoSpaceDN w:val="0"/>
        <w:adjustRightInd w:val="0"/>
        <w:jc w:val="center"/>
        <w:rPr>
          <w:rFonts w:ascii="Arial" w:hAnsi="Arial" w:cs="Arial"/>
          <w:b/>
          <w:bCs/>
          <w:color w:val="A00054"/>
          <w:sz w:val="28"/>
          <w:szCs w:val="32"/>
        </w:rPr>
      </w:pPr>
      <w:r w:rsidRPr="00686BBF">
        <w:rPr>
          <w:rFonts w:ascii="Arial" w:hAnsi="Arial" w:cs="Arial"/>
          <w:b/>
          <w:bCs/>
          <w:color w:val="A00054"/>
          <w:sz w:val="28"/>
          <w:szCs w:val="32"/>
        </w:rPr>
        <w:t xml:space="preserve">TRAINEE REFERRAL </w:t>
      </w:r>
      <w:r w:rsidR="00BF39F2" w:rsidRPr="00686BBF">
        <w:rPr>
          <w:rFonts w:ascii="Arial" w:hAnsi="Arial" w:cs="Arial"/>
          <w:b/>
          <w:bCs/>
          <w:color w:val="A00054"/>
          <w:sz w:val="28"/>
          <w:szCs w:val="32"/>
        </w:rPr>
        <w:t>FRAMEWORK</w:t>
      </w:r>
    </w:p>
    <w:p w14:paraId="46257082" w14:textId="77777777" w:rsidR="00417DE2" w:rsidRPr="006A2D63" w:rsidRDefault="00417DE2" w:rsidP="006A2D63">
      <w:pPr>
        <w:autoSpaceDE w:val="0"/>
        <w:autoSpaceDN w:val="0"/>
        <w:adjustRightInd w:val="0"/>
        <w:jc w:val="center"/>
        <w:rPr>
          <w:rFonts w:ascii="Arial" w:hAnsi="Arial" w:cs="Arial"/>
          <w:b/>
          <w:bCs/>
          <w:color w:val="A00054"/>
          <w:sz w:val="28"/>
          <w:szCs w:val="32"/>
        </w:rPr>
      </w:pPr>
    </w:p>
    <w:tbl>
      <w:tblPr>
        <w:tblW w:w="10485" w:type="dxa"/>
        <w:tblLayout w:type="fixed"/>
        <w:tblLook w:val="04A0" w:firstRow="1" w:lastRow="0" w:firstColumn="1" w:lastColumn="0" w:noHBand="0" w:noVBand="1"/>
      </w:tblPr>
      <w:tblGrid>
        <w:gridCol w:w="2040"/>
        <w:gridCol w:w="223"/>
        <w:gridCol w:w="2268"/>
        <w:gridCol w:w="711"/>
        <w:gridCol w:w="2124"/>
        <w:gridCol w:w="3119"/>
      </w:tblGrid>
      <w:tr w:rsidR="001F289A" w:rsidRPr="00686BBF" w14:paraId="11686F2B" w14:textId="77777777" w:rsidTr="006A2D63">
        <w:trPr>
          <w:trHeight w:val="705"/>
        </w:trPr>
        <w:tc>
          <w:tcPr>
            <w:tcW w:w="10485" w:type="dxa"/>
            <w:gridSpan w:val="6"/>
            <w:tcBorders>
              <w:top w:val="single" w:sz="4" w:space="0" w:color="auto"/>
              <w:left w:val="single" w:sz="4" w:space="0" w:color="auto"/>
              <w:bottom w:val="single" w:sz="4" w:space="0" w:color="auto"/>
              <w:right w:val="single" w:sz="4" w:space="0" w:color="auto"/>
            </w:tcBorders>
            <w:shd w:val="clear" w:color="auto" w:fill="E28C05"/>
            <w:noWrap/>
            <w:vAlign w:val="center"/>
            <w:hideMark/>
          </w:tcPr>
          <w:p w14:paraId="7DF3EA17" w14:textId="71EEBE80" w:rsidR="001F289A" w:rsidRPr="00686BBF" w:rsidRDefault="001F289A" w:rsidP="00B0062C">
            <w:pPr>
              <w:jc w:val="center"/>
              <w:rPr>
                <w:rFonts w:ascii="Arial" w:eastAsia="Times New Roman" w:hAnsi="Arial" w:cs="Arial"/>
                <w:b/>
                <w:color w:val="E28C05"/>
                <w:spacing w:val="0"/>
                <w:sz w:val="20"/>
                <w:szCs w:val="22"/>
                <w:lang w:eastAsia="en-GB"/>
              </w:rPr>
            </w:pPr>
            <w:r w:rsidRPr="00A43F50">
              <w:rPr>
                <w:rFonts w:ascii="Arial" w:eastAsia="Times New Roman" w:hAnsi="Arial" w:cs="Arial"/>
                <w:b/>
                <w:spacing w:val="0"/>
                <w:sz w:val="28"/>
                <w:szCs w:val="22"/>
                <w:lang w:eastAsia="en-GB"/>
              </w:rPr>
              <w:t>Trainee Demographics</w:t>
            </w:r>
          </w:p>
        </w:tc>
      </w:tr>
      <w:tr w:rsidR="001F289A" w:rsidRPr="00686BBF" w14:paraId="3F45BB47" w14:textId="77777777" w:rsidTr="006A2D63">
        <w:trPr>
          <w:trHeight w:val="642"/>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E7D6D01" w14:textId="77777777" w:rsidR="001F289A" w:rsidRDefault="001F289A"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Trainee Name</w:t>
            </w:r>
          </w:p>
          <w:sdt>
            <w:sdtPr>
              <w:rPr>
                <w:rFonts w:ascii="Arial" w:eastAsia="Times New Roman" w:hAnsi="Arial" w:cs="Arial"/>
                <w:spacing w:val="0"/>
                <w:sz w:val="20"/>
                <w:szCs w:val="22"/>
                <w:lang w:eastAsia="en-GB"/>
              </w:rPr>
              <w:id w:val="-1731839226"/>
              <w:placeholder>
                <w:docPart w:val="4EA52DEFE4644D1CB1C4FE05502A02AD"/>
              </w:placeholder>
              <w:showingPlcHdr/>
              <w:text/>
            </w:sdtPr>
            <w:sdtEndPr/>
            <w:sdtContent>
              <w:p w14:paraId="5CCBBBE5" w14:textId="32628AAA" w:rsidR="00346FAB" w:rsidRPr="00346FAB" w:rsidRDefault="00417DE2" w:rsidP="001F289A">
                <w:pPr>
                  <w:rPr>
                    <w:rFonts w:ascii="Arial" w:eastAsia="Times New Roman" w:hAnsi="Arial" w:cs="Arial"/>
                    <w:spacing w:val="0"/>
                    <w:sz w:val="20"/>
                    <w:szCs w:val="22"/>
                    <w:lang w:eastAsia="en-GB"/>
                  </w:rPr>
                </w:pPr>
                <w:r w:rsidRPr="00A7137E">
                  <w:rPr>
                    <w:rStyle w:val="PlaceholderText"/>
                  </w:rPr>
                  <w:t>Click or tap here to enter text.</w:t>
                </w:r>
              </w:p>
            </w:sdtContent>
          </w:sdt>
        </w:tc>
        <w:tc>
          <w:tcPr>
            <w:tcW w:w="5954" w:type="dxa"/>
            <w:gridSpan w:val="3"/>
            <w:tcBorders>
              <w:top w:val="single" w:sz="4" w:space="0" w:color="auto"/>
              <w:left w:val="nil"/>
              <w:bottom w:val="single" w:sz="4" w:space="0" w:color="auto"/>
              <w:right w:val="single" w:sz="4" w:space="0" w:color="auto"/>
            </w:tcBorders>
            <w:shd w:val="clear" w:color="auto" w:fill="auto"/>
            <w:noWrap/>
            <w:hideMark/>
          </w:tcPr>
          <w:p w14:paraId="0EF415D6" w14:textId="443F23A6" w:rsidR="001F289A" w:rsidRDefault="001F289A"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GMC/GDC/PH number</w:t>
            </w:r>
          </w:p>
          <w:sdt>
            <w:sdtPr>
              <w:rPr>
                <w:rFonts w:ascii="Arial" w:eastAsia="Times New Roman" w:hAnsi="Arial" w:cs="Arial"/>
                <w:b/>
                <w:spacing w:val="0"/>
                <w:sz w:val="20"/>
                <w:szCs w:val="22"/>
                <w:lang w:eastAsia="en-GB"/>
              </w:rPr>
              <w:id w:val="85737751"/>
              <w:placeholder>
                <w:docPart w:val="E5963FBB4E7E438AB58EF47FB234CC5F"/>
              </w:placeholder>
              <w:showingPlcHdr/>
              <w:text/>
            </w:sdtPr>
            <w:sdtEndPr/>
            <w:sdtContent>
              <w:p w14:paraId="44F67DD2" w14:textId="3578A414" w:rsidR="00346FAB" w:rsidRPr="00FC3332"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tc>
      </w:tr>
      <w:tr w:rsidR="001F289A" w:rsidRPr="00686BBF" w14:paraId="36D75E43" w14:textId="77777777" w:rsidTr="006A2D63">
        <w:trPr>
          <w:trHeight w:val="708"/>
        </w:trPr>
        <w:tc>
          <w:tcPr>
            <w:tcW w:w="45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2E7266" w14:textId="38346E1E" w:rsidR="001F289A" w:rsidRDefault="001F289A" w:rsidP="001F289A">
            <w:pPr>
              <w:rPr>
                <w:rFonts w:ascii="Arial" w:eastAsia="Times New Roman" w:hAnsi="Arial" w:cs="Arial"/>
                <w:b/>
                <w:spacing w:val="0"/>
                <w:sz w:val="16"/>
                <w:szCs w:val="18"/>
                <w:lang w:eastAsia="en-GB"/>
              </w:rPr>
            </w:pPr>
            <w:r w:rsidRPr="00A43F50">
              <w:rPr>
                <w:rFonts w:ascii="Arial" w:eastAsia="Times New Roman" w:hAnsi="Arial" w:cs="Arial"/>
                <w:b/>
                <w:spacing w:val="0"/>
                <w:sz w:val="20"/>
                <w:szCs w:val="22"/>
                <w:lang w:eastAsia="en-GB"/>
              </w:rPr>
              <w:t xml:space="preserve">Email address </w:t>
            </w:r>
            <w:r w:rsidRPr="00A43F50">
              <w:rPr>
                <w:rFonts w:ascii="Arial" w:eastAsia="Times New Roman" w:hAnsi="Arial" w:cs="Arial"/>
                <w:b/>
                <w:spacing w:val="0"/>
                <w:sz w:val="20"/>
                <w:szCs w:val="22"/>
                <w:lang w:eastAsia="en-GB"/>
              </w:rPr>
              <w:br/>
            </w:r>
            <w:r w:rsidRPr="00A43F50">
              <w:rPr>
                <w:rFonts w:ascii="Arial" w:eastAsia="Times New Roman" w:hAnsi="Arial" w:cs="Arial"/>
                <w:b/>
                <w:spacing w:val="0"/>
                <w:sz w:val="16"/>
                <w:szCs w:val="18"/>
                <w:lang w:eastAsia="en-GB"/>
              </w:rPr>
              <w:t>(Please do not use Trust email)</w:t>
            </w:r>
          </w:p>
          <w:sdt>
            <w:sdtPr>
              <w:rPr>
                <w:rFonts w:ascii="Arial" w:eastAsia="Times New Roman" w:hAnsi="Arial" w:cs="Arial"/>
                <w:b/>
                <w:spacing w:val="0"/>
                <w:sz w:val="16"/>
                <w:szCs w:val="18"/>
                <w:lang w:eastAsia="en-GB"/>
              </w:rPr>
              <w:id w:val="1422682821"/>
              <w:placeholder>
                <w:docPart w:val="0868AF8E30F84ABBB139159400A1C8E2"/>
              </w:placeholder>
              <w:showingPlcHdr/>
              <w:text/>
            </w:sdtPr>
            <w:sdtEndPr/>
            <w:sdtContent>
              <w:p w14:paraId="4E71461F" w14:textId="2D9D779C" w:rsidR="00FC3332" w:rsidRDefault="00FC3332" w:rsidP="001F289A">
                <w:pPr>
                  <w:rPr>
                    <w:rFonts w:ascii="Arial" w:eastAsia="Times New Roman" w:hAnsi="Arial" w:cs="Arial"/>
                    <w:b/>
                    <w:spacing w:val="0"/>
                    <w:sz w:val="16"/>
                    <w:szCs w:val="18"/>
                    <w:lang w:eastAsia="en-GB"/>
                  </w:rPr>
                </w:pPr>
                <w:r w:rsidRPr="00A7137E">
                  <w:rPr>
                    <w:rStyle w:val="PlaceholderText"/>
                  </w:rPr>
                  <w:t>Click or tap here to enter text.</w:t>
                </w:r>
              </w:p>
            </w:sdtContent>
          </w:sdt>
          <w:p w14:paraId="1DE7AA91" w14:textId="77777777" w:rsidR="00346FAB" w:rsidRPr="00346FAB" w:rsidRDefault="00346FAB" w:rsidP="001F289A">
            <w:pPr>
              <w:rPr>
                <w:rFonts w:ascii="Arial" w:eastAsia="Times New Roman" w:hAnsi="Arial" w:cs="Arial"/>
                <w:spacing w:val="0"/>
                <w:sz w:val="20"/>
                <w:szCs w:val="22"/>
                <w:lang w:eastAsia="en-GB"/>
              </w:rPr>
            </w:pPr>
          </w:p>
        </w:tc>
        <w:tc>
          <w:tcPr>
            <w:tcW w:w="5954" w:type="dxa"/>
            <w:gridSpan w:val="3"/>
            <w:tcBorders>
              <w:top w:val="single" w:sz="4" w:space="0" w:color="auto"/>
              <w:left w:val="nil"/>
              <w:bottom w:val="single" w:sz="4" w:space="0" w:color="auto"/>
              <w:right w:val="single" w:sz="4" w:space="0" w:color="auto"/>
            </w:tcBorders>
            <w:shd w:val="clear" w:color="auto" w:fill="auto"/>
            <w:noWrap/>
            <w:hideMark/>
          </w:tcPr>
          <w:p w14:paraId="5B874BB9" w14:textId="0D0260D6" w:rsidR="001F289A" w:rsidRDefault="001F289A"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Mobile number</w:t>
            </w:r>
          </w:p>
          <w:p w14:paraId="2F4997F5" w14:textId="59DB0637" w:rsidR="00FC3332" w:rsidRPr="00FC3332" w:rsidRDefault="00FC3332" w:rsidP="001F289A">
            <w:pPr>
              <w:rPr>
                <w:rFonts w:ascii="Arial" w:eastAsia="Times New Roman" w:hAnsi="Arial" w:cs="Arial"/>
                <w:b/>
                <w:spacing w:val="0"/>
                <w:sz w:val="16"/>
                <w:szCs w:val="16"/>
                <w:lang w:eastAsia="en-GB"/>
              </w:rPr>
            </w:pPr>
          </w:p>
          <w:sdt>
            <w:sdtPr>
              <w:rPr>
                <w:rFonts w:ascii="Arial" w:eastAsia="Times New Roman" w:hAnsi="Arial" w:cs="Arial"/>
                <w:b/>
                <w:spacing w:val="0"/>
                <w:sz w:val="20"/>
                <w:szCs w:val="22"/>
                <w:lang w:eastAsia="en-GB"/>
              </w:rPr>
              <w:id w:val="1585108621"/>
              <w:placeholder>
                <w:docPart w:val="36B0F267FF3047508FF580B803ABE1FD"/>
              </w:placeholder>
              <w:showingPlcHdr/>
              <w:text/>
            </w:sdtPr>
            <w:sdtEndPr/>
            <w:sdtContent>
              <w:p w14:paraId="73BA6731" w14:textId="266CC3D1" w:rsidR="00FC3332"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p w14:paraId="7070EA3F" w14:textId="77777777" w:rsidR="00346FAB" w:rsidRPr="00346FAB" w:rsidRDefault="00346FAB" w:rsidP="001F289A">
            <w:pPr>
              <w:rPr>
                <w:rFonts w:ascii="Arial" w:eastAsia="Times New Roman" w:hAnsi="Arial" w:cs="Arial"/>
                <w:spacing w:val="0"/>
                <w:sz w:val="20"/>
                <w:szCs w:val="22"/>
                <w:lang w:eastAsia="en-GB"/>
              </w:rPr>
            </w:pPr>
          </w:p>
        </w:tc>
      </w:tr>
      <w:tr w:rsidR="001F289A" w:rsidRPr="00686BBF" w14:paraId="538C94AD" w14:textId="77777777" w:rsidTr="006A2D63">
        <w:trPr>
          <w:trHeight w:val="541"/>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47EF0D" w14:textId="77777777" w:rsidR="001F289A" w:rsidRDefault="001F289A"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Specialty</w:t>
            </w:r>
          </w:p>
          <w:sdt>
            <w:sdtPr>
              <w:rPr>
                <w:rFonts w:ascii="Arial" w:eastAsia="Times New Roman" w:hAnsi="Arial" w:cs="Arial"/>
                <w:spacing w:val="0"/>
                <w:sz w:val="20"/>
                <w:szCs w:val="22"/>
                <w:lang w:eastAsia="en-GB"/>
              </w:rPr>
              <w:id w:val="1300412409"/>
              <w:placeholder>
                <w:docPart w:val="49929753423248DD8B723B919A437120"/>
              </w:placeholder>
              <w:showingPlcHdr/>
              <w:text/>
            </w:sdtPr>
            <w:sdtEndPr/>
            <w:sdtContent>
              <w:p w14:paraId="05AAC734" w14:textId="2146B336" w:rsidR="00346FAB" w:rsidRPr="00346FAB" w:rsidRDefault="00FC3332" w:rsidP="001F289A">
                <w:pPr>
                  <w:rPr>
                    <w:rFonts w:ascii="Arial" w:eastAsia="Times New Roman" w:hAnsi="Arial" w:cs="Arial"/>
                    <w:spacing w:val="0"/>
                    <w:sz w:val="20"/>
                    <w:szCs w:val="22"/>
                    <w:lang w:eastAsia="en-GB"/>
                  </w:rPr>
                </w:pPr>
                <w:r w:rsidRPr="00A7137E">
                  <w:rPr>
                    <w:rStyle w:val="PlaceholderText"/>
                  </w:rPr>
                  <w:t>Click or tap here to enter text.</w:t>
                </w:r>
              </w:p>
            </w:sdtContent>
          </w:sdt>
        </w:tc>
        <w:tc>
          <w:tcPr>
            <w:tcW w:w="5954" w:type="dxa"/>
            <w:gridSpan w:val="3"/>
            <w:tcBorders>
              <w:top w:val="single" w:sz="4" w:space="0" w:color="auto"/>
              <w:left w:val="nil"/>
              <w:bottom w:val="single" w:sz="4" w:space="0" w:color="auto"/>
              <w:right w:val="single" w:sz="4" w:space="0" w:color="auto"/>
            </w:tcBorders>
            <w:shd w:val="clear" w:color="auto" w:fill="auto"/>
            <w:noWrap/>
            <w:hideMark/>
          </w:tcPr>
          <w:p w14:paraId="03A8C493" w14:textId="3055D671" w:rsidR="001F289A" w:rsidRDefault="001F289A"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Training grade</w:t>
            </w:r>
          </w:p>
          <w:sdt>
            <w:sdtPr>
              <w:rPr>
                <w:rFonts w:ascii="Arial" w:eastAsia="Times New Roman" w:hAnsi="Arial" w:cs="Arial"/>
                <w:b/>
                <w:spacing w:val="0"/>
                <w:sz w:val="20"/>
                <w:szCs w:val="22"/>
                <w:lang w:eastAsia="en-GB"/>
              </w:rPr>
              <w:id w:val="1522195751"/>
              <w:placeholder>
                <w:docPart w:val="86C5A081B2B9476DB9BE85A5A41801B2"/>
              </w:placeholder>
              <w:showingPlcHdr/>
              <w:text/>
            </w:sdtPr>
            <w:sdtEndPr/>
            <w:sdtContent>
              <w:p w14:paraId="68106CE3" w14:textId="4813958C" w:rsidR="00FC3332"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p w14:paraId="7C89F518" w14:textId="77777777" w:rsidR="00346FAB" w:rsidRPr="00346FAB" w:rsidRDefault="00346FAB" w:rsidP="001F289A">
            <w:pPr>
              <w:rPr>
                <w:rFonts w:ascii="Arial" w:eastAsia="Times New Roman" w:hAnsi="Arial" w:cs="Arial"/>
                <w:spacing w:val="0"/>
                <w:sz w:val="20"/>
                <w:szCs w:val="22"/>
                <w:lang w:eastAsia="en-GB"/>
              </w:rPr>
            </w:pPr>
          </w:p>
        </w:tc>
      </w:tr>
      <w:tr w:rsidR="001F289A" w:rsidRPr="00686BBF" w14:paraId="3CA25068" w14:textId="77777777" w:rsidTr="006A2D63">
        <w:trPr>
          <w:trHeight w:val="563"/>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3308D88" w14:textId="325CFEFE" w:rsidR="001F289A" w:rsidRDefault="001F289A"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Current Placement</w:t>
            </w:r>
          </w:p>
          <w:sdt>
            <w:sdtPr>
              <w:rPr>
                <w:rFonts w:ascii="Arial" w:eastAsia="Times New Roman" w:hAnsi="Arial" w:cs="Arial"/>
                <w:b/>
                <w:spacing w:val="0"/>
                <w:sz w:val="20"/>
                <w:szCs w:val="22"/>
                <w:lang w:eastAsia="en-GB"/>
              </w:rPr>
              <w:id w:val="1706593306"/>
              <w:placeholder>
                <w:docPart w:val="68BD60DED0F840BE925072EDAB0517EE"/>
              </w:placeholder>
              <w:showingPlcHdr/>
              <w:text/>
            </w:sdtPr>
            <w:sdtEndPr/>
            <w:sdtContent>
              <w:p w14:paraId="34AF15AA" w14:textId="069769C1" w:rsidR="00FC3332"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p w14:paraId="08B28EB3" w14:textId="77777777" w:rsidR="00346FAB" w:rsidRPr="00346FAB" w:rsidRDefault="00346FAB" w:rsidP="001F289A">
            <w:pPr>
              <w:rPr>
                <w:rFonts w:ascii="Arial" w:eastAsia="Times New Roman" w:hAnsi="Arial" w:cs="Arial"/>
                <w:spacing w:val="0"/>
                <w:sz w:val="20"/>
                <w:szCs w:val="22"/>
                <w:lang w:eastAsia="en-GB"/>
              </w:rPr>
            </w:pPr>
          </w:p>
        </w:tc>
        <w:tc>
          <w:tcPr>
            <w:tcW w:w="5954" w:type="dxa"/>
            <w:gridSpan w:val="3"/>
            <w:tcBorders>
              <w:top w:val="single" w:sz="4" w:space="0" w:color="auto"/>
              <w:left w:val="nil"/>
              <w:bottom w:val="single" w:sz="4" w:space="0" w:color="auto"/>
              <w:right w:val="single" w:sz="4" w:space="0" w:color="auto"/>
            </w:tcBorders>
            <w:shd w:val="clear" w:color="auto" w:fill="auto"/>
            <w:hideMark/>
          </w:tcPr>
          <w:p w14:paraId="451918E8" w14:textId="3C7AAE9B" w:rsidR="001F289A" w:rsidRDefault="001F289A" w:rsidP="001F289A">
            <w:pPr>
              <w:rPr>
                <w:rFonts w:ascii="Arial" w:eastAsia="Times New Roman" w:hAnsi="Arial" w:cs="Arial"/>
                <w:b/>
                <w:spacing w:val="0"/>
                <w:sz w:val="16"/>
                <w:szCs w:val="18"/>
                <w:lang w:eastAsia="en-GB"/>
              </w:rPr>
            </w:pPr>
            <w:r w:rsidRPr="00A43F50">
              <w:rPr>
                <w:rFonts w:ascii="Arial" w:eastAsia="Times New Roman" w:hAnsi="Arial" w:cs="Arial"/>
                <w:b/>
                <w:spacing w:val="0"/>
                <w:sz w:val="20"/>
                <w:szCs w:val="22"/>
                <w:lang w:eastAsia="en-GB"/>
              </w:rPr>
              <w:t xml:space="preserve">GP Training Scheme </w:t>
            </w:r>
            <w:r w:rsidRPr="00A43F50">
              <w:rPr>
                <w:rFonts w:ascii="Arial" w:eastAsia="Times New Roman" w:hAnsi="Arial" w:cs="Arial"/>
                <w:b/>
                <w:spacing w:val="0"/>
                <w:sz w:val="20"/>
                <w:szCs w:val="22"/>
                <w:lang w:eastAsia="en-GB"/>
              </w:rPr>
              <w:br/>
            </w:r>
            <w:r w:rsidRPr="00A43F50">
              <w:rPr>
                <w:rFonts w:ascii="Arial" w:eastAsia="Times New Roman" w:hAnsi="Arial" w:cs="Arial"/>
                <w:b/>
                <w:spacing w:val="0"/>
                <w:sz w:val="16"/>
                <w:szCs w:val="18"/>
                <w:lang w:eastAsia="en-GB"/>
              </w:rPr>
              <w:t>(if applicable)</w:t>
            </w:r>
            <w:r w:rsidR="00FC3332">
              <w:rPr>
                <w:rFonts w:ascii="Arial" w:eastAsia="Times New Roman" w:hAnsi="Arial" w:cs="Arial"/>
                <w:b/>
                <w:spacing w:val="0"/>
                <w:sz w:val="16"/>
                <w:szCs w:val="18"/>
                <w:lang w:eastAsia="en-GB"/>
              </w:rPr>
              <w:t xml:space="preserve">  </w:t>
            </w:r>
            <w:sdt>
              <w:sdtPr>
                <w:rPr>
                  <w:rFonts w:ascii="Arial" w:eastAsia="Times New Roman" w:hAnsi="Arial" w:cs="Arial"/>
                  <w:b/>
                  <w:spacing w:val="0"/>
                  <w:sz w:val="16"/>
                  <w:szCs w:val="18"/>
                  <w:lang w:eastAsia="en-GB"/>
                </w:rPr>
                <w:id w:val="-111824722"/>
                <w:placeholder>
                  <w:docPart w:val="93CC61A8752949CB9C9851FCA81718EF"/>
                </w:placeholder>
                <w:showingPlcHdr/>
                <w:text/>
              </w:sdtPr>
              <w:sdtEndPr/>
              <w:sdtContent>
                <w:r w:rsidR="00FC3332" w:rsidRPr="00A7137E">
                  <w:rPr>
                    <w:rStyle w:val="PlaceholderText"/>
                  </w:rPr>
                  <w:t>Click or tap here to enter text.</w:t>
                </w:r>
              </w:sdtContent>
            </w:sdt>
          </w:p>
          <w:p w14:paraId="6EDD58BD" w14:textId="77777777" w:rsidR="00346FAB" w:rsidRPr="00346FAB" w:rsidRDefault="00346FAB" w:rsidP="001F289A">
            <w:pPr>
              <w:rPr>
                <w:rFonts w:ascii="Arial" w:eastAsia="Times New Roman" w:hAnsi="Arial" w:cs="Arial"/>
                <w:spacing w:val="0"/>
                <w:sz w:val="20"/>
                <w:szCs w:val="22"/>
                <w:lang w:eastAsia="en-GB"/>
              </w:rPr>
            </w:pPr>
          </w:p>
        </w:tc>
      </w:tr>
      <w:tr w:rsidR="00346FAB" w:rsidRPr="00686BBF" w14:paraId="21FBBE0D" w14:textId="77777777" w:rsidTr="006A2D63">
        <w:trPr>
          <w:trHeight w:val="650"/>
        </w:trPr>
        <w:tc>
          <w:tcPr>
            <w:tcW w:w="4531" w:type="dxa"/>
            <w:gridSpan w:val="3"/>
            <w:tcBorders>
              <w:top w:val="single" w:sz="4" w:space="0" w:color="auto"/>
              <w:left w:val="single" w:sz="4" w:space="0" w:color="auto"/>
              <w:bottom w:val="single" w:sz="4" w:space="0" w:color="auto"/>
            </w:tcBorders>
            <w:shd w:val="clear" w:color="auto" w:fill="auto"/>
            <w:noWrap/>
            <w:hideMark/>
          </w:tcPr>
          <w:p w14:paraId="39F38876" w14:textId="77777777" w:rsidR="00346FAB" w:rsidRDefault="00346FAB"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Educational Supervisor</w:t>
            </w:r>
            <w:r>
              <w:rPr>
                <w:rFonts w:ascii="Arial" w:eastAsia="Times New Roman" w:hAnsi="Arial" w:cs="Arial"/>
                <w:b/>
                <w:spacing w:val="0"/>
                <w:sz w:val="20"/>
                <w:szCs w:val="22"/>
                <w:lang w:eastAsia="en-GB"/>
              </w:rPr>
              <w:t xml:space="preserve"> name</w:t>
            </w:r>
          </w:p>
          <w:sdt>
            <w:sdtPr>
              <w:rPr>
                <w:rFonts w:ascii="Arial" w:eastAsia="Times New Roman" w:hAnsi="Arial" w:cs="Arial"/>
                <w:spacing w:val="0"/>
                <w:sz w:val="20"/>
                <w:szCs w:val="22"/>
                <w:lang w:eastAsia="en-GB"/>
              </w:rPr>
              <w:id w:val="895249002"/>
              <w:placeholder>
                <w:docPart w:val="50A621E6D9584644BFBF01BA9113CE66"/>
              </w:placeholder>
              <w:showingPlcHdr/>
              <w:text/>
            </w:sdtPr>
            <w:sdtEndPr/>
            <w:sdtContent>
              <w:p w14:paraId="4EC6F92C" w14:textId="576D9EDD" w:rsidR="00346FAB" w:rsidRPr="00346FAB" w:rsidRDefault="00FC3332" w:rsidP="001F289A">
                <w:pPr>
                  <w:rPr>
                    <w:rFonts w:ascii="Arial" w:eastAsia="Times New Roman" w:hAnsi="Arial" w:cs="Arial"/>
                    <w:spacing w:val="0"/>
                    <w:sz w:val="20"/>
                    <w:szCs w:val="22"/>
                    <w:lang w:eastAsia="en-GB"/>
                  </w:rPr>
                </w:pPr>
                <w:r w:rsidRPr="00A7137E">
                  <w:rPr>
                    <w:rStyle w:val="PlaceholderText"/>
                  </w:rPr>
                  <w:t>Click or tap here to enter text.</w:t>
                </w:r>
              </w:p>
            </w:sdtContent>
          </w:sdt>
        </w:tc>
        <w:tc>
          <w:tcPr>
            <w:tcW w:w="5954" w:type="dxa"/>
            <w:gridSpan w:val="3"/>
            <w:tcBorders>
              <w:top w:val="single" w:sz="4" w:space="0" w:color="auto"/>
              <w:bottom w:val="single" w:sz="4" w:space="0" w:color="auto"/>
              <w:right w:val="single" w:sz="4" w:space="0" w:color="auto"/>
            </w:tcBorders>
            <w:shd w:val="clear" w:color="auto" w:fill="auto"/>
          </w:tcPr>
          <w:p w14:paraId="4251F2D0" w14:textId="23745CED" w:rsidR="00346FAB" w:rsidRDefault="00C77FDB" w:rsidP="001F289A">
            <w:pPr>
              <w:rPr>
                <w:rFonts w:ascii="Arial" w:eastAsia="Times New Roman" w:hAnsi="Arial" w:cs="Arial"/>
                <w:b/>
                <w:spacing w:val="0"/>
                <w:sz w:val="20"/>
                <w:szCs w:val="22"/>
                <w:lang w:eastAsia="en-GB"/>
              </w:rPr>
            </w:pPr>
            <w:r>
              <w:rPr>
                <w:rFonts w:ascii="Arial" w:eastAsia="Times New Roman" w:hAnsi="Arial" w:cs="Arial"/>
                <w:b/>
                <w:spacing w:val="0"/>
                <w:sz w:val="20"/>
                <w:szCs w:val="22"/>
                <w:lang w:eastAsia="en-GB"/>
              </w:rPr>
              <w:t xml:space="preserve">ES </w:t>
            </w:r>
            <w:r w:rsidR="00346FAB">
              <w:rPr>
                <w:rFonts w:ascii="Arial" w:eastAsia="Times New Roman" w:hAnsi="Arial" w:cs="Arial"/>
                <w:b/>
                <w:spacing w:val="0"/>
                <w:sz w:val="20"/>
                <w:szCs w:val="22"/>
                <w:lang w:eastAsia="en-GB"/>
              </w:rPr>
              <w:t>email</w:t>
            </w:r>
          </w:p>
          <w:sdt>
            <w:sdtPr>
              <w:rPr>
                <w:rFonts w:ascii="Arial" w:eastAsia="Times New Roman" w:hAnsi="Arial" w:cs="Arial"/>
                <w:b/>
                <w:spacing w:val="0"/>
                <w:sz w:val="20"/>
                <w:szCs w:val="22"/>
                <w:lang w:eastAsia="en-GB"/>
              </w:rPr>
              <w:id w:val="-1672711900"/>
              <w:placeholder>
                <w:docPart w:val="BE8040556C44474783D6E541B643DAFB"/>
              </w:placeholder>
              <w:showingPlcHdr/>
              <w:text/>
            </w:sdtPr>
            <w:sdtEndPr/>
            <w:sdtContent>
              <w:p w14:paraId="5CDCE9A1" w14:textId="2A8CF743" w:rsidR="00346FAB" w:rsidRPr="00A43F50"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tc>
      </w:tr>
      <w:tr w:rsidR="00346FAB" w:rsidRPr="00686BBF" w14:paraId="2DF51B91" w14:textId="77777777" w:rsidTr="006A2D63">
        <w:trPr>
          <w:trHeight w:val="622"/>
        </w:trPr>
        <w:tc>
          <w:tcPr>
            <w:tcW w:w="4531" w:type="dxa"/>
            <w:gridSpan w:val="3"/>
            <w:tcBorders>
              <w:top w:val="single" w:sz="4" w:space="0" w:color="auto"/>
              <w:left w:val="single" w:sz="4" w:space="0" w:color="auto"/>
              <w:bottom w:val="single" w:sz="4" w:space="0" w:color="auto"/>
            </w:tcBorders>
            <w:shd w:val="clear" w:color="auto" w:fill="auto"/>
            <w:noWrap/>
            <w:hideMark/>
          </w:tcPr>
          <w:p w14:paraId="1B7682B2" w14:textId="77777777" w:rsidR="00346FAB" w:rsidRDefault="00346FAB"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Clinical Supervisor</w:t>
            </w:r>
            <w:r>
              <w:rPr>
                <w:rFonts w:ascii="Arial" w:eastAsia="Times New Roman" w:hAnsi="Arial" w:cs="Arial"/>
                <w:b/>
                <w:spacing w:val="0"/>
                <w:sz w:val="20"/>
                <w:szCs w:val="22"/>
                <w:lang w:eastAsia="en-GB"/>
              </w:rPr>
              <w:t xml:space="preserve"> name</w:t>
            </w:r>
          </w:p>
          <w:sdt>
            <w:sdtPr>
              <w:rPr>
                <w:rFonts w:ascii="Arial" w:eastAsia="Times New Roman" w:hAnsi="Arial" w:cs="Arial"/>
                <w:b/>
                <w:spacing w:val="0"/>
                <w:sz w:val="20"/>
                <w:szCs w:val="22"/>
                <w:lang w:eastAsia="en-GB"/>
              </w:rPr>
              <w:id w:val="1469015897"/>
              <w:placeholder>
                <w:docPart w:val="9B576C9E066D4461A2367639A321F74A"/>
              </w:placeholder>
              <w:showingPlcHdr/>
              <w:text/>
            </w:sdtPr>
            <w:sdtEndPr/>
            <w:sdtContent>
              <w:p w14:paraId="51B6B62A" w14:textId="0B8F975C" w:rsidR="00FC3332" w:rsidRPr="00A43F50"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tc>
        <w:tc>
          <w:tcPr>
            <w:tcW w:w="5954" w:type="dxa"/>
            <w:gridSpan w:val="3"/>
            <w:tcBorders>
              <w:top w:val="single" w:sz="4" w:space="0" w:color="auto"/>
              <w:bottom w:val="single" w:sz="4" w:space="0" w:color="auto"/>
              <w:right w:val="single" w:sz="4" w:space="0" w:color="auto"/>
            </w:tcBorders>
            <w:shd w:val="clear" w:color="auto" w:fill="auto"/>
          </w:tcPr>
          <w:p w14:paraId="697740FF" w14:textId="1EAE5188" w:rsidR="00346FAB" w:rsidRDefault="00C77FDB" w:rsidP="001F289A">
            <w:pPr>
              <w:rPr>
                <w:rFonts w:ascii="Arial" w:eastAsia="Times New Roman" w:hAnsi="Arial" w:cs="Arial"/>
                <w:b/>
                <w:spacing w:val="0"/>
                <w:sz w:val="20"/>
                <w:szCs w:val="22"/>
                <w:lang w:eastAsia="en-GB"/>
              </w:rPr>
            </w:pPr>
            <w:r>
              <w:rPr>
                <w:rFonts w:ascii="Arial" w:eastAsia="Times New Roman" w:hAnsi="Arial" w:cs="Arial"/>
                <w:b/>
                <w:spacing w:val="0"/>
                <w:sz w:val="20"/>
                <w:szCs w:val="22"/>
                <w:lang w:eastAsia="en-GB"/>
              </w:rPr>
              <w:t xml:space="preserve">CS </w:t>
            </w:r>
            <w:r w:rsidR="00346FAB">
              <w:rPr>
                <w:rFonts w:ascii="Arial" w:eastAsia="Times New Roman" w:hAnsi="Arial" w:cs="Arial"/>
                <w:b/>
                <w:spacing w:val="0"/>
                <w:sz w:val="20"/>
                <w:szCs w:val="22"/>
                <w:lang w:eastAsia="en-GB"/>
              </w:rPr>
              <w:t>email</w:t>
            </w:r>
          </w:p>
          <w:sdt>
            <w:sdtPr>
              <w:rPr>
                <w:rFonts w:ascii="Arial" w:eastAsia="Times New Roman" w:hAnsi="Arial" w:cs="Arial"/>
                <w:b/>
                <w:spacing w:val="0"/>
                <w:sz w:val="20"/>
                <w:szCs w:val="22"/>
                <w:lang w:eastAsia="en-GB"/>
              </w:rPr>
              <w:id w:val="1019203423"/>
              <w:placeholder>
                <w:docPart w:val="04A837FFE58C4926930CC5EDCCA9DA68"/>
              </w:placeholder>
              <w:showingPlcHdr/>
              <w:text/>
            </w:sdtPr>
            <w:sdtEndPr/>
            <w:sdtContent>
              <w:p w14:paraId="1F056B61" w14:textId="0828F2D0" w:rsidR="00346FAB" w:rsidRPr="00FC3332"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tc>
      </w:tr>
      <w:tr w:rsidR="00346FAB" w:rsidRPr="00686BBF" w14:paraId="26367B9D" w14:textId="77777777" w:rsidTr="006A2D63">
        <w:trPr>
          <w:trHeight w:val="553"/>
        </w:trPr>
        <w:tc>
          <w:tcPr>
            <w:tcW w:w="4531" w:type="dxa"/>
            <w:gridSpan w:val="3"/>
            <w:tcBorders>
              <w:top w:val="single" w:sz="4" w:space="0" w:color="auto"/>
              <w:left w:val="single" w:sz="4" w:space="0" w:color="auto"/>
              <w:bottom w:val="single" w:sz="4" w:space="0" w:color="auto"/>
            </w:tcBorders>
            <w:shd w:val="clear" w:color="auto" w:fill="auto"/>
            <w:noWrap/>
            <w:hideMark/>
          </w:tcPr>
          <w:p w14:paraId="2F2F4D6A" w14:textId="25F7CF42" w:rsidR="00346FAB" w:rsidRDefault="00346FAB" w:rsidP="001F289A">
            <w:pP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Training Programme Director</w:t>
            </w:r>
            <w:r>
              <w:rPr>
                <w:rFonts w:ascii="Arial" w:eastAsia="Times New Roman" w:hAnsi="Arial" w:cs="Arial"/>
                <w:b/>
                <w:spacing w:val="0"/>
                <w:sz w:val="20"/>
                <w:szCs w:val="22"/>
                <w:lang w:eastAsia="en-GB"/>
              </w:rPr>
              <w:t xml:space="preserve"> name</w:t>
            </w:r>
          </w:p>
          <w:sdt>
            <w:sdtPr>
              <w:rPr>
                <w:rFonts w:ascii="Arial" w:eastAsia="Times New Roman" w:hAnsi="Arial" w:cs="Arial"/>
                <w:b/>
                <w:spacing w:val="0"/>
                <w:sz w:val="20"/>
                <w:szCs w:val="22"/>
                <w:lang w:eastAsia="en-GB"/>
              </w:rPr>
              <w:id w:val="466634415"/>
              <w:placeholder>
                <w:docPart w:val="E6A626F2A04045BBB07CE02B922862F6"/>
              </w:placeholder>
              <w:showingPlcHdr/>
              <w:text/>
            </w:sdtPr>
            <w:sdtEndPr/>
            <w:sdtContent>
              <w:p w14:paraId="44B996C7" w14:textId="043B1C31" w:rsidR="00346FAB" w:rsidRPr="00FC3332"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tc>
        <w:tc>
          <w:tcPr>
            <w:tcW w:w="5954" w:type="dxa"/>
            <w:gridSpan w:val="3"/>
            <w:tcBorders>
              <w:top w:val="single" w:sz="4" w:space="0" w:color="auto"/>
              <w:bottom w:val="single" w:sz="4" w:space="0" w:color="auto"/>
              <w:right w:val="single" w:sz="4" w:space="0" w:color="auto"/>
            </w:tcBorders>
            <w:shd w:val="clear" w:color="auto" w:fill="auto"/>
          </w:tcPr>
          <w:p w14:paraId="1EDA1DC5" w14:textId="6362D1D8" w:rsidR="00346FAB" w:rsidRDefault="00C77FDB" w:rsidP="001F289A">
            <w:pPr>
              <w:rPr>
                <w:rFonts w:ascii="Arial" w:eastAsia="Times New Roman" w:hAnsi="Arial" w:cs="Arial"/>
                <w:b/>
                <w:spacing w:val="0"/>
                <w:sz w:val="20"/>
                <w:szCs w:val="22"/>
                <w:lang w:eastAsia="en-GB"/>
              </w:rPr>
            </w:pPr>
            <w:r>
              <w:rPr>
                <w:rFonts w:ascii="Arial" w:eastAsia="Times New Roman" w:hAnsi="Arial" w:cs="Arial"/>
                <w:b/>
                <w:spacing w:val="0"/>
                <w:sz w:val="20"/>
                <w:szCs w:val="22"/>
                <w:lang w:eastAsia="en-GB"/>
              </w:rPr>
              <w:t xml:space="preserve">TPD </w:t>
            </w:r>
            <w:r w:rsidR="00346FAB">
              <w:rPr>
                <w:rFonts w:ascii="Arial" w:eastAsia="Times New Roman" w:hAnsi="Arial" w:cs="Arial"/>
                <w:b/>
                <w:spacing w:val="0"/>
                <w:sz w:val="20"/>
                <w:szCs w:val="22"/>
                <w:lang w:eastAsia="en-GB"/>
              </w:rPr>
              <w:t>email</w:t>
            </w:r>
          </w:p>
          <w:sdt>
            <w:sdtPr>
              <w:rPr>
                <w:rFonts w:ascii="Arial" w:eastAsia="Times New Roman" w:hAnsi="Arial" w:cs="Arial"/>
                <w:b/>
                <w:spacing w:val="0"/>
                <w:sz w:val="20"/>
                <w:szCs w:val="22"/>
                <w:lang w:eastAsia="en-GB"/>
              </w:rPr>
              <w:id w:val="-1998637004"/>
              <w:placeholder>
                <w:docPart w:val="B157C153468C4E1F8DBB4CAF6BCC3998"/>
              </w:placeholder>
              <w:showingPlcHdr/>
              <w:text/>
            </w:sdtPr>
            <w:sdtEndPr/>
            <w:sdtContent>
              <w:p w14:paraId="30B4E15D" w14:textId="6AB53D45" w:rsidR="00346FAB" w:rsidRPr="00FC3332" w:rsidRDefault="00FC3332" w:rsidP="001F289A">
                <w:pPr>
                  <w:rPr>
                    <w:rFonts w:ascii="Arial" w:eastAsia="Times New Roman" w:hAnsi="Arial" w:cs="Arial"/>
                    <w:b/>
                    <w:spacing w:val="0"/>
                    <w:sz w:val="20"/>
                    <w:szCs w:val="22"/>
                    <w:lang w:eastAsia="en-GB"/>
                  </w:rPr>
                </w:pPr>
                <w:r w:rsidRPr="00A7137E">
                  <w:rPr>
                    <w:rStyle w:val="PlaceholderText"/>
                  </w:rPr>
                  <w:t>Click or tap here to enter text.</w:t>
                </w:r>
              </w:p>
            </w:sdtContent>
          </w:sdt>
        </w:tc>
      </w:tr>
      <w:tr w:rsidR="001F289A" w:rsidRPr="00686BBF" w14:paraId="56F99292" w14:textId="77777777" w:rsidTr="006A2D63">
        <w:trPr>
          <w:trHeight w:val="262"/>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330ECD0"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Does this trainee have GMC undertakings?</w:t>
            </w:r>
          </w:p>
        </w:tc>
      </w:tr>
      <w:tr w:rsidR="001F289A" w:rsidRPr="00686BBF" w14:paraId="25F44CD6" w14:textId="77777777" w:rsidTr="00417DE2">
        <w:trPr>
          <w:trHeight w:val="502"/>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F78CEEB"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Yes</w:t>
            </w:r>
          </w:p>
        </w:tc>
        <w:sdt>
          <w:sdtPr>
            <w:rPr>
              <w:rFonts w:ascii="Arial" w:eastAsia="Times New Roman" w:hAnsi="Arial" w:cs="Arial"/>
              <w:b/>
              <w:spacing w:val="0"/>
              <w:sz w:val="20"/>
              <w:szCs w:val="22"/>
              <w:lang w:eastAsia="en-GB"/>
            </w:rPr>
            <w:id w:val="1499465702"/>
            <w14:checkbox>
              <w14:checked w14:val="0"/>
              <w14:checkedState w14:val="2612" w14:font="MS Gothic"/>
              <w14:uncheckedState w14:val="2610" w14:font="MS Gothic"/>
            </w14:checkbox>
          </w:sdtPr>
          <w:sdtEndPr/>
          <w:sdtContent>
            <w:tc>
              <w:tcPr>
                <w:tcW w:w="2491" w:type="dxa"/>
                <w:gridSpan w:val="2"/>
                <w:tcBorders>
                  <w:top w:val="nil"/>
                  <w:left w:val="nil"/>
                  <w:bottom w:val="single" w:sz="4" w:space="0" w:color="auto"/>
                  <w:right w:val="single" w:sz="4" w:space="0" w:color="auto"/>
                </w:tcBorders>
                <w:shd w:val="clear" w:color="auto" w:fill="auto"/>
                <w:noWrap/>
                <w:vAlign w:val="center"/>
                <w:hideMark/>
              </w:tcPr>
              <w:p w14:paraId="18A6EC15" w14:textId="4367B294" w:rsidR="001F289A" w:rsidRPr="00A43F50" w:rsidRDefault="00B03B97" w:rsidP="00FC3332">
                <w:pPr>
                  <w:jc w:val="center"/>
                  <w:rPr>
                    <w:rFonts w:ascii="Arial" w:eastAsia="Times New Roman" w:hAnsi="Arial" w:cs="Arial"/>
                    <w:b/>
                    <w:spacing w:val="0"/>
                    <w:sz w:val="20"/>
                    <w:szCs w:val="22"/>
                    <w:lang w:eastAsia="en-GB"/>
                  </w:rPr>
                </w:pPr>
                <w:r>
                  <w:rPr>
                    <w:rFonts w:ascii="MS Gothic" w:eastAsia="MS Gothic" w:hAnsi="MS Gothic" w:cs="Arial" w:hint="eastAsia"/>
                    <w:b/>
                    <w:spacing w:val="0"/>
                    <w:sz w:val="20"/>
                    <w:szCs w:val="22"/>
                    <w:lang w:eastAsia="en-GB"/>
                  </w:rPr>
                  <w:t>☐</w:t>
                </w:r>
              </w:p>
            </w:tc>
          </w:sdtContent>
        </w:sdt>
        <w:tc>
          <w:tcPr>
            <w:tcW w:w="2835" w:type="dxa"/>
            <w:gridSpan w:val="2"/>
            <w:tcBorders>
              <w:top w:val="nil"/>
              <w:left w:val="nil"/>
              <w:bottom w:val="single" w:sz="4" w:space="0" w:color="auto"/>
              <w:right w:val="single" w:sz="4" w:space="0" w:color="auto"/>
            </w:tcBorders>
            <w:shd w:val="clear" w:color="auto" w:fill="auto"/>
            <w:noWrap/>
            <w:vAlign w:val="center"/>
            <w:hideMark/>
          </w:tcPr>
          <w:p w14:paraId="56BBABE2"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No</w:t>
            </w:r>
          </w:p>
        </w:tc>
        <w:sdt>
          <w:sdtPr>
            <w:rPr>
              <w:rFonts w:ascii="Arial" w:eastAsia="Times New Roman" w:hAnsi="Arial" w:cs="Arial"/>
              <w:spacing w:val="0"/>
              <w:sz w:val="20"/>
              <w:szCs w:val="22"/>
              <w:lang w:eastAsia="en-GB"/>
            </w:rPr>
            <w:id w:val="1977179792"/>
            <w14:checkbox>
              <w14:checked w14:val="0"/>
              <w14:checkedState w14:val="2612" w14:font="MS Gothic"/>
              <w14:uncheckedState w14:val="2610" w14:font="MS Gothic"/>
            </w14:checkbox>
          </w:sdtPr>
          <w:sdtEndPr/>
          <w:sdtContent>
            <w:tc>
              <w:tcPr>
                <w:tcW w:w="3119" w:type="dxa"/>
                <w:tcBorders>
                  <w:top w:val="nil"/>
                  <w:left w:val="nil"/>
                  <w:bottom w:val="single" w:sz="4" w:space="0" w:color="auto"/>
                  <w:right w:val="single" w:sz="4" w:space="0" w:color="auto"/>
                </w:tcBorders>
                <w:shd w:val="clear" w:color="auto" w:fill="auto"/>
                <w:noWrap/>
                <w:vAlign w:val="center"/>
                <w:hideMark/>
              </w:tcPr>
              <w:p w14:paraId="78BDD72A" w14:textId="12D43A57" w:rsidR="001F289A" w:rsidRPr="00A43F50" w:rsidRDefault="00417DE2" w:rsidP="00FC3332">
                <w:pPr>
                  <w:jc w:val="center"/>
                  <w:rPr>
                    <w:rFonts w:ascii="Arial" w:eastAsia="Times New Roman" w:hAnsi="Arial" w:cs="Arial"/>
                    <w:spacing w:val="0"/>
                    <w:sz w:val="20"/>
                    <w:szCs w:val="22"/>
                    <w:lang w:eastAsia="en-GB"/>
                  </w:rPr>
                </w:pPr>
                <w:r>
                  <w:rPr>
                    <w:rFonts w:ascii="MS Gothic" w:eastAsia="MS Gothic" w:hAnsi="MS Gothic" w:cs="Arial" w:hint="eastAsia"/>
                    <w:spacing w:val="0"/>
                    <w:sz w:val="20"/>
                    <w:szCs w:val="22"/>
                    <w:lang w:eastAsia="en-GB"/>
                  </w:rPr>
                  <w:t>☐</w:t>
                </w:r>
              </w:p>
            </w:tc>
          </w:sdtContent>
        </w:sdt>
      </w:tr>
      <w:tr w:rsidR="001F289A" w:rsidRPr="00686BBF" w14:paraId="005986CA" w14:textId="77777777" w:rsidTr="006A2D63">
        <w:trPr>
          <w:trHeight w:val="330"/>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28347AD8"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Do you have concerns about Fitness to Practice (FtP)</w:t>
            </w:r>
            <w:r w:rsidR="00390D8B" w:rsidRPr="00A43F50">
              <w:rPr>
                <w:rFonts w:ascii="Arial" w:eastAsia="Times New Roman" w:hAnsi="Arial" w:cs="Arial"/>
                <w:b/>
                <w:spacing w:val="0"/>
                <w:sz w:val="20"/>
                <w:szCs w:val="22"/>
                <w:lang w:eastAsia="en-GB"/>
              </w:rPr>
              <w:t>?</w:t>
            </w:r>
          </w:p>
        </w:tc>
      </w:tr>
      <w:tr w:rsidR="001F289A" w:rsidRPr="00686BBF" w14:paraId="57E0C4BC" w14:textId="77777777" w:rsidTr="00417DE2">
        <w:trPr>
          <w:trHeight w:val="49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594B074"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Yes</w:t>
            </w:r>
          </w:p>
        </w:tc>
        <w:tc>
          <w:tcPr>
            <w:tcW w:w="2491" w:type="dxa"/>
            <w:gridSpan w:val="2"/>
            <w:tcBorders>
              <w:top w:val="nil"/>
              <w:left w:val="nil"/>
              <w:bottom w:val="single" w:sz="4" w:space="0" w:color="auto"/>
              <w:right w:val="single" w:sz="4" w:space="0" w:color="auto"/>
            </w:tcBorders>
            <w:shd w:val="clear" w:color="auto" w:fill="auto"/>
            <w:noWrap/>
            <w:vAlign w:val="center"/>
            <w:hideMark/>
          </w:tcPr>
          <w:p w14:paraId="3442070B" w14:textId="16367471" w:rsidR="001F289A" w:rsidRPr="00A43F50" w:rsidRDefault="00502BA8" w:rsidP="00FC3332">
            <w:pPr>
              <w:jc w:val="center"/>
              <w:rPr>
                <w:rFonts w:ascii="Arial" w:eastAsia="Times New Roman" w:hAnsi="Arial" w:cs="Arial"/>
                <w:spacing w:val="0"/>
                <w:sz w:val="20"/>
                <w:szCs w:val="22"/>
                <w:lang w:eastAsia="en-GB"/>
              </w:rPr>
            </w:pPr>
            <w:sdt>
              <w:sdtPr>
                <w:rPr>
                  <w:rFonts w:ascii="Arial" w:eastAsia="Times New Roman" w:hAnsi="Arial" w:cs="Arial"/>
                  <w:b/>
                  <w:spacing w:val="0"/>
                  <w:sz w:val="20"/>
                  <w:szCs w:val="22"/>
                  <w:lang w:eastAsia="en-GB"/>
                </w:rPr>
                <w:id w:val="-1341772291"/>
                <w14:checkbox>
                  <w14:checked w14:val="0"/>
                  <w14:checkedState w14:val="2612" w14:font="MS Gothic"/>
                  <w14:uncheckedState w14:val="2610" w14:font="MS Gothic"/>
                </w14:checkbox>
              </w:sdtPr>
              <w:sdtEndPr/>
              <w:sdtContent>
                <w:r w:rsidR="00417DE2">
                  <w:rPr>
                    <w:rFonts w:ascii="MS Gothic" w:eastAsia="MS Gothic" w:hAnsi="MS Gothic" w:cs="Arial" w:hint="eastAsia"/>
                    <w:b/>
                    <w:spacing w:val="0"/>
                    <w:sz w:val="20"/>
                    <w:szCs w:val="22"/>
                    <w:lang w:eastAsia="en-GB"/>
                  </w:rPr>
                  <w:t>☐</w:t>
                </w:r>
              </w:sdtContent>
            </w:sdt>
          </w:p>
        </w:tc>
        <w:tc>
          <w:tcPr>
            <w:tcW w:w="2835" w:type="dxa"/>
            <w:gridSpan w:val="2"/>
            <w:tcBorders>
              <w:top w:val="nil"/>
              <w:left w:val="nil"/>
              <w:bottom w:val="single" w:sz="4" w:space="0" w:color="auto"/>
              <w:right w:val="single" w:sz="4" w:space="0" w:color="auto"/>
            </w:tcBorders>
            <w:shd w:val="clear" w:color="auto" w:fill="auto"/>
            <w:noWrap/>
            <w:vAlign w:val="center"/>
            <w:hideMark/>
          </w:tcPr>
          <w:p w14:paraId="6414FBFC"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No</w:t>
            </w:r>
          </w:p>
        </w:tc>
        <w:tc>
          <w:tcPr>
            <w:tcW w:w="3119" w:type="dxa"/>
            <w:tcBorders>
              <w:top w:val="nil"/>
              <w:left w:val="nil"/>
              <w:bottom w:val="single" w:sz="4" w:space="0" w:color="auto"/>
              <w:right w:val="single" w:sz="4" w:space="0" w:color="auto"/>
            </w:tcBorders>
            <w:shd w:val="clear" w:color="auto" w:fill="auto"/>
            <w:noWrap/>
            <w:vAlign w:val="center"/>
            <w:hideMark/>
          </w:tcPr>
          <w:p w14:paraId="1413D50B" w14:textId="41952155" w:rsidR="001F289A" w:rsidRPr="00A43F50" w:rsidRDefault="00502BA8" w:rsidP="00FC3332">
            <w:pPr>
              <w:jc w:val="center"/>
              <w:rPr>
                <w:rFonts w:ascii="Arial" w:eastAsia="Times New Roman" w:hAnsi="Arial" w:cs="Arial"/>
                <w:spacing w:val="0"/>
                <w:sz w:val="20"/>
                <w:szCs w:val="22"/>
                <w:lang w:eastAsia="en-GB"/>
              </w:rPr>
            </w:pPr>
            <w:sdt>
              <w:sdtPr>
                <w:rPr>
                  <w:rFonts w:ascii="Arial" w:eastAsia="Times New Roman" w:hAnsi="Arial" w:cs="Arial"/>
                  <w:spacing w:val="0"/>
                  <w:sz w:val="20"/>
                  <w:szCs w:val="22"/>
                  <w:lang w:eastAsia="en-GB"/>
                </w:rPr>
                <w:id w:val="-2024920584"/>
                <w14:checkbox>
                  <w14:checked w14:val="0"/>
                  <w14:checkedState w14:val="2612" w14:font="MS Gothic"/>
                  <w14:uncheckedState w14:val="2610" w14:font="MS Gothic"/>
                </w14:checkbox>
              </w:sdtPr>
              <w:sdtEndPr/>
              <w:sdtContent>
                <w:r w:rsidR="00417DE2">
                  <w:rPr>
                    <w:rFonts w:ascii="MS Gothic" w:eastAsia="MS Gothic" w:hAnsi="MS Gothic" w:cs="Arial" w:hint="eastAsia"/>
                    <w:spacing w:val="0"/>
                    <w:sz w:val="20"/>
                    <w:szCs w:val="22"/>
                    <w:lang w:eastAsia="en-GB"/>
                  </w:rPr>
                  <w:t>☐</w:t>
                </w:r>
              </w:sdtContent>
            </w:sdt>
          </w:p>
        </w:tc>
      </w:tr>
      <w:tr w:rsidR="001F289A" w:rsidRPr="00686BBF" w14:paraId="31CE5AF3" w14:textId="77777777" w:rsidTr="006A2D63">
        <w:trPr>
          <w:trHeight w:val="816"/>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941FC6F" w14:textId="77777777" w:rsidR="001F289A" w:rsidRDefault="00D824D0" w:rsidP="00F33158">
            <w:pPr>
              <w:rPr>
                <w:rFonts w:ascii="Arial" w:eastAsia="Times New Roman" w:hAnsi="Arial" w:cs="Arial"/>
                <w:spacing w:val="0"/>
                <w:sz w:val="20"/>
                <w:szCs w:val="22"/>
                <w:lang w:eastAsia="en-GB"/>
              </w:rPr>
            </w:pPr>
            <w:r w:rsidRPr="00A43F50">
              <w:rPr>
                <w:rFonts w:ascii="Arial" w:eastAsia="Times New Roman" w:hAnsi="Arial" w:cs="Arial"/>
                <w:spacing w:val="0"/>
                <w:sz w:val="20"/>
                <w:szCs w:val="22"/>
                <w:lang w:eastAsia="en-GB"/>
              </w:rPr>
              <w:t>Details of any current investigation:</w:t>
            </w:r>
          </w:p>
          <w:sdt>
            <w:sdtPr>
              <w:rPr>
                <w:rFonts w:ascii="Arial" w:eastAsia="Times New Roman" w:hAnsi="Arial" w:cs="Arial"/>
                <w:b/>
                <w:spacing w:val="0"/>
                <w:sz w:val="20"/>
                <w:szCs w:val="22"/>
                <w:lang w:eastAsia="en-GB"/>
              </w:rPr>
              <w:id w:val="2126661053"/>
              <w:placeholder>
                <w:docPart w:val="3D3826385DF44EBDA4B21BE4630F2B19"/>
              </w:placeholder>
              <w:showingPlcHdr/>
              <w:text w:multiLine="1"/>
            </w:sdtPr>
            <w:sdtEndPr/>
            <w:sdtContent>
              <w:p w14:paraId="033F633A" w14:textId="53532EDD" w:rsidR="00FC3332" w:rsidRPr="00A43F50" w:rsidRDefault="00FC3332" w:rsidP="00F33158">
                <w:pPr>
                  <w:rPr>
                    <w:rFonts w:ascii="Arial" w:eastAsia="Times New Roman" w:hAnsi="Arial" w:cs="Arial"/>
                    <w:b/>
                    <w:spacing w:val="0"/>
                    <w:sz w:val="20"/>
                    <w:szCs w:val="22"/>
                    <w:lang w:eastAsia="en-GB"/>
                  </w:rPr>
                </w:pPr>
                <w:r w:rsidRPr="00A7137E">
                  <w:rPr>
                    <w:rStyle w:val="PlaceholderText"/>
                  </w:rPr>
                  <w:t>Click or tap here to enter text.</w:t>
                </w:r>
              </w:p>
            </w:sdtContent>
          </w:sdt>
        </w:tc>
      </w:tr>
      <w:tr w:rsidR="00686BBF" w:rsidRPr="00686BBF" w14:paraId="742E5C02" w14:textId="77777777" w:rsidTr="006A2D63">
        <w:trPr>
          <w:trHeight w:val="565"/>
        </w:trPr>
        <w:tc>
          <w:tcPr>
            <w:tcW w:w="10485" w:type="dxa"/>
            <w:gridSpan w:val="6"/>
            <w:tcBorders>
              <w:top w:val="single" w:sz="4" w:space="0" w:color="auto"/>
              <w:left w:val="single" w:sz="4" w:space="0" w:color="auto"/>
              <w:bottom w:val="single" w:sz="4" w:space="0" w:color="auto"/>
              <w:right w:val="single" w:sz="4" w:space="0" w:color="auto"/>
            </w:tcBorders>
            <w:shd w:val="clear" w:color="auto" w:fill="A00054"/>
            <w:noWrap/>
            <w:vAlign w:val="center"/>
          </w:tcPr>
          <w:p w14:paraId="5483DC91" w14:textId="77777777" w:rsidR="00811982" w:rsidRDefault="00686BBF" w:rsidP="00686BBF">
            <w:pPr>
              <w:jc w:val="center"/>
              <w:rPr>
                <w:rFonts w:ascii="Arial" w:eastAsia="Times New Roman" w:hAnsi="Arial" w:cs="Arial"/>
                <w:b/>
                <w:spacing w:val="0"/>
                <w:sz w:val="28"/>
                <w:szCs w:val="22"/>
                <w:lang w:eastAsia="en-GB"/>
              </w:rPr>
            </w:pPr>
            <w:r w:rsidRPr="00686BBF">
              <w:rPr>
                <w:rFonts w:ascii="Arial" w:eastAsia="Times New Roman" w:hAnsi="Arial" w:cs="Arial"/>
                <w:b/>
                <w:spacing w:val="0"/>
                <w:sz w:val="28"/>
                <w:szCs w:val="22"/>
                <w:lang w:eastAsia="en-GB"/>
              </w:rPr>
              <w:t>Type of Concern</w:t>
            </w:r>
            <w:r w:rsidR="00811982">
              <w:rPr>
                <w:rFonts w:ascii="Arial" w:eastAsia="Times New Roman" w:hAnsi="Arial" w:cs="Arial"/>
                <w:b/>
                <w:spacing w:val="0"/>
                <w:sz w:val="28"/>
                <w:szCs w:val="22"/>
                <w:lang w:eastAsia="en-GB"/>
              </w:rPr>
              <w:t xml:space="preserve"> </w:t>
            </w:r>
          </w:p>
          <w:p w14:paraId="61B191AC" w14:textId="77777777" w:rsidR="00686BBF" w:rsidRPr="00686BBF" w:rsidRDefault="00811982" w:rsidP="00686BBF">
            <w:pPr>
              <w:jc w:val="center"/>
              <w:rPr>
                <w:rFonts w:ascii="Arial" w:eastAsia="Times New Roman" w:hAnsi="Arial" w:cs="Arial"/>
                <w:color w:val="A00054"/>
                <w:spacing w:val="0"/>
                <w:sz w:val="20"/>
                <w:szCs w:val="22"/>
                <w:lang w:eastAsia="en-GB"/>
              </w:rPr>
            </w:pPr>
            <w:r w:rsidRPr="00811982">
              <w:rPr>
                <w:rFonts w:ascii="Arial" w:eastAsia="Times New Roman" w:hAnsi="Arial" w:cs="Arial"/>
                <w:spacing w:val="0"/>
                <w:sz w:val="16"/>
                <w:szCs w:val="22"/>
                <w:lang w:eastAsia="en-GB"/>
              </w:rPr>
              <w:t>(please put an x in the relevant boxes and use the free text box below to provide further information)</w:t>
            </w:r>
          </w:p>
        </w:tc>
      </w:tr>
      <w:tr w:rsidR="001F289A" w:rsidRPr="00686BBF" w14:paraId="035618BC" w14:textId="77777777" w:rsidTr="00417DE2">
        <w:trPr>
          <w:trHeight w:val="1380"/>
        </w:trPr>
        <w:tc>
          <w:tcPr>
            <w:tcW w:w="2263" w:type="dxa"/>
            <w:gridSpan w:val="2"/>
            <w:tcBorders>
              <w:top w:val="nil"/>
              <w:left w:val="single" w:sz="4" w:space="0" w:color="auto"/>
              <w:bottom w:val="single" w:sz="4" w:space="0" w:color="auto"/>
              <w:right w:val="single" w:sz="4" w:space="0" w:color="auto"/>
            </w:tcBorders>
            <w:shd w:val="clear" w:color="auto" w:fill="auto"/>
            <w:vAlign w:val="center"/>
            <w:hideMark/>
          </w:tcPr>
          <w:p w14:paraId="318CA17A" w14:textId="2FFA232C" w:rsidR="00417DE2" w:rsidRPr="00A43F50" w:rsidRDefault="001F289A" w:rsidP="00417DE2">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Clinical Performance, Knowledge and Skills</w:t>
            </w:r>
          </w:p>
        </w:tc>
        <w:tc>
          <w:tcPr>
            <w:tcW w:w="2979" w:type="dxa"/>
            <w:gridSpan w:val="2"/>
            <w:tcBorders>
              <w:top w:val="nil"/>
              <w:left w:val="nil"/>
              <w:bottom w:val="single" w:sz="4" w:space="0" w:color="auto"/>
              <w:right w:val="single" w:sz="4" w:space="0" w:color="auto"/>
            </w:tcBorders>
            <w:shd w:val="clear" w:color="auto" w:fill="auto"/>
            <w:noWrap/>
            <w:vAlign w:val="center"/>
            <w:hideMark/>
          </w:tcPr>
          <w:p w14:paraId="7B1B9CC2" w14:textId="53A5A667" w:rsidR="001F289A" w:rsidRPr="00346FAB" w:rsidRDefault="00502BA8" w:rsidP="001F289A">
            <w:pPr>
              <w:jc w:val="center"/>
              <w:rPr>
                <w:rFonts w:ascii="Arial" w:eastAsia="Times New Roman" w:hAnsi="Arial" w:cs="Arial"/>
                <w:color w:val="A00054"/>
                <w:spacing w:val="0"/>
                <w:sz w:val="20"/>
                <w:szCs w:val="22"/>
                <w:lang w:eastAsia="en-GB"/>
              </w:rPr>
            </w:pPr>
            <w:sdt>
              <w:sdtPr>
                <w:rPr>
                  <w:rFonts w:ascii="Arial" w:eastAsia="Times New Roman" w:hAnsi="Arial" w:cs="Arial"/>
                  <w:color w:val="A00054"/>
                  <w:spacing w:val="0"/>
                  <w:sz w:val="20"/>
                  <w:szCs w:val="22"/>
                  <w:lang w:eastAsia="en-GB"/>
                </w:rPr>
                <w:id w:val="396475003"/>
                <w:placeholder>
                  <w:docPart w:val="051802E474A04E76B2EE01BA2B09DD02"/>
                </w:placeholder>
                <w:showingPlcHdr/>
                <w:text/>
              </w:sdtPr>
              <w:sdtEndPr/>
              <w:sdtContent>
                <w:r w:rsidR="00417DE2" w:rsidRPr="00417DE2">
                  <w:rPr>
                    <w:rStyle w:val="PlaceholderText"/>
                  </w:rPr>
                  <w:t>Click or tap here to enter text.</w:t>
                </w:r>
              </w:sdtContent>
            </w:sdt>
            <w:r w:rsidR="001F289A" w:rsidRPr="00346FAB">
              <w:rPr>
                <w:rFonts w:ascii="Arial" w:eastAsia="Times New Roman" w:hAnsi="Arial" w:cs="Arial"/>
                <w:color w:val="A00054"/>
                <w:spacing w:val="0"/>
                <w:sz w:val="20"/>
                <w:szCs w:val="22"/>
                <w:lang w:eastAsia="en-GB"/>
              </w:rPr>
              <w:t> </w:t>
            </w:r>
          </w:p>
        </w:tc>
        <w:tc>
          <w:tcPr>
            <w:tcW w:w="2124" w:type="dxa"/>
            <w:tcBorders>
              <w:top w:val="nil"/>
              <w:left w:val="nil"/>
              <w:bottom w:val="single" w:sz="4" w:space="0" w:color="auto"/>
              <w:right w:val="single" w:sz="4" w:space="0" w:color="auto"/>
            </w:tcBorders>
            <w:shd w:val="clear" w:color="auto" w:fill="auto"/>
            <w:noWrap/>
            <w:vAlign w:val="center"/>
            <w:hideMark/>
          </w:tcPr>
          <w:p w14:paraId="6D59BDB4"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Health and Social Issues</w:t>
            </w:r>
          </w:p>
        </w:tc>
        <w:sdt>
          <w:sdtPr>
            <w:rPr>
              <w:rFonts w:ascii="Arial" w:eastAsia="Times New Roman" w:hAnsi="Arial" w:cs="Arial"/>
              <w:b/>
              <w:color w:val="000000"/>
              <w:spacing w:val="0"/>
              <w:sz w:val="20"/>
              <w:szCs w:val="22"/>
              <w:lang w:eastAsia="en-GB"/>
            </w:rPr>
            <w:id w:val="623113953"/>
            <w:placeholder>
              <w:docPart w:val="5DD6B3DA2CF541DCAF16C4607C1D9FFC"/>
            </w:placeholder>
            <w:showingPlcHdr/>
            <w:text/>
          </w:sdtPr>
          <w:sdtEndPr/>
          <w:sdtContent>
            <w:tc>
              <w:tcPr>
                <w:tcW w:w="3119" w:type="dxa"/>
                <w:tcBorders>
                  <w:top w:val="nil"/>
                  <w:left w:val="nil"/>
                  <w:bottom w:val="single" w:sz="4" w:space="0" w:color="auto"/>
                  <w:right w:val="single" w:sz="4" w:space="0" w:color="auto"/>
                </w:tcBorders>
                <w:shd w:val="clear" w:color="auto" w:fill="auto"/>
                <w:noWrap/>
                <w:vAlign w:val="center"/>
                <w:hideMark/>
              </w:tcPr>
              <w:p w14:paraId="26CF8CB7" w14:textId="46B67053" w:rsidR="001F289A" w:rsidRPr="00346FAB" w:rsidRDefault="006A2D63" w:rsidP="00346FAB">
                <w:pPr>
                  <w:jc w:val="center"/>
                  <w:rPr>
                    <w:rFonts w:ascii="Arial" w:eastAsia="Times New Roman" w:hAnsi="Arial" w:cs="Arial"/>
                    <w:b/>
                    <w:color w:val="000000"/>
                    <w:spacing w:val="0"/>
                    <w:sz w:val="20"/>
                    <w:szCs w:val="22"/>
                    <w:lang w:eastAsia="en-GB"/>
                  </w:rPr>
                </w:pPr>
                <w:r w:rsidRPr="00A7137E">
                  <w:rPr>
                    <w:rStyle w:val="PlaceholderText"/>
                  </w:rPr>
                  <w:t>Click or tap here to enter text.</w:t>
                </w:r>
              </w:p>
            </w:tc>
          </w:sdtContent>
        </w:sdt>
      </w:tr>
      <w:tr w:rsidR="001F289A" w:rsidRPr="00686BBF" w14:paraId="27E87EE5" w14:textId="77777777" w:rsidTr="00417DE2">
        <w:trPr>
          <w:trHeight w:val="138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FF8604" w14:textId="12515873" w:rsidR="00686BBF" w:rsidRPr="00A43F50" w:rsidRDefault="001F289A" w:rsidP="002125AE">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Professional Behaviour and Attitude</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51741" w14:textId="2EC26C5D" w:rsidR="001F289A" w:rsidRPr="00346FAB" w:rsidRDefault="001F289A" w:rsidP="001F289A">
            <w:pPr>
              <w:jc w:val="center"/>
              <w:rPr>
                <w:rFonts w:ascii="Arial" w:eastAsia="Times New Roman" w:hAnsi="Arial" w:cs="Arial"/>
                <w:color w:val="A00054"/>
                <w:spacing w:val="0"/>
                <w:sz w:val="20"/>
                <w:szCs w:val="22"/>
                <w:lang w:eastAsia="en-GB"/>
              </w:rPr>
            </w:pPr>
            <w:r w:rsidRPr="00346FAB">
              <w:rPr>
                <w:rFonts w:ascii="Arial" w:eastAsia="Times New Roman" w:hAnsi="Arial" w:cs="Arial"/>
                <w:color w:val="A00054"/>
                <w:spacing w:val="0"/>
                <w:sz w:val="20"/>
                <w:szCs w:val="22"/>
                <w:lang w:eastAsia="en-GB"/>
              </w:rPr>
              <w:t> </w:t>
            </w:r>
            <w:sdt>
              <w:sdtPr>
                <w:rPr>
                  <w:rFonts w:ascii="Arial" w:eastAsia="Times New Roman" w:hAnsi="Arial" w:cs="Arial"/>
                  <w:color w:val="A00054"/>
                  <w:spacing w:val="0"/>
                  <w:sz w:val="20"/>
                  <w:szCs w:val="22"/>
                  <w:lang w:eastAsia="en-GB"/>
                </w:rPr>
                <w:id w:val="2072458661"/>
                <w:placeholder>
                  <w:docPart w:val="C4C850D7CD5748099EF1525905E546B7"/>
                </w:placeholder>
                <w:showingPlcHdr/>
                <w:text/>
              </w:sdtPr>
              <w:sdtEndPr/>
              <w:sdtContent>
                <w:r w:rsidR="006A2D63" w:rsidRPr="00A7137E">
                  <w:rPr>
                    <w:rStyle w:val="PlaceholderText"/>
                  </w:rPr>
                  <w:t>Click or tap here to enter text.</w:t>
                </w:r>
              </w:sdtContent>
            </w:sdt>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9DD40"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Communication, Team Working and Time Management</w:t>
            </w:r>
          </w:p>
        </w:tc>
        <w:sdt>
          <w:sdtPr>
            <w:rPr>
              <w:rFonts w:ascii="Arial" w:eastAsia="Times New Roman" w:hAnsi="Arial" w:cs="Arial"/>
              <w:b/>
              <w:color w:val="000000"/>
              <w:spacing w:val="0"/>
              <w:sz w:val="20"/>
              <w:szCs w:val="22"/>
              <w:lang w:eastAsia="en-GB"/>
            </w:rPr>
            <w:id w:val="935026406"/>
            <w:placeholder>
              <w:docPart w:val="09FB7B9F450D4053ACC3C7886A70A4BE"/>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9A269" w14:textId="01414AF7" w:rsidR="001F289A" w:rsidRPr="00346FAB" w:rsidRDefault="006A2D63" w:rsidP="00346FAB">
                <w:pPr>
                  <w:jc w:val="center"/>
                  <w:rPr>
                    <w:rFonts w:ascii="Arial" w:eastAsia="Times New Roman" w:hAnsi="Arial" w:cs="Arial"/>
                    <w:b/>
                    <w:color w:val="000000"/>
                    <w:spacing w:val="0"/>
                    <w:sz w:val="20"/>
                    <w:szCs w:val="22"/>
                    <w:lang w:eastAsia="en-GB"/>
                  </w:rPr>
                </w:pPr>
                <w:r w:rsidRPr="00A7137E">
                  <w:rPr>
                    <w:rStyle w:val="PlaceholderText"/>
                  </w:rPr>
                  <w:t>Click or tap here to enter text.</w:t>
                </w:r>
              </w:p>
            </w:tc>
          </w:sdtContent>
        </w:sdt>
      </w:tr>
      <w:tr w:rsidR="001F289A" w:rsidRPr="00686BBF" w14:paraId="05D680A3" w14:textId="77777777" w:rsidTr="00417DE2">
        <w:trPr>
          <w:trHeight w:val="138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8EE7C" w14:textId="7FCD68B1" w:rsidR="001F289A" w:rsidRPr="00A43F50" w:rsidRDefault="001F289A" w:rsidP="002125AE">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 xml:space="preserve">Significant Life </w:t>
            </w:r>
            <w:r w:rsidR="00FC3134">
              <w:rPr>
                <w:rFonts w:ascii="Arial" w:eastAsia="Times New Roman" w:hAnsi="Arial" w:cs="Arial"/>
                <w:b/>
                <w:spacing w:val="0"/>
                <w:sz w:val="20"/>
                <w:szCs w:val="22"/>
                <w:lang w:eastAsia="en-GB"/>
              </w:rPr>
              <w:t>E</w:t>
            </w:r>
            <w:r w:rsidRPr="00A43F50">
              <w:rPr>
                <w:rFonts w:ascii="Arial" w:eastAsia="Times New Roman" w:hAnsi="Arial" w:cs="Arial"/>
                <w:b/>
                <w:spacing w:val="0"/>
                <w:sz w:val="20"/>
                <w:szCs w:val="22"/>
                <w:lang w:eastAsia="en-GB"/>
              </w:rPr>
              <w:t>vent (i.e. divorce, relationship break up etc)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1D5F9" w14:textId="08DBE255" w:rsidR="001F289A" w:rsidRPr="00346FAB" w:rsidRDefault="00502BA8" w:rsidP="001F289A">
            <w:pPr>
              <w:jc w:val="center"/>
              <w:rPr>
                <w:rFonts w:ascii="Arial" w:eastAsia="Times New Roman" w:hAnsi="Arial" w:cs="Arial"/>
                <w:color w:val="A00054"/>
                <w:spacing w:val="0"/>
                <w:sz w:val="20"/>
                <w:szCs w:val="22"/>
                <w:lang w:eastAsia="en-GB"/>
              </w:rPr>
            </w:pPr>
            <w:sdt>
              <w:sdtPr>
                <w:rPr>
                  <w:rFonts w:ascii="Arial" w:eastAsia="Times New Roman" w:hAnsi="Arial" w:cs="Arial"/>
                  <w:color w:val="A00054"/>
                  <w:spacing w:val="0"/>
                  <w:sz w:val="20"/>
                  <w:szCs w:val="22"/>
                  <w:lang w:eastAsia="en-GB"/>
                </w:rPr>
                <w:id w:val="-1039504241"/>
                <w:placeholder>
                  <w:docPart w:val="C9DFA567FFEC486F93F6B6BAEAFBDE3B"/>
                </w:placeholder>
                <w:showingPlcHdr/>
                <w:text/>
              </w:sdtPr>
              <w:sdtEndPr/>
              <w:sdtContent>
                <w:r w:rsidR="006A2D63" w:rsidRPr="00A7137E">
                  <w:rPr>
                    <w:rStyle w:val="PlaceholderText"/>
                  </w:rPr>
                  <w:t>Click or tap here to enter text.</w:t>
                </w:r>
              </w:sdtContent>
            </w:sdt>
            <w:r w:rsidR="001F289A" w:rsidRPr="00346FAB">
              <w:rPr>
                <w:rFonts w:ascii="Arial" w:eastAsia="Times New Roman" w:hAnsi="Arial" w:cs="Arial"/>
                <w:color w:val="A00054"/>
                <w:spacing w:val="0"/>
                <w:sz w:val="20"/>
                <w:szCs w:val="22"/>
                <w:lang w:eastAsia="en-GB"/>
              </w:rPr>
              <w:t>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AA3DF" w14:textId="77777777" w:rsidR="00686BBF"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Environmental Issues</w:t>
            </w:r>
          </w:p>
          <w:p w14:paraId="7EAD89EF" w14:textId="77777777"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16"/>
                <w:szCs w:val="22"/>
                <w:lang w:eastAsia="en-GB"/>
              </w:rPr>
              <w:t xml:space="preserve"> (I.e. Inappropriate workload, poor culture, training environment, lack of support in the workplace)</w:t>
            </w:r>
          </w:p>
        </w:tc>
        <w:sdt>
          <w:sdtPr>
            <w:rPr>
              <w:rFonts w:ascii="Arial" w:eastAsia="Times New Roman" w:hAnsi="Arial" w:cs="Arial"/>
              <w:b/>
              <w:color w:val="000000"/>
              <w:spacing w:val="0"/>
              <w:sz w:val="20"/>
              <w:szCs w:val="22"/>
              <w:lang w:eastAsia="en-GB"/>
            </w:rPr>
            <w:id w:val="-20790088"/>
            <w:placeholder>
              <w:docPart w:val="A7EEB5D46CDB4647ABE1D27A665F1737"/>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1938D" w14:textId="1AB15242" w:rsidR="001F289A" w:rsidRPr="00346FAB" w:rsidRDefault="006A2D63" w:rsidP="00346FAB">
                <w:pPr>
                  <w:jc w:val="center"/>
                  <w:rPr>
                    <w:rFonts w:ascii="Arial" w:eastAsia="Times New Roman" w:hAnsi="Arial" w:cs="Arial"/>
                    <w:b/>
                    <w:color w:val="000000"/>
                    <w:spacing w:val="0"/>
                    <w:sz w:val="20"/>
                    <w:szCs w:val="22"/>
                    <w:lang w:eastAsia="en-GB"/>
                  </w:rPr>
                </w:pPr>
                <w:r w:rsidRPr="00A7137E">
                  <w:rPr>
                    <w:rStyle w:val="PlaceholderText"/>
                  </w:rPr>
                  <w:t>Click or tap here to enter text.</w:t>
                </w:r>
              </w:p>
            </w:tc>
          </w:sdtContent>
        </w:sdt>
      </w:tr>
      <w:tr w:rsidR="001F289A" w:rsidRPr="00686BBF" w14:paraId="4EB31FA5" w14:textId="77777777" w:rsidTr="00417DE2">
        <w:trPr>
          <w:trHeight w:val="138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19CB9" w14:textId="77777777" w:rsidR="001F289A" w:rsidRPr="00A43F50" w:rsidRDefault="001F289A" w:rsidP="002125AE">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lastRenderedPageBreak/>
              <w:t>Engagement with Education and Training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61ED3" w14:textId="457215CE" w:rsidR="001F289A" w:rsidRPr="00346FAB" w:rsidRDefault="001F289A" w:rsidP="001F289A">
            <w:pPr>
              <w:jc w:val="center"/>
              <w:rPr>
                <w:rFonts w:ascii="Arial" w:eastAsia="Times New Roman" w:hAnsi="Arial" w:cs="Arial"/>
                <w:color w:val="A00054"/>
                <w:spacing w:val="0"/>
                <w:sz w:val="20"/>
                <w:szCs w:val="22"/>
                <w:lang w:eastAsia="en-GB"/>
              </w:rPr>
            </w:pPr>
            <w:r w:rsidRPr="00346FAB">
              <w:rPr>
                <w:rFonts w:ascii="Arial" w:eastAsia="Times New Roman" w:hAnsi="Arial" w:cs="Arial"/>
                <w:color w:val="A00054"/>
                <w:spacing w:val="0"/>
                <w:sz w:val="20"/>
                <w:szCs w:val="22"/>
                <w:lang w:eastAsia="en-GB"/>
              </w:rPr>
              <w:t> </w:t>
            </w:r>
            <w:sdt>
              <w:sdtPr>
                <w:rPr>
                  <w:rFonts w:ascii="Arial" w:eastAsia="Times New Roman" w:hAnsi="Arial" w:cs="Arial"/>
                  <w:color w:val="A00054"/>
                  <w:spacing w:val="0"/>
                  <w:sz w:val="20"/>
                  <w:szCs w:val="22"/>
                  <w:lang w:eastAsia="en-GB"/>
                </w:rPr>
                <w:id w:val="-144504096"/>
                <w:placeholder>
                  <w:docPart w:val="8F07FBFA168F4BAB9097D66E56A84EA1"/>
                </w:placeholder>
                <w:showingPlcHdr/>
                <w:text/>
              </w:sdtPr>
              <w:sdtEndPr/>
              <w:sdtContent>
                <w:r w:rsidR="006A2D63" w:rsidRPr="00A7137E">
                  <w:rPr>
                    <w:rStyle w:val="PlaceholderText"/>
                  </w:rPr>
                  <w:t>Click or tap here to enter text.</w:t>
                </w:r>
              </w:sdtContent>
            </w:sdt>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78A4" w14:textId="10FFBD5A"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 xml:space="preserve">Training </w:t>
            </w:r>
            <w:r w:rsidR="00FC3134">
              <w:rPr>
                <w:rFonts w:ascii="Arial" w:eastAsia="Times New Roman" w:hAnsi="Arial" w:cs="Arial"/>
                <w:b/>
                <w:spacing w:val="0"/>
                <w:sz w:val="20"/>
                <w:szCs w:val="22"/>
                <w:lang w:eastAsia="en-GB"/>
              </w:rPr>
              <w:t>E</w:t>
            </w:r>
            <w:r w:rsidRPr="00A43F50">
              <w:rPr>
                <w:rFonts w:ascii="Arial" w:eastAsia="Times New Roman" w:hAnsi="Arial" w:cs="Arial"/>
                <w:b/>
                <w:spacing w:val="0"/>
                <w:sz w:val="20"/>
                <w:szCs w:val="22"/>
                <w:lang w:eastAsia="en-GB"/>
              </w:rPr>
              <w:t>nvironment/</w:t>
            </w:r>
            <w:r w:rsidR="006A2D63">
              <w:rPr>
                <w:rFonts w:ascii="Arial" w:eastAsia="Times New Roman" w:hAnsi="Arial" w:cs="Arial"/>
                <w:b/>
                <w:spacing w:val="0"/>
                <w:sz w:val="20"/>
                <w:szCs w:val="22"/>
                <w:lang w:eastAsia="en-GB"/>
              </w:rPr>
              <w:t xml:space="preserve"> </w:t>
            </w:r>
            <w:r w:rsidRPr="00A43F50">
              <w:rPr>
                <w:rFonts w:ascii="Arial" w:eastAsia="Times New Roman" w:hAnsi="Arial" w:cs="Arial"/>
                <w:b/>
                <w:spacing w:val="0"/>
                <w:sz w:val="20"/>
                <w:szCs w:val="22"/>
                <w:lang w:eastAsia="en-GB"/>
              </w:rPr>
              <w:t xml:space="preserve">Support </w:t>
            </w:r>
            <w:r w:rsidR="00FC3134">
              <w:rPr>
                <w:rFonts w:ascii="Arial" w:eastAsia="Times New Roman" w:hAnsi="Arial" w:cs="Arial"/>
                <w:b/>
                <w:spacing w:val="0"/>
                <w:sz w:val="20"/>
                <w:szCs w:val="22"/>
                <w:lang w:eastAsia="en-GB"/>
              </w:rPr>
              <w:t>I</w:t>
            </w:r>
            <w:r w:rsidRPr="00A43F50">
              <w:rPr>
                <w:rFonts w:ascii="Arial" w:eastAsia="Times New Roman" w:hAnsi="Arial" w:cs="Arial"/>
                <w:b/>
                <w:spacing w:val="0"/>
                <w:sz w:val="20"/>
                <w:szCs w:val="22"/>
                <w:lang w:eastAsia="en-GB"/>
              </w:rPr>
              <w:t>ssues</w:t>
            </w:r>
          </w:p>
        </w:tc>
        <w:sdt>
          <w:sdtPr>
            <w:rPr>
              <w:rFonts w:ascii="Arial" w:eastAsia="Times New Roman" w:hAnsi="Arial" w:cs="Arial"/>
              <w:b/>
              <w:color w:val="000000"/>
              <w:spacing w:val="0"/>
              <w:sz w:val="20"/>
              <w:szCs w:val="22"/>
              <w:lang w:eastAsia="en-GB"/>
            </w:rPr>
            <w:id w:val="-508749432"/>
            <w:placeholder>
              <w:docPart w:val="02EDB478C886424A938907664CECF1C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60C51" w14:textId="5CBDDF72" w:rsidR="001F289A" w:rsidRPr="00346FAB" w:rsidRDefault="006A2D63" w:rsidP="00346FAB">
                <w:pPr>
                  <w:jc w:val="center"/>
                  <w:rPr>
                    <w:rFonts w:ascii="Arial" w:eastAsia="Times New Roman" w:hAnsi="Arial" w:cs="Arial"/>
                    <w:b/>
                    <w:color w:val="000000"/>
                    <w:spacing w:val="0"/>
                    <w:sz w:val="20"/>
                    <w:szCs w:val="22"/>
                    <w:lang w:eastAsia="en-GB"/>
                  </w:rPr>
                </w:pPr>
                <w:r w:rsidRPr="00A7137E">
                  <w:rPr>
                    <w:rStyle w:val="PlaceholderText"/>
                  </w:rPr>
                  <w:t>Click or tap here to enter text.</w:t>
                </w:r>
              </w:p>
            </w:tc>
          </w:sdtContent>
        </w:sdt>
      </w:tr>
      <w:tr w:rsidR="001F289A" w:rsidRPr="00686BBF" w14:paraId="637E5007" w14:textId="77777777" w:rsidTr="00417DE2">
        <w:trPr>
          <w:trHeight w:val="138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1DAD4" w14:textId="34F679DC" w:rsidR="00686BBF" w:rsidRPr="00A43F50" w:rsidRDefault="001F289A" w:rsidP="002125AE">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 xml:space="preserve">Repeated </w:t>
            </w:r>
            <w:r w:rsidR="00FC3134">
              <w:rPr>
                <w:rFonts w:ascii="Arial" w:eastAsia="Times New Roman" w:hAnsi="Arial" w:cs="Arial"/>
                <w:b/>
                <w:spacing w:val="0"/>
                <w:sz w:val="20"/>
                <w:szCs w:val="22"/>
                <w:lang w:eastAsia="en-GB"/>
              </w:rPr>
              <w:t>E</w:t>
            </w:r>
            <w:r w:rsidRPr="00A43F50">
              <w:rPr>
                <w:rFonts w:ascii="Arial" w:eastAsia="Times New Roman" w:hAnsi="Arial" w:cs="Arial"/>
                <w:b/>
                <w:spacing w:val="0"/>
                <w:sz w:val="20"/>
                <w:szCs w:val="22"/>
                <w:lang w:eastAsia="en-GB"/>
              </w:rPr>
              <w:t xml:space="preserve">xam </w:t>
            </w:r>
            <w:r w:rsidR="00FC3134">
              <w:rPr>
                <w:rFonts w:ascii="Arial" w:eastAsia="Times New Roman" w:hAnsi="Arial" w:cs="Arial"/>
                <w:b/>
                <w:spacing w:val="0"/>
                <w:sz w:val="20"/>
                <w:szCs w:val="22"/>
                <w:lang w:eastAsia="en-GB"/>
              </w:rPr>
              <w:t>F</w:t>
            </w:r>
            <w:r w:rsidRPr="00A43F50">
              <w:rPr>
                <w:rFonts w:ascii="Arial" w:eastAsia="Times New Roman" w:hAnsi="Arial" w:cs="Arial"/>
                <w:b/>
                <w:spacing w:val="0"/>
                <w:sz w:val="20"/>
                <w:szCs w:val="22"/>
                <w:lang w:eastAsia="en-GB"/>
              </w:rPr>
              <w:t>ailure</w:t>
            </w:r>
          </w:p>
          <w:p w14:paraId="35C4CFBB" w14:textId="77777777" w:rsidR="001F289A" w:rsidRPr="00A43F50" w:rsidRDefault="00390D8B" w:rsidP="002125AE">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18"/>
                <w:szCs w:val="22"/>
                <w:lang w:eastAsia="en-GB"/>
              </w:rPr>
              <w:t>(if this is the only concern please use the Form E)</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152B" w14:textId="6E705D9E" w:rsidR="001F289A" w:rsidRPr="00346FAB" w:rsidRDefault="001F289A" w:rsidP="001F289A">
            <w:pPr>
              <w:jc w:val="center"/>
              <w:rPr>
                <w:rFonts w:ascii="Arial" w:eastAsia="Times New Roman" w:hAnsi="Arial" w:cs="Arial"/>
                <w:color w:val="A00054"/>
                <w:spacing w:val="0"/>
                <w:sz w:val="20"/>
                <w:szCs w:val="22"/>
                <w:lang w:eastAsia="en-GB"/>
              </w:rPr>
            </w:pPr>
            <w:r w:rsidRPr="00346FAB">
              <w:rPr>
                <w:rFonts w:ascii="Arial" w:eastAsia="Times New Roman" w:hAnsi="Arial" w:cs="Arial"/>
                <w:color w:val="A00054"/>
                <w:spacing w:val="0"/>
                <w:sz w:val="20"/>
                <w:szCs w:val="22"/>
                <w:lang w:eastAsia="en-GB"/>
              </w:rPr>
              <w:t> </w:t>
            </w:r>
            <w:sdt>
              <w:sdtPr>
                <w:rPr>
                  <w:rFonts w:ascii="Arial" w:eastAsia="Times New Roman" w:hAnsi="Arial" w:cs="Arial"/>
                  <w:color w:val="A00054"/>
                  <w:spacing w:val="0"/>
                  <w:sz w:val="20"/>
                  <w:szCs w:val="22"/>
                  <w:lang w:eastAsia="en-GB"/>
                </w:rPr>
                <w:id w:val="698591255"/>
                <w:placeholder>
                  <w:docPart w:val="42C5A8521D5B4C17841D2AB29B8F3E29"/>
                </w:placeholder>
                <w:showingPlcHdr/>
                <w:text/>
              </w:sdtPr>
              <w:sdtEndPr/>
              <w:sdtContent>
                <w:r w:rsidR="006A2D63" w:rsidRPr="00A7137E">
                  <w:rPr>
                    <w:rStyle w:val="PlaceholderText"/>
                  </w:rPr>
                  <w:t>Click or tap here to enter text.</w:t>
                </w:r>
              </w:sdtContent>
            </w:sdt>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30376" w14:textId="6860886D" w:rsidR="001F289A" w:rsidRPr="00A43F50" w:rsidRDefault="001F289A" w:rsidP="001F289A">
            <w:pPr>
              <w:jc w:val="center"/>
              <w:rPr>
                <w:rFonts w:ascii="Arial" w:eastAsia="Times New Roman" w:hAnsi="Arial" w:cs="Arial"/>
                <w:b/>
                <w:spacing w:val="0"/>
                <w:sz w:val="20"/>
                <w:szCs w:val="22"/>
                <w:lang w:eastAsia="en-GB"/>
              </w:rPr>
            </w:pPr>
            <w:r w:rsidRPr="00A43F50">
              <w:rPr>
                <w:rFonts w:ascii="Arial" w:eastAsia="Times New Roman" w:hAnsi="Arial" w:cs="Arial"/>
                <w:b/>
                <w:spacing w:val="0"/>
                <w:sz w:val="20"/>
                <w:szCs w:val="22"/>
                <w:lang w:eastAsia="en-GB"/>
              </w:rPr>
              <w:t xml:space="preserve">Conduct, </w:t>
            </w:r>
            <w:r w:rsidR="00FC3134">
              <w:rPr>
                <w:rFonts w:ascii="Arial" w:eastAsia="Times New Roman" w:hAnsi="Arial" w:cs="Arial"/>
                <w:b/>
                <w:spacing w:val="0"/>
                <w:sz w:val="20"/>
                <w:szCs w:val="22"/>
                <w:lang w:eastAsia="en-GB"/>
              </w:rPr>
              <w:t>C</w:t>
            </w:r>
            <w:r w:rsidRPr="00A43F50">
              <w:rPr>
                <w:rFonts w:ascii="Arial" w:eastAsia="Times New Roman" w:hAnsi="Arial" w:cs="Arial"/>
                <w:b/>
                <w:spacing w:val="0"/>
                <w:sz w:val="20"/>
                <w:szCs w:val="22"/>
                <w:lang w:eastAsia="en-GB"/>
              </w:rPr>
              <w:t xml:space="preserve">apability, </w:t>
            </w:r>
            <w:r w:rsidR="00FC3134">
              <w:rPr>
                <w:rFonts w:ascii="Arial" w:eastAsia="Times New Roman" w:hAnsi="Arial" w:cs="Arial"/>
                <w:b/>
                <w:spacing w:val="0"/>
                <w:sz w:val="20"/>
                <w:szCs w:val="22"/>
                <w:lang w:eastAsia="en-GB"/>
              </w:rPr>
              <w:t>P</w:t>
            </w:r>
            <w:r w:rsidRPr="00A43F50">
              <w:rPr>
                <w:rFonts w:ascii="Arial" w:eastAsia="Times New Roman" w:hAnsi="Arial" w:cs="Arial"/>
                <w:b/>
                <w:spacing w:val="0"/>
                <w:sz w:val="20"/>
                <w:szCs w:val="22"/>
                <w:lang w:eastAsia="en-GB"/>
              </w:rPr>
              <w:t>robity</w:t>
            </w:r>
          </w:p>
        </w:tc>
        <w:sdt>
          <w:sdtPr>
            <w:rPr>
              <w:rFonts w:ascii="Arial" w:eastAsia="Times New Roman" w:hAnsi="Arial" w:cs="Arial"/>
              <w:b/>
              <w:color w:val="000000"/>
              <w:spacing w:val="0"/>
              <w:sz w:val="20"/>
              <w:szCs w:val="22"/>
              <w:lang w:eastAsia="en-GB"/>
            </w:rPr>
            <w:id w:val="918297539"/>
            <w:placeholder>
              <w:docPart w:val="5E42C3B4E018430EA5B72405A3159F5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8B4D6" w14:textId="29BFD452" w:rsidR="001F289A" w:rsidRPr="00346FAB" w:rsidRDefault="006A2D63" w:rsidP="00346FAB">
                <w:pPr>
                  <w:jc w:val="center"/>
                  <w:rPr>
                    <w:rFonts w:ascii="Arial" w:eastAsia="Times New Roman" w:hAnsi="Arial" w:cs="Arial"/>
                    <w:b/>
                    <w:color w:val="000000"/>
                    <w:spacing w:val="0"/>
                    <w:sz w:val="20"/>
                    <w:szCs w:val="22"/>
                    <w:lang w:eastAsia="en-GB"/>
                  </w:rPr>
                </w:pPr>
                <w:r w:rsidRPr="00A7137E">
                  <w:rPr>
                    <w:rStyle w:val="PlaceholderText"/>
                  </w:rPr>
                  <w:t>Click or tap here to enter text.</w:t>
                </w:r>
              </w:p>
            </w:tc>
          </w:sdtContent>
        </w:sdt>
      </w:tr>
      <w:tr w:rsidR="001F289A" w:rsidRPr="00686BBF" w14:paraId="48AF0946" w14:textId="77777777" w:rsidTr="006A2D63">
        <w:trPr>
          <w:trHeight w:val="713"/>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7FD11805" w14:textId="77777777" w:rsidR="001F289A" w:rsidRPr="00A43F50" w:rsidRDefault="001F289A" w:rsidP="001F289A">
            <w:pPr>
              <w:rPr>
                <w:rFonts w:ascii="Arial" w:eastAsia="Times New Roman" w:hAnsi="Arial" w:cs="Arial"/>
                <w:spacing w:val="0"/>
                <w:sz w:val="20"/>
                <w:szCs w:val="22"/>
                <w:lang w:eastAsia="en-GB"/>
              </w:rPr>
            </w:pPr>
            <w:r w:rsidRPr="00A43F50">
              <w:rPr>
                <w:rFonts w:ascii="Arial" w:eastAsia="Times New Roman" w:hAnsi="Arial" w:cs="Arial"/>
                <w:spacing w:val="0"/>
                <w:sz w:val="20"/>
                <w:szCs w:val="22"/>
                <w:lang w:eastAsia="en-GB"/>
              </w:rPr>
              <w:t>Other:</w:t>
            </w:r>
          </w:p>
          <w:sdt>
            <w:sdtPr>
              <w:rPr>
                <w:rFonts w:ascii="Arial" w:eastAsia="Times New Roman" w:hAnsi="Arial" w:cs="Arial"/>
                <w:spacing w:val="0"/>
                <w:sz w:val="20"/>
                <w:szCs w:val="22"/>
                <w:lang w:eastAsia="en-GB"/>
              </w:rPr>
              <w:id w:val="-1398747880"/>
              <w:placeholder>
                <w:docPart w:val="F2F8F437145A4B86AADE6ED8026A4CB5"/>
              </w:placeholder>
              <w:showingPlcHdr/>
              <w:text/>
            </w:sdtPr>
            <w:sdtEndPr/>
            <w:sdtContent>
              <w:p w14:paraId="1D6A12CE" w14:textId="3A64B8CD" w:rsidR="00D824D0" w:rsidRPr="00A43F50" w:rsidRDefault="00417DE2" w:rsidP="001F289A">
                <w:pPr>
                  <w:rPr>
                    <w:rFonts w:ascii="Arial" w:eastAsia="Times New Roman" w:hAnsi="Arial" w:cs="Arial"/>
                    <w:spacing w:val="0"/>
                    <w:sz w:val="20"/>
                    <w:szCs w:val="22"/>
                    <w:lang w:eastAsia="en-GB"/>
                  </w:rPr>
                </w:pPr>
                <w:r w:rsidRPr="00417DE2">
                  <w:rPr>
                    <w:rStyle w:val="PlaceholderText"/>
                  </w:rPr>
                  <w:t>Click or tap here to enter text.</w:t>
                </w:r>
              </w:p>
            </w:sdtContent>
          </w:sdt>
          <w:p w14:paraId="0960266E" w14:textId="77777777" w:rsidR="00D824D0" w:rsidRPr="00A43F50" w:rsidRDefault="00D824D0" w:rsidP="001F289A">
            <w:pPr>
              <w:rPr>
                <w:rFonts w:ascii="Arial" w:eastAsia="Times New Roman" w:hAnsi="Arial" w:cs="Arial"/>
                <w:spacing w:val="0"/>
                <w:sz w:val="20"/>
                <w:szCs w:val="22"/>
                <w:lang w:eastAsia="en-GB"/>
              </w:rPr>
            </w:pPr>
          </w:p>
        </w:tc>
      </w:tr>
    </w:tbl>
    <w:tbl>
      <w:tblPr>
        <w:tblStyle w:val="TableGrid"/>
        <w:tblW w:w="10485" w:type="dxa"/>
        <w:tblLayout w:type="fixed"/>
        <w:tblLook w:val="04A0" w:firstRow="1" w:lastRow="0" w:firstColumn="1" w:lastColumn="0" w:noHBand="0" w:noVBand="1"/>
      </w:tblPr>
      <w:tblGrid>
        <w:gridCol w:w="1983"/>
        <w:gridCol w:w="114"/>
        <w:gridCol w:w="1726"/>
        <w:gridCol w:w="371"/>
        <w:gridCol w:w="1186"/>
        <w:gridCol w:w="144"/>
        <w:gridCol w:w="767"/>
        <w:gridCol w:w="1501"/>
        <w:gridCol w:w="596"/>
        <w:gridCol w:w="2097"/>
      </w:tblGrid>
      <w:tr w:rsidR="00DB23CC" w:rsidRPr="00686BBF" w14:paraId="24012EE7" w14:textId="77777777" w:rsidTr="002125AE">
        <w:trPr>
          <w:trHeight w:val="811"/>
        </w:trPr>
        <w:tc>
          <w:tcPr>
            <w:tcW w:w="10485" w:type="dxa"/>
            <w:gridSpan w:val="10"/>
            <w:shd w:val="clear" w:color="auto" w:fill="E28C05"/>
            <w:vAlign w:val="center"/>
          </w:tcPr>
          <w:p w14:paraId="7E03AEEC" w14:textId="77777777" w:rsidR="00D824D0" w:rsidRPr="00686BBF" w:rsidRDefault="00DB23CC" w:rsidP="002125AE">
            <w:pPr>
              <w:rPr>
                <w:rFonts w:ascii="Arial" w:hAnsi="Arial" w:cs="Arial"/>
                <w:b/>
                <w:sz w:val="20"/>
              </w:rPr>
            </w:pPr>
            <w:r w:rsidRPr="00686BBF">
              <w:rPr>
                <w:rFonts w:ascii="Arial" w:hAnsi="Arial" w:cs="Arial"/>
                <w:b/>
                <w:sz w:val="20"/>
              </w:rPr>
              <w:t xml:space="preserve">Please provide </w:t>
            </w:r>
            <w:r w:rsidR="00390D8B" w:rsidRPr="00686BBF">
              <w:rPr>
                <w:rFonts w:ascii="Arial" w:hAnsi="Arial" w:cs="Arial"/>
                <w:b/>
                <w:sz w:val="20"/>
              </w:rPr>
              <w:t>the</w:t>
            </w:r>
            <w:r w:rsidRPr="00686BBF">
              <w:rPr>
                <w:rFonts w:ascii="Arial" w:hAnsi="Arial" w:cs="Arial"/>
                <w:b/>
                <w:sz w:val="20"/>
              </w:rPr>
              <w:t xml:space="preserve"> reasons for the concerns you have about this trainee and attach any relevant supporting documentation which you think will be useful</w:t>
            </w:r>
            <w:r w:rsidR="00D824D0" w:rsidRPr="00686BBF">
              <w:rPr>
                <w:rFonts w:ascii="Arial" w:hAnsi="Arial" w:cs="Arial"/>
                <w:b/>
                <w:sz w:val="20"/>
              </w:rPr>
              <w:t xml:space="preserve"> </w:t>
            </w:r>
            <w:r w:rsidRPr="00686BBF">
              <w:rPr>
                <w:rFonts w:ascii="Arial" w:hAnsi="Arial" w:cs="Arial"/>
                <w:b/>
                <w:sz w:val="20"/>
              </w:rPr>
              <w:t>(</w:t>
            </w:r>
            <w:r w:rsidR="00390D8B" w:rsidRPr="00686BBF">
              <w:rPr>
                <w:rFonts w:ascii="Arial" w:hAnsi="Arial" w:cs="Arial"/>
                <w:b/>
                <w:sz w:val="20"/>
              </w:rPr>
              <w:t xml:space="preserve">E.G. </w:t>
            </w:r>
            <w:proofErr w:type="gramStart"/>
            <w:r w:rsidR="00390D8B" w:rsidRPr="00686BBF">
              <w:rPr>
                <w:rFonts w:ascii="Arial" w:hAnsi="Arial" w:cs="Arial"/>
                <w:b/>
                <w:sz w:val="20"/>
              </w:rPr>
              <w:t>MSF</w:t>
            </w:r>
            <w:r w:rsidR="00D824D0" w:rsidRPr="00686BBF">
              <w:rPr>
                <w:rFonts w:ascii="Arial" w:hAnsi="Arial" w:cs="Arial"/>
                <w:b/>
                <w:sz w:val="20"/>
              </w:rPr>
              <w:t>,TAB</w:t>
            </w:r>
            <w:proofErr w:type="gramEnd"/>
            <w:r w:rsidR="00D824D0" w:rsidRPr="00686BBF">
              <w:rPr>
                <w:rFonts w:ascii="Arial" w:hAnsi="Arial" w:cs="Arial"/>
                <w:b/>
                <w:sz w:val="20"/>
              </w:rPr>
              <w:t xml:space="preserve"> etc</w:t>
            </w:r>
            <w:r w:rsidRPr="00686BBF">
              <w:rPr>
                <w:rFonts w:ascii="Arial" w:hAnsi="Arial" w:cs="Arial"/>
                <w:b/>
                <w:sz w:val="20"/>
              </w:rPr>
              <w:t>).</w:t>
            </w:r>
          </w:p>
          <w:p w14:paraId="6E5A9489" w14:textId="77777777" w:rsidR="00DB23CC" w:rsidRPr="002125AE" w:rsidRDefault="00D824D0" w:rsidP="002125AE">
            <w:pPr>
              <w:tabs>
                <w:tab w:val="left" w:pos="7095"/>
              </w:tabs>
              <w:rPr>
                <w:rFonts w:ascii="Arial" w:hAnsi="Arial" w:cs="Arial"/>
                <w:sz w:val="16"/>
              </w:rPr>
            </w:pPr>
            <w:r w:rsidRPr="00686BBF">
              <w:rPr>
                <w:rFonts w:ascii="Arial" w:hAnsi="Arial" w:cs="Arial"/>
                <w:sz w:val="16"/>
              </w:rPr>
              <w:t>(</w:t>
            </w:r>
            <w:r w:rsidR="00DB23CC" w:rsidRPr="00686BBF">
              <w:rPr>
                <w:rFonts w:ascii="Arial" w:hAnsi="Arial" w:cs="Arial"/>
                <w:sz w:val="16"/>
              </w:rPr>
              <w:t>I</w:t>
            </w:r>
            <w:r w:rsidR="00390D8B" w:rsidRPr="00686BBF">
              <w:rPr>
                <w:rFonts w:ascii="Arial" w:hAnsi="Arial" w:cs="Arial"/>
                <w:sz w:val="16"/>
              </w:rPr>
              <w:t>f repeated exam failure is raised as a concern,</w:t>
            </w:r>
            <w:r w:rsidR="00DB23CC" w:rsidRPr="00686BBF">
              <w:rPr>
                <w:rFonts w:ascii="Arial" w:hAnsi="Arial" w:cs="Arial"/>
                <w:sz w:val="16"/>
              </w:rPr>
              <w:t xml:space="preserve"> please state</w:t>
            </w:r>
            <w:r w:rsidR="00390D8B" w:rsidRPr="00686BBF">
              <w:rPr>
                <w:rFonts w:ascii="Arial" w:hAnsi="Arial" w:cs="Arial"/>
                <w:sz w:val="16"/>
              </w:rPr>
              <w:t xml:space="preserve"> the</w:t>
            </w:r>
            <w:r w:rsidR="00DB23CC" w:rsidRPr="00686BBF">
              <w:rPr>
                <w:rFonts w:ascii="Arial" w:hAnsi="Arial" w:cs="Arial"/>
                <w:sz w:val="16"/>
              </w:rPr>
              <w:t xml:space="preserve"> number of attempts</w:t>
            </w:r>
            <w:r w:rsidRPr="00686BBF">
              <w:rPr>
                <w:rFonts w:ascii="Arial" w:hAnsi="Arial" w:cs="Arial"/>
                <w:sz w:val="16"/>
              </w:rPr>
              <w:t>)</w:t>
            </w:r>
            <w:r w:rsidR="00A43F50">
              <w:rPr>
                <w:rFonts w:ascii="Arial" w:hAnsi="Arial" w:cs="Arial"/>
                <w:sz w:val="16"/>
              </w:rPr>
              <w:tab/>
            </w:r>
          </w:p>
        </w:tc>
      </w:tr>
      <w:tr w:rsidR="00DB23CC" w:rsidRPr="00686BBF" w14:paraId="46661AAE" w14:textId="77777777" w:rsidTr="006A2D63">
        <w:trPr>
          <w:trHeight w:val="694"/>
        </w:trPr>
        <w:sdt>
          <w:sdtPr>
            <w:rPr>
              <w:rFonts w:ascii="Arial" w:hAnsi="Arial" w:cs="Arial"/>
              <w:sz w:val="20"/>
            </w:rPr>
            <w:id w:val="1082643410"/>
            <w:placeholder>
              <w:docPart w:val="4DAAA4F40E3B43739C3E9FB9B70121AF"/>
            </w:placeholder>
            <w:showingPlcHdr/>
            <w:text/>
          </w:sdtPr>
          <w:sdtEndPr/>
          <w:sdtContent>
            <w:tc>
              <w:tcPr>
                <w:tcW w:w="10485" w:type="dxa"/>
                <w:gridSpan w:val="10"/>
              </w:tcPr>
              <w:p w14:paraId="79016AAB" w14:textId="4071EDDE" w:rsidR="00DB23CC" w:rsidRPr="00686BBF" w:rsidRDefault="006A2D63" w:rsidP="00DB23CC">
                <w:pPr>
                  <w:rPr>
                    <w:rFonts w:ascii="Arial" w:hAnsi="Arial" w:cs="Arial"/>
                    <w:sz w:val="20"/>
                  </w:rPr>
                </w:pPr>
                <w:r w:rsidRPr="00A7137E">
                  <w:rPr>
                    <w:rStyle w:val="PlaceholderText"/>
                  </w:rPr>
                  <w:t>Click or tap here to enter text.</w:t>
                </w:r>
              </w:p>
            </w:tc>
          </w:sdtContent>
        </w:sdt>
      </w:tr>
      <w:tr w:rsidR="00DB23CC" w:rsidRPr="00686BBF" w14:paraId="4C9C3A06" w14:textId="77777777" w:rsidTr="00B2023B">
        <w:tc>
          <w:tcPr>
            <w:tcW w:w="10485" w:type="dxa"/>
            <w:gridSpan w:val="10"/>
            <w:shd w:val="clear" w:color="auto" w:fill="A00054"/>
          </w:tcPr>
          <w:p w14:paraId="561A6917" w14:textId="66F91568" w:rsidR="00DB23CC" w:rsidRPr="00686BBF" w:rsidRDefault="00DB23CC" w:rsidP="00D824D0">
            <w:pPr>
              <w:rPr>
                <w:rFonts w:ascii="Arial" w:hAnsi="Arial" w:cs="Arial"/>
                <w:b/>
                <w:sz w:val="20"/>
              </w:rPr>
            </w:pPr>
            <w:r w:rsidRPr="00686BBF">
              <w:rPr>
                <w:rFonts w:ascii="Arial" w:hAnsi="Arial" w:cs="Arial"/>
                <w:b/>
                <w:sz w:val="20"/>
              </w:rPr>
              <w:t>Please</w:t>
            </w:r>
            <w:r w:rsidR="00EC18F5">
              <w:rPr>
                <w:rFonts w:ascii="Arial" w:hAnsi="Arial" w:cs="Arial"/>
                <w:b/>
                <w:sz w:val="20"/>
              </w:rPr>
              <w:t xml:space="preserve"> use an ‘x’ to</w:t>
            </w:r>
            <w:r w:rsidRPr="00686BBF">
              <w:rPr>
                <w:rFonts w:ascii="Arial" w:hAnsi="Arial" w:cs="Arial"/>
                <w:b/>
                <w:sz w:val="20"/>
              </w:rPr>
              <w:t xml:space="preserve"> indicate the actions/support/intervention which have already taken place</w:t>
            </w:r>
            <w:r w:rsidR="001501CD" w:rsidRPr="00686BBF">
              <w:rPr>
                <w:rFonts w:ascii="Arial" w:hAnsi="Arial" w:cs="Arial"/>
                <w:b/>
                <w:sz w:val="20"/>
              </w:rPr>
              <w:t>.</w:t>
            </w:r>
            <w:r w:rsidRPr="00686BBF">
              <w:rPr>
                <w:rFonts w:ascii="Arial" w:hAnsi="Arial" w:cs="Arial"/>
                <w:b/>
                <w:sz w:val="20"/>
              </w:rPr>
              <w:t xml:space="preserve"> </w:t>
            </w:r>
          </w:p>
          <w:p w14:paraId="4E3E7610" w14:textId="0237F98A" w:rsidR="00DB23CC" w:rsidRPr="00686BBF" w:rsidRDefault="00D824D0" w:rsidP="00DB23CC">
            <w:pPr>
              <w:rPr>
                <w:rFonts w:ascii="Arial" w:hAnsi="Arial" w:cs="Arial"/>
                <w:sz w:val="16"/>
              </w:rPr>
            </w:pPr>
            <w:r w:rsidRPr="00686BBF">
              <w:rPr>
                <w:rFonts w:ascii="Arial" w:hAnsi="Arial" w:cs="Arial"/>
                <w:sz w:val="16"/>
              </w:rPr>
              <w:t>(</w:t>
            </w:r>
            <w:r w:rsidR="00DB23CC" w:rsidRPr="00686BBF">
              <w:rPr>
                <w:rFonts w:ascii="Arial" w:hAnsi="Arial" w:cs="Arial"/>
                <w:sz w:val="16"/>
              </w:rPr>
              <w:t>If you wish to provide further detail</w:t>
            </w:r>
            <w:r w:rsidRPr="00686BBF">
              <w:rPr>
                <w:rFonts w:ascii="Arial" w:hAnsi="Arial" w:cs="Arial"/>
                <w:sz w:val="16"/>
              </w:rPr>
              <w:t>,</w:t>
            </w:r>
            <w:r w:rsidR="00DB23CC" w:rsidRPr="00686BBF">
              <w:rPr>
                <w:rFonts w:ascii="Arial" w:hAnsi="Arial" w:cs="Arial"/>
                <w:sz w:val="16"/>
              </w:rPr>
              <w:t xml:space="preserve"> please use the </w:t>
            </w:r>
            <w:r w:rsidR="00EC18F5">
              <w:rPr>
                <w:rFonts w:ascii="Arial" w:hAnsi="Arial" w:cs="Arial"/>
                <w:sz w:val="16"/>
              </w:rPr>
              <w:t xml:space="preserve">‘other’ </w:t>
            </w:r>
            <w:r w:rsidR="00DB23CC" w:rsidRPr="00686BBF">
              <w:rPr>
                <w:rFonts w:ascii="Arial" w:hAnsi="Arial" w:cs="Arial"/>
                <w:sz w:val="16"/>
              </w:rPr>
              <w:t>box below</w:t>
            </w:r>
            <w:r w:rsidRPr="00686BBF">
              <w:rPr>
                <w:rFonts w:ascii="Arial" w:hAnsi="Arial" w:cs="Arial"/>
                <w:sz w:val="16"/>
              </w:rPr>
              <w:t>)</w:t>
            </w:r>
          </w:p>
          <w:p w14:paraId="4D44346E" w14:textId="77777777" w:rsidR="00DB23CC" w:rsidRPr="00686BBF" w:rsidRDefault="00DB23CC" w:rsidP="00DB23CC">
            <w:pPr>
              <w:rPr>
                <w:rFonts w:ascii="Arial" w:hAnsi="Arial" w:cs="Arial"/>
                <w:sz w:val="20"/>
              </w:rPr>
            </w:pPr>
          </w:p>
        </w:tc>
      </w:tr>
      <w:tr w:rsidR="00DB23CC" w:rsidRPr="00686BBF" w14:paraId="6ACA7DCD" w14:textId="77777777" w:rsidTr="006A2D63">
        <w:trPr>
          <w:trHeight w:val="579"/>
        </w:trPr>
        <w:tc>
          <w:tcPr>
            <w:tcW w:w="3823" w:type="dxa"/>
            <w:gridSpan w:val="3"/>
            <w:vAlign w:val="center"/>
          </w:tcPr>
          <w:p w14:paraId="206ADEC2" w14:textId="77777777" w:rsidR="00DB23CC" w:rsidRPr="006A2D63" w:rsidRDefault="00DB23CC" w:rsidP="006A2D63">
            <w:pPr>
              <w:rPr>
                <w:rFonts w:ascii="Arial" w:hAnsi="Arial" w:cs="Arial"/>
                <w:b/>
                <w:sz w:val="20"/>
              </w:rPr>
            </w:pPr>
            <w:r w:rsidRPr="006A2D63">
              <w:rPr>
                <w:rFonts w:ascii="Arial" w:hAnsi="Arial" w:cs="Arial"/>
                <w:b/>
                <w:sz w:val="20"/>
              </w:rPr>
              <w:t xml:space="preserve">Occupational Health Referral </w:t>
            </w:r>
          </w:p>
        </w:tc>
        <w:sdt>
          <w:sdtPr>
            <w:rPr>
              <w:rFonts w:ascii="Arial" w:hAnsi="Arial" w:cs="Arial"/>
              <w:sz w:val="20"/>
            </w:rPr>
            <w:id w:val="-900827917"/>
            <w14:checkbox>
              <w14:checked w14:val="0"/>
              <w14:checkedState w14:val="2612" w14:font="MS Gothic"/>
              <w14:uncheckedState w14:val="2610" w14:font="MS Gothic"/>
            </w14:checkbox>
          </w:sdtPr>
          <w:sdtEndPr/>
          <w:sdtContent>
            <w:tc>
              <w:tcPr>
                <w:tcW w:w="1701" w:type="dxa"/>
                <w:gridSpan w:val="3"/>
                <w:vAlign w:val="center"/>
              </w:tcPr>
              <w:p w14:paraId="3EF08581" w14:textId="417EFBCB" w:rsidR="00DB23CC" w:rsidRPr="00686BBF" w:rsidRDefault="00417DE2" w:rsidP="006A2D63">
                <w:pPr>
                  <w:jc w:val="center"/>
                  <w:rPr>
                    <w:rFonts w:ascii="Arial" w:hAnsi="Arial" w:cs="Arial"/>
                    <w:sz w:val="20"/>
                  </w:rPr>
                </w:pPr>
                <w:r>
                  <w:rPr>
                    <w:rFonts w:ascii="MS Gothic" w:eastAsia="MS Gothic" w:hAnsi="MS Gothic" w:cs="Arial" w:hint="eastAsia"/>
                    <w:sz w:val="20"/>
                  </w:rPr>
                  <w:t>☐</w:t>
                </w:r>
              </w:p>
            </w:tc>
          </w:sdtContent>
        </w:sdt>
        <w:tc>
          <w:tcPr>
            <w:tcW w:w="2268" w:type="dxa"/>
            <w:gridSpan w:val="2"/>
            <w:vAlign w:val="center"/>
          </w:tcPr>
          <w:p w14:paraId="2C3E7537" w14:textId="77777777" w:rsidR="00DB23CC" w:rsidRPr="006A2D63" w:rsidRDefault="00DB23CC" w:rsidP="006A2D63">
            <w:pPr>
              <w:rPr>
                <w:rFonts w:ascii="Arial" w:hAnsi="Arial" w:cs="Arial"/>
                <w:b/>
                <w:sz w:val="20"/>
              </w:rPr>
            </w:pPr>
            <w:r w:rsidRPr="006A2D63">
              <w:rPr>
                <w:rFonts w:ascii="Arial" w:hAnsi="Arial" w:cs="Arial"/>
                <w:b/>
                <w:sz w:val="20"/>
              </w:rPr>
              <w:t>Repeat MSF/TAB</w:t>
            </w:r>
          </w:p>
          <w:p w14:paraId="7323802A" w14:textId="77777777" w:rsidR="00DB23CC" w:rsidRPr="006A2D63" w:rsidRDefault="00DB23CC" w:rsidP="006A2D63">
            <w:pPr>
              <w:rPr>
                <w:rFonts w:ascii="Arial" w:hAnsi="Arial" w:cs="Arial"/>
                <w:b/>
                <w:sz w:val="20"/>
              </w:rPr>
            </w:pPr>
          </w:p>
        </w:tc>
        <w:sdt>
          <w:sdtPr>
            <w:rPr>
              <w:rFonts w:ascii="Arial" w:hAnsi="Arial" w:cs="Arial"/>
              <w:sz w:val="20"/>
            </w:rPr>
            <w:id w:val="-908148109"/>
            <w14:checkbox>
              <w14:checked w14:val="0"/>
              <w14:checkedState w14:val="2612" w14:font="MS Gothic"/>
              <w14:uncheckedState w14:val="2610" w14:font="MS Gothic"/>
            </w14:checkbox>
          </w:sdtPr>
          <w:sdtEndPr/>
          <w:sdtContent>
            <w:tc>
              <w:tcPr>
                <w:tcW w:w="2693" w:type="dxa"/>
                <w:gridSpan w:val="2"/>
                <w:vAlign w:val="center"/>
              </w:tcPr>
              <w:p w14:paraId="33F8CC83" w14:textId="2F5E37A5" w:rsidR="00DB23CC" w:rsidRPr="00686BBF" w:rsidRDefault="00417DE2" w:rsidP="006A2D63">
                <w:pPr>
                  <w:jc w:val="center"/>
                  <w:rPr>
                    <w:rFonts w:ascii="Arial" w:hAnsi="Arial" w:cs="Arial"/>
                    <w:sz w:val="20"/>
                  </w:rPr>
                </w:pPr>
                <w:r>
                  <w:rPr>
                    <w:rFonts w:ascii="MS Gothic" w:eastAsia="MS Gothic" w:hAnsi="MS Gothic" w:cs="Arial" w:hint="eastAsia"/>
                    <w:sz w:val="20"/>
                  </w:rPr>
                  <w:t>☐</w:t>
                </w:r>
              </w:p>
            </w:tc>
          </w:sdtContent>
        </w:sdt>
      </w:tr>
      <w:tr w:rsidR="00DB23CC" w:rsidRPr="00686BBF" w14:paraId="1E5ECD72" w14:textId="77777777" w:rsidTr="006A2D63">
        <w:trPr>
          <w:trHeight w:val="579"/>
        </w:trPr>
        <w:tc>
          <w:tcPr>
            <w:tcW w:w="3823" w:type="dxa"/>
            <w:gridSpan w:val="3"/>
            <w:vAlign w:val="center"/>
          </w:tcPr>
          <w:p w14:paraId="754914DC" w14:textId="77777777" w:rsidR="00DB23CC" w:rsidRPr="006A2D63" w:rsidRDefault="00DB23CC" w:rsidP="006A2D63">
            <w:pPr>
              <w:rPr>
                <w:rFonts w:ascii="Arial" w:hAnsi="Arial" w:cs="Arial"/>
                <w:b/>
                <w:sz w:val="20"/>
              </w:rPr>
            </w:pPr>
            <w:r w:rsidRPr="006A2D63">
              <w:rPr>
                <w:rFonts w:ascii="Arial" w:hAnsi="Arial" w:cs="Arial"/>
                <w:b/>
                <w:sz w:val="20"/>
              </w:rPr>
              <w:t xml:space="preserve">Additional Supervision/ </w:t>
            </w:r>
            <w:r w:rsidR="001501CD" w:rsidRPr="006A2D63">
              <w:rPr>
                <w:rFonts w:ascii="Arial" w:hAnsi="Arial" w:cs="Arial"/>
                <w:b/>
                <w:sz w:val="20"/>
              </w:rPr>
              <w:t>Coaching/</w:t>
            </w:r>
            <w:r w:rsidRPr="006A2D63">
              <w:rPr>
                <w:rFonts w:ascii="Arial" w:hAnsi="Arial" w:cs="Arial"/>
                <w:b/>
                <w:sz w:val="20"/>
              </w:rPr>
              <w:t>Mentoring</w:t>
            </w:r>
          </w:p>
        </w:tc>
        <w:sdt>
          <w:sdtPr>
            <w:rPr>
              <w:rFonts w:ascii="Arial" w:hAnsi="Arial" w:cs="Arial"/>
              <w:sz w:val="20"/>
            </w:rPr>
            <w:id w:val="-1601331420"/>
            <w14:checkbox>
              <w14:checked w14:val="0"/>
              <w14:checkedState w14:val="2612" w14:font="MS Gothic"/>
              <w14:uncheckedState w14:val="2610" w14:font="MS Gothic"/>
            </w14:checkbox>
          </w:sdtPr>
          <w:sdtEndPr/>
          <w:sdtContent>
            <w:tc>
              <w:tcPr>
                <w:tcW w:w="1701" w:type="dxa"/>
                <w:gridSpan w:val="3"/>
                <w:vAlign w:val="center"/>
              </w:tcPr>
              <w:p w14:paraId="0FB231A3" w14:textId="173B8940" w:rsidR="00DB23CC" w:rsidRPr="00686BBF" w:rsidRDefault="00417DE2" w:rsidP="006A2D63">
                <w:pPr>
                  <w:jc w:val="center"/>
                  <w:rPr>
                    <w:rFonts w:ascii="Arial" w:hAnsi="Arial" w:cs="Arial"/>
                    <w:sz w:val="20"/>
                  </w:rPr>
                </w:pPr>
                <w:r>
                  <w:rPr>
                    <w:rFonts w:ascii="MS Gothic" w:eastAsia="MS Gothic" w:hAnsi="MS Gothic" w:cs="Arial" w:hint="eastAsia"/>
                    <w:sz w:val="20"/>
                  </w:rPr>
                  <w:t>☐</w:t>
                </w:r>
              </w:p>
            </w:tc>
          </w:sdtContent>
        </w:sdt>
        <w:tc>
          <w:tcPr>
            <w:tcW w:w="2268" w:type="dxa"/>
            <w:gridSpan w:val="2"/>
            <w:vAlign w:val="center"/>
          </w:tcPr>
          <w:p w14:paraId="4226FB7A" w14:textId="77777777" w:rsidR="00DB23CC" w:rsidRPr="006A2D63" w:rsidRDefault="00390D8B" w:rsidP="006A2D63">
            <w:pPr>
              <w:rPr>
                <w:rFonts w:ascii="Arial" w:hAnsi="Arial" w:cs="Arial"/>
                <w:b/>
                <w:sz w:val="20"/>
              </w:rPr>
            </w:pPr>
            <w:r w:rsidRPr="006A2D63">
              <w:rPr>
                <w:rFonts w:ascii="Arial" w:hAnsi="Arial" w:cs="Arial"/>
                <w:b/>
                <w:sz w:val="20"/>
              </w:rPr>
              <w:t xml:space="preserve">Trust investigation </w:t>
            </w:r>
          </w:p>
          <w:p w14:paraId="6C8A592D" w14:textId="77777777" w:rsidR="00DB23CC" w:rsidRPr="006A2D63" w:rsidRDefault="00DB23CC" w:rsidP="006A2D63">
            <w:pPr>
              <w:rPr>
                <w:rFonts w:ascii="Arial" w:hAnsi="Arial" w:cs="Arial"/>
                <w:b/>
                <w:sz w:val="20"/>
              </w:rPr>
            </w:pPr>
          </w:p>
        </w:tc>
        <w:sdt>
          <w:sdtPr>
            <w:rPr>
              <w:rFonts w:ascii="Arial" w:hAnsi="Arial" w:cs="Arial"/>
              <w:sz w:val="20"/>
            </w:rPr>
            <w:id w:val="1967005885"/>
            <w14:checkbox>
              <w14:checked w14:val="0"/>
              <w14:checkedState w14:val="2612" w14:font="MS Gothic"/>
              <w14:uncheckedState w14:val="2610" w14:font="MS Gothic"/>
            </w14:checkbox>
          </w:sdtPr>
          <w:sdtEndPr/>
          <w:sdtContent>
            <w:tc>
              <w:tcPr>
                <w:tcW w:w="2693" w:type="dxa"/>
                <w:gridSpan w:val="2"/>
                <w:vAlign w:val="center"/>
              </w:tcPr>
              <w:p w14:paraId="128BF5BB" w14:textId="11919FFD" w:rsidR="00DB23CC" w:rsidRPr="00686BBF" w:rsidRDefault="00417DE2" w:rsidP="006A2D63">
                <w:pPr>
                  <w:jc w:val="center"/>
                  <w:rPr>
                    <w:rFonts w:ascii="Arial" w:hAnsi="Arial" w:cs="Arial"/>
                    <w:sz w:val="20"/>
                  </w:rPr>
                </w:pPr>
                <w:r>
                  <w:rPr>
                    <w:rFonts w:ascii="MS Gothic" w:eastAsia="MS Gothic" w:hAnsi="MS Gothic" w:cs="Arial" w:hint="eastAsia"/>
                    <w:sz w:val="20"/>
                  </w:rPr>
                  <w:t>☐</w:t>
                </w:r>
              </w:p>
            </w:tc>
          </w:sdtContent>
        </w:sdt>
      </w:tr>
      <w:tr w:rsidR="003219CC" w:rsidRPr="00686BBF" w14:paraId="75E06D24" w14:textId="77777777" w:rsidTr="006A2D63">
        <w:trPr>
          <w:trHeight w:val="579"/>
        </w:trPr>
        <w:tc>
          <w:tcPr>
            <w:tcW w:w="3823" w:type="dxa"/>
            <w:gridSpan w:val="3"/>
            <w:vAlign w:val="center"/>
          </w:tcPr>
          <w:p w14:paraId="35FC3EF8" w14:textId="36BC5617" w:rsidR="003219CC" w:rsidRPr="006A2D63" w:rsidRDefault="003219CC" w:rsidP="006A2D63">
            <w:pPr>
              <w:rPr>
                <w:rFonts w:ascii="Arial" w:hAnsi="Arial" w:cs="Arial"/>
                <w:b/>
                <w:sz w:val="20"/>
              </w:rPr>
            </w:pPr>
            <w:r w:rsidRPr="006A2D63">
              <w:rPr>
                <w:rFonts w:ascii="Arial" w:hAnsi="Arial" w:cs="Arial"/>
                <w:b/>
                <w:sz w:val="20"/>
              </w:rPr>
              <w:t>Access to Work</w:t>
            </w:r>
            <w:bookmarkStart w:id="0" w:name="_GoBack"/>
            <w:bookmarkEnd w:id="0"/>
          </w:p>
        </w:tc>
        <w:sdt>
          <w:sdtPr>
            <w:rPr>
              <w:rFonts w:ascii="Arial" w:hAnsi="Arial" w:cs="Arial"/>
              <w:sz w:val="20"/>
            </w:rPr>
            <w:id w:val="-73050119"/>
            <w14:checkbox>
              <w14:checked w14:val="0"/>
              <w14:checkedState w14:val="2612" w14:font="MS Gothic"/>
              <w14:uncheckedState w14:val="2610" w14:font="MS Gothic"/>
            </w14:checkbox>
          </w:sdtPr>
          <w:sdtEndPr/>
          <w:sdtContent>
            <w:tc>
              <w:tcPr>
                <w:tcW w:w="1701" w:type="dxa"/>
                <w:gridSpan w:val="3"/>
                <w:vAlign w:val="center"/>
              </w:tcPr>
              <w:p w14:paraId="29087E8C" w14:textId="21966762" w:rsidR="003219CC" w:rsidRPr="00686BBF" w:rsidRDefault="006A2D63" w:rsidP="006A2D63">
                <w:pPr>
                  <w:jc w:val="center"/>
                  <w:rPr>
                    <w:rFonts w:ascii="Arial" w:hAnsi="Arial" w:cs="Arial"/>
                    <w:sz w:val="20"/>
                  </w:rPr>
                </w:pPr>
                <w:r>
                  <w:rPr>
                    <w:rFonts w:ascii="MS Gothic" w:eastAsia="MS Gothic" w:hAnsi="MS Gothic" w:cs="Arial" w:hint="eastAsia"/>
                    <w:sz w:val="20"/>
                  </w:rPr>
                  <w:t>☐</w:t>
                </w:r>
              </w:p>
            </w:tc>
          </w:sdtContent>
        </w:sdt>
        <w:tc>
          <w:tcPr>
            <w:tcW w:w="4961" w:type="dxa"/>
            <w:gridSpan w:val="4"/>
            <w:vAlign w:val="center"/>
          </w:tcPr>
          <w:p w14:paraId="45EB7B27" w14:textId="5016500F" w:rsidR="003219CC" w:rsidRPr="006A2D63" w:rsidRDefault="003219CC" w:rsidP="006A2D63">
            <w:pPr>
              <w:rPr>
                <w:rFonts w:ascii="Arial" w:hAnsi="Arial" w:cs="Arial"/>
                <w:b/>
                <w:sz w:val="20"/>
              </w:rPr>
            </w:pPr>
            <w:r w:rsidRPr="006A2D63">
              <w:rPr>
                <w:rFonts w:ascii="Arial" w:hAnsi="Arial" w:cs="Arial"/>
                <w:b/>
                <w:sz w:val="20"/>
              </w:rPr>
              <w:t xml:space="preserve">Other (please specify):  </w:t>
            </w:r>
            <w:sdt>
              <w:sdtPr>
                <w:rPr>
                  <w:rFonts w:ascii="Arial" w:hAnsi="Arial" w:cs="Arial"/>
                  <w:b/>
                  <w:sz w:val="20"/>
                </w:rPr>
                <w:id w:val="952905120"/>
                <w:placeholder>
                  <w:docPart w:val="83B0257F650A40AE82C63F2AD5C269F2"/>
                </w:placeholder>
                <w:showingPlcHdr/>
                <w:text/>
              </w:sdtPr>
              <w:sdtEndPr/>
              <w:sdtContent>
                <w:r w:rsidR="006A2D63" w:rsidRPr="00A7137E">
                  <w:rPr>
                    <w:rStyle w:val="PlaceholderText"/>
                  </w:rPr>
                  <w:t>Click or tap here to enter text.</w:t>
                </w:r>
              </w:sdtContent>
            </w:sdt>
          </w:p>
        </w:tc>
      </w:tr>
      <w:tr w:rsidR="00DB23CC" w:rsidRPr="00686BBF" w14:paraId="3DAC33BB" w14:textId="77777777" w:rsidTr="002125AE">
        <w:trPr>
          <w:trHeight w:val="578"/>
        </w:trPr>
        <w:tc>
          <w:tcPr>
            <w:tcW w:w="10485" w:type="dxa"/>
            <w:gridSpan w:val="10"/>
            <w:shd w:val="clear" w:color="auto" w:fill="E28C05"/>
            <w:vAlign w:val="center"/>
          </w:tcPr>
          <w:p w14:paraId="3DC80673" w14:textId="77777777" w:rsidR="00DB23CC" w:rsidRPr="002125AE" w:rsidRDefault="00DB23CC" w:rsidP="002125AE">
            <w:pPr>
              <w:rPr>
                <w:rFonts w:ascii="Arial" w:hAnsi="Arial" w:cs="Arial"/>
                <w:b/>
                <w:sz w:val="20"/>
              </w:rPr>
            </w:pPr>
            <w:r w:rsidRPr="00686BBF">
              <w:rPr>
                <w:rFonts w:ascii="Arial" w:hAnsi="Arial" w:cs="Arial"/>
                <w:b/>
                <w:sz w:val="20"/>
              </w:rPr>
              <w:t>Referral Made By</w:t>
            </w:r>
          </w:p>
        </w:tc>
      </w:tr>
      <w:tr w:rsidR="00DB23CC" w:rsidRPr="00686BBF" w14:paraId="2693991C" w14:textId="77777777" w:rsidTr="002125AE">
        <w:trPr>
          <w:trHeight w:val="514"/>
        </w:trPr>
        <w:tc>
          <w:tcPr>
            <w:tcW w:w="10485" w:type="dxa"/>
            <w:gridSpan w:val="10"/>
            <w:vAlign w:val="center"/>
          </w:tcPr>
          <w:p w14:paraId="1249717E" w14:textId="2467FC19" w:rsidR="00DB23CC" w:rsidRPr="00686BBF" w:rsidRDefault="00DB23CC" w:rsidP="002125AE">
            <w:pPr>
              <w:rPr>
                <w:rFonts w:ascii="Arial" w:hAnsi="Arial" w:cs="Arial"/>
                <w:sz w:val="20"/>
              </w:rPr>
            </w:pPr>
            <w:r w:rsidRPr="00686BBF">
              <w:rPr>
                <w:rFonts w:ascii="Arial" w:hAnsi="Arial" w:cs="Arial"/>
                <w:b/>
                <w:sz w:val="20"/>
              </w:rPr>
              <w:t>Name of individual completing this form</w:t>
            </w:r>
            <w:r w:rsidRPr="00686BBF">
              <w:rPr>
                <w:rFonts w:ascii="Arial" w:hAnsi="Arial" w:cs="Arial"/>
                <w:sz w:val="20"/>
              </w:rPr>
              <w:t>:</w:t>
            </w:r>
            <w:r w:rsidR="00FC3332">
              <w:rPr>
                <w:rFonts w:ascii="Arial" w:hAnsi="Arial" w:cs="Arial"/>
                <w:sz w:val="20"/>
              </w:rPr>
              <w:t xml:space="preserve"> </w:t>
            </w:r>
            <w:sdt>
              <w:sdtPr>
                <w:rPr>
                  <w:rFonts w:ascii="Arial" w:hAnsi="Arial" w:cs="Arial"/>
                  <w:sz w:val="20"/>
                </w:rPr>
                <w:id w:val="-1655141442"/>
                <w:placeholder>
                  <w:docPart w:val="5D76317F8EC84EF9B1D1C6B397B48535"/>
                </w:placeholder>
                <w:showingPlcHdr/>
                <w:text/>
              </w:sdtPr>
              <w:sdtEndPr/>
              <w:sdtContent>
                <w:r w:rsidR="00FC3332" w:rsidRPr="00A7137E">
                  <w:rPr>
                    <w:rStyle w:val="PlaceholderText"/>
                  </w:rPr>
                  <w:t>Click or tap here to enter text.</w:t>
                </w:r>
              </w:sdtContent>
            </w:sdt>
          </w:p>
        </w:tc>
      </w:tr>
      <w:tr w:rsidR="00DB23CC" w:rsidRPr="00686BBF" w14:paraId="4DC44B57" w14:textId="77777777" w:rsidTr="00417DE2">
        <w:tc>
          <w:tcPr>
            <w:tcW w:w="1983" w:type="dxa"/>
            <w:vAlign w:val="center"/>
          </w:tcPr>
          <w:p w14:paraId="076592B4" w14:textId="77777777" w:rsidR="00DB23CC" w:rsidRPr="00B0062C" w:rsidRDefault="00DB23CC" w:rsidP="00417DE2">
            <w:pPr>
              <w:rPr>
                <w:rFonts w:ascii="Arial" w:hAnsi="Arial" w:cs="Arial"/>
                <w:b/>
                <w:sz w:val="20"/>
              </w:rPr>
            </w:pPr>
            <w:r w:rsidRPr="00B0062C">
              <w:rPr>
                <w:rFonts w:ascii="Arial" w:hAnsi="Arial" w:cs="Arial"/>
                <w:b/>
                <w:sz w:val="20"/>
              </w:rPr>
              <w:t>Position</w:t>
            </w:r>
          </w:p>
        </w:tc>
        <w:sdt>
          <w:sdtPr>
            <w:rPr>
              <w:rFonts w:ascii="Arial" w:hAnsi="Arial" w:cs="Arial"/>
              <w:sz w:val="20"/>
            </w:rPr>
            <w:id w:val="-376398839"/>
            <w:placeholder>
              <w:docPart w:val="0A4168A1BC714710938DBBBB85BE0F8F"/>
            </w:placeholder>
            <w:showingPlcHdr/>
            <w:text/>
          </w:sdtPr>
          <w:sdtEndPr/>
          <w:sdtContent>
            <w:tc>
              <w:tcPr>
                <w:tcW w:w="3397" w:type="dxa"/>
                <w:gridSpan w:val="4"/>
                <w:vAlign w:val="center"/>
              </w:tcPr>
              <w:p w14:paraId="5EB9BA76" w14:textId="332C9FC9" w:rsidR="00DB23CC" w:rsidRPr="00686BBF" w:rsidRDefault="00FC3332" w:rsidP="002125AE">
                <w:pPr>
                  <w:rPr>
                    <w:rFonts w:ascii="Arial" w:hAnsi="Arial" w:cs="Arial"/>
                    <w:sz w:val="20"/>
                  </w:rPr>
                </w:pPr>
                <w:r w:rsidRPr="00A7137E">
                  <w:rPr>
                    <w:rStyle w:val="PlaceholderText"/>
                  </w:rPr>
                  <w:t>Click or tap here to enter text.</w:t>
                </w:r>
              </w:p>
            </w:tc>
          </w:sdtContent>
        </w:sdt>
        <w:tc>
          <w:tcPr>
            <w:tcW w:w="2412" w:type="dxa"/>
            <w:gridSpan w:val="3"/>
            <w:vAlign w:val="center"/>
          </w:tcPr>
          <w:p w14:paraId="16332E1E" w14:textId="77777777" w:rsidR="00DB23CC" w:rsidRPr="00686BBF" w:rsidRDefault="00DB23CC" w:rsidP="00417DE2">
            <w:pPr>
              <w:rPr>
                <w:rFonts w:ascii="Arial" w:hAnsi="Arial" w:cs="Arial"/>
                <w:b/>
                <w:sz w:val="20"/>
              </w:rPr>
            </w:pPr>
            <w:r w:rsidRPr="00686BBF">
              <w:rPr>
                <w:rFonts w:ascii="Arial" w:hAnsi="Arial" w:cs="Arial"/>
                <w:b/>
                <w:sz w:val="20"/>
              </w:rPr>
              <w:t>Contact details</w:t>
            </w:r>
          </w:p>
          <w:p w14:paraId="447CE1EE" w14:textId="77777777" w:rsidR="00DB23CC" w:rsidRPr="00686BBF" w:rsidRDefault="00DB23CC" w:rsidP="00417DE2">
            <w:pPr>
              <w:rPr>
                <w:rFonts w:ascii="Arial" w:hAnsi="Arial" w:cs="Arial"/>
                <w:b/>
                <w:sz w:val="20"/>
              </w:rPr>
            </w:pPr>
          </w:p>
        </w:tc>
        <w:tc>
          <w:tcPr>
            <w:tcW w:w="2693" w:type="dxa"/>
            <w:gridSpan w:val="2"/>
            <w:vAlign w:val="center"/>
          </w:tcPr>
          <w:p w14:paraId="05F447AC" w14:textId="37A3CFFF" w:rsidR="00DB23CC" w:rsidRPr="00686BBF" w:rsidRDefault="00DB23CC" w:rsidP="002125AE">
            <w:pPr>
              <w:rPr>
                <w:rFonts w:ascii="Arial" w:hAnsi="Arial" w:cs="Arial"/>
                <w:sz w:val="20"/>
              </w:rPr>
            </w:pPr>
            <w:r w:rsidRPr="00686BBF">
              <w:rPr>
                <w:rFonts w:ascii="Arial" w:hAnsi="Arial" w:cs="Arial"/>
                <w:sz w:val="20"/>
              </w:rPr>
              <w:t>Phone</w:t>
            </w:r>
            <w:r w:rsidR="00B0062C">
              <w:rPr>
                <w:rFonts w:ascii="Arial" w:hAnsi="Arial" w:cs="Arial"/>
                <w:sz w:val="20"/>
              </w:rPr>
              <w:t>:</w:t>
            </w:r>
            <w:r w:rsidR="00FC3332">
              <w:rPr>
                <w:rFonts w:ascii="Arial" w:hAnsi="Arial" w:cs="Arial"/>
                <w:sz w:val="20"/>
              </w:rPr>
              <w:t xml:space="preserve"> </w:t>
            </w:r>
            <w:sdt>
              <w:sdtPr>
                <w:rPr>
                  <w:rFonts w:ascii="Arial" w:hAnsi="Arial" w:cs="Arial"/>
                  <w:sz w:val="20"/>
                </w:rPr>
                <w:id w:val="-735007186"/>
                <w:placeholder>
                  <w:docPart w:val="94D13184CBC449A38F5D2F8C466546E4"/>
                </w:placeholder>
                <w:showingPlcHdr/>
                <w:text/>
              </w:sdtPr>
              <w:sdtEndPr/>
              <w:sdtContent>
                <w:r w:rsidR="00FC3332" w:rsidRPr="00A7137E">
                  <w:rPr>
                    <w:rStyle w:val="PlaceholderText"/>
                  </w:rPr>
                  <w:t>Click or tap here to enter text.</w:t>
                </w:r>
              </w:sdtContent>
            </w:sdt>
          </w:p>
          <w:p w14:paraId="076E4DA8" w14:textId="77777777" w:rsidR="002015B7" w:rsidRPr="00686BBF" w:rsidRDefault="002015B7" w:rsidP="002125AE">
            <w:pPr>
              <w:rPr>
                <w:rFonts w:ascii="Arial" w:hAnsi="Arial" w:cs="Arial"/>
                <w:sz w:val="20"/>
              </w:rPr>
            </w:pPr>
          </w:p>
          <w:p w14:paraId="2DA5D40A" w14:textId="2B2CBEA1" w:rsidR="00DB23CC" w:rsidRPr="00686BBF" w:rsidRDefault="00DB23CC" w:rsidP="002125AE">
            <w:pPr>
              <w:rPr>
                <w:rFonts w:ascii="Arial" w:hAnsi="Arial" w:cs="Arial"/>
                <w:sz w:val="20"/>
              </w:rPr>
            </w:pPr>
            <w:r w:rsidRPr="00686BBF">
              <w:rPr>
                <w:rFonts w:ascii="Arial" w:hAnsi="Arial" w:cs="Arial"/>
                <w:sz w:val="20"/>
              </w:rPr>
              <w:t>Email</w:t>
            </w:r>
            <w:r w:rsidR="00B0062C">
              <w:rPr>
                <w:rFonts w:ascii="Arial" w:hAnsi="Arial" w:cs="Arial"/>
                <w:sz w:val="20"/>
              </w:rPr>
              <w:t>:</w:t>
            </w:r>
            <w:r w:rsidR="00FC3332">
              <w:rPr>
                <w:rFonts w:ascii="Arial" w:hAnsi="Arial" w:cs="Arial"/>
                <w:sz w:val="20"/>
              </w:rPr>
              <w:t xml:space="preserve"> </w:t>
            </w:r>
            <w:sdt>
              <w:sdtPr>
                <w:rPr>
                  <w:rFonts w:ascii="Arial" w:hAnsi="Arial" w:cs="Arial"/>
                  <w:sz w:val="20"/>
                </w:rPr>
                <w:id w:val="726501453"/>
                <w:placeholder>
                  <w:docPart w:val="C64A4BFF12FE43A88B47DF106651F006"/>
                </w:placeholder>
                <w:showingPlcHdr/>
                <w:text/>
              </w:sdtPr>
              <w:sdtEndPr/>
              <w:sdtContent>
                <w:r w:rsidR="00FC3332" w:rsidRPr="00A7137E">
                  <w:rPr>
                    <w:rStyle w:val="PlaceholderText"/>
                  </w:rPr>
                  <w:t>Click or tap here to enter text.</w:t>
                </w:r>
              </w:sdtContent>
            </w:sdt>
          </w:p>
        </w:tc>
      </w:tr>
      <w:tr w:rsidR="00DB23CC" w:rsidRPr="00686BBF" w14:paraId="757E23E2" w14:textId="77777777" w:rsidTr="00727D1F">
        <w:tc>
          <w:tcPr>
            <w:tcW w:w="5380" w:type="dxa"/>
            <w:gridSpan w:val="5"/>
          </w:tcPr>
          <w:p w14:paraId="13DD8E7C" w14:textId="77777777" w:rsidR="00DB23CC" w:rsidRDefault="00DB23CC" w:rsidP="00DB23CC">
            <w:pPr>
              <w:rPr>
                <w:rFonts w:ascii="Arial" w:hAnsi="Arial" w:cs="Arial"/>
                <w:b/>
                <w:sz w:val="20"/>
              </w:rPr>
            </w:pPr>
            <w:r w:rsidRPr="00686BBF">
              <w:rPr>
                <w:rFonts w:ascii="Arial" w:hAnsi="Arial" w:cs="Arial"/>
                <w:b/>
                <w:sz w:val="20"/>
              </w:rPr>
              <w:t>Signature of referrer</w:t>
            </w:r>
          </w:p>
          <w:p w14:paraId="1ED7960F" w14:textId="6AA6F850" w:rsidR="00E05398" w:rsidRPr="00686BBF" w:rsidRDefault="00E05398" w:rsidP="00DB23CC">
            <w:pPr>
              <w:rPr>
                <w:rFonts w:ascii="Arial" w:hAnsi="Arial" w:cs="Arial"/>
                <w:b/>
                <w:sz w:val="20"/>
              </w:rPr>
            </w:pPr>
            <w:r w:rsidRPr="00342EEA">
              <w:rPr>
                <w:rFonts w:ascii="Arial" w:hAnsi="Arial" w:cs="Arial"/>
              </w:rPr>
              <w:fldChar w:fldCharType="begin">
                <w:ffData>
                  <w:name w:val="Text12"/>
                  <w:enabled/>
                  <w:calcOnExit w:val="0"/>
                  <w:textInput/>
                </w:ffData>
              </w:fldChar>
            </w:r>
            <w:r w:rsidRPr="00342EEA">
              <w:rPr>
                <w:rFonts w:ascii="Arial" w:hAnsi="Arial" w:cs="Arial"/>
              </w:rPr>
              <w:instrText xml:space="preserve"> FORMTEXT </w:instrText>
            </w:r>
            <w:r w:rsidRPr="00342EEA">
              <w:rPr>
                <w:rFonts w:ascii="Arial" w:hAnsi="Arial" w:cs="Arial"/>
              </w:rPr>
            </w:r>
            <w:r w:rsidRPr="00342EEA">
              <w:rPr>
                <w:rFonts w:ascii="Arial" w:hAnsi="Arial" w:cs="Arial"/>
              </w:rPr>
              <w:fldChar w:fldCharType="separate"/>
            </w:r>
            <w:r w:rsidRPr="00342EEA">
              <w:rPr>
                <w:rFonts w:ascii="Arial" w:hAnsi="Arial" w:cs="Arial"/>
                <w:noProof/>
              </w:rPr>
              <w:t> </w:t>
            </w:r>
            <w:r w:rsidRPr="00342EEA">
              <w:rPr>
                <w:rFonts w:ascii="Arial" w:hAnsi="Arial" w:cs="Arial"/>
                <w:noProof/>
              </w:rPr>
              <w:t> </w:t>
            </w:r>
            <w:r w:rsidRPr="00342EEA">
              <w:rPr>
                <w:rFonts w:ascii="Arial" w:hAnsi="Arial" w:cs="Arial"/>
                <w:noProof/>
              </w:rPr>
              <w:t> </w:t>
            </w:r>
            <w:r w:rsidRPr="00342EEA">
              <w:rPr>
                <w:rFonts w:ascii="Arial" w:hAnsi="Arial" w:cs="Arial"/>
                <w:noProof/>
              </w:rPr>
              <w:t> </w:t>
            </w:r>
            <w:r w:rsidRPr="00342EEA">
              <w:rPr>
                <w:rFonts w:ascii="Arial" w:hAnsi="Arial" w:cs="Arial"/>
                <w:noProof/>
              </w:rPr>
              <w:t> </w:t>
            </w:r>
            <w:r w:rsidRPr="00342EEA">
              <w:rPr>
                <w:rFonts w:ascii="Arial" w:hAnsi="Arial" w:cs="Arial"/>
              </w:rPr>
              <w:fldChar w:fldCharType="end"/>
            </w:r>
            <w:r w:rsidRPr="00342EEA">
              <w:rPr>
                <w:rFonts w:ascii="Arial" w:hAnsi="Arial" w:cs="Arial"/>
              </w:rPr>
              <w:tab/>
            </w:r>
          </w:p>
        </w:tc>
        <w:tc>
          <w:tcPr>
            <w:tcW w:w="5105" w:type="dxa"/>
            <w:gridSpan w:val="5"/>
          </w:tcPr>
          <w:p w14:paraId="479CC428" w14:textId="6E9CC35B" w:rsidR="00FC3332" w:rsidRDefault="00DB23CC" w:rsidP="00DB23CC">
            <w:pPr>
              <w:rPr>
                <w:rFonts w:ascii="Arial" w:hAnsi="Arial" w:cs="Arial"/>
                <w:b/>
                <w:sz w:val="20"/>
              </w:rPr>
            </w:pPr>
            <w:r w:rsidRPr="00686BBF">
              <w:rPr>
                <w:rFonts w:ascii="Arial" w:hAnsi="Arial" w:cs="Arial"/>
                <w:b/>
                <w:sz w:val="20"/>
              </w:rPr>
              <w:t>Signature of trainee</w:t>
            </w:r>
          </w:p>
          <w:p w14:paraId="4FA4848E" w14:textId="1A256DF0" w:rsidR="00FC3332" w:rsidRPr="00686BBF" w:rsidRDefault="00B03B97" w:rsidP="00DB23CC">
            <w:pPr>
              <w:rPr>
                <w:rFonts w:ascii="Arial" w:hAnsi="Arial" w:cs="Arial"/>
                <w:b/>
                <w:sz w:val="20"/>
              </w:rPr>
            </w:pPr>
            <w:r w:rsidRPr="00342EEA">
              <w:rPr>
                <w:rFonts w:ascii="Arial" w:hAnsi="Arial" w:cs="Arial"/>
              </w:rPr>
              <w:fldChar w:fldCharType="begin">
                <w:ffData>
                  <w:name w:val="Text12"/>
                  <w:enabled/>
                  <w:calcOnExit w:val="0"/>
                  <w:textInput/>
                </w:ffData>
              </w:fldChar>
            </w:r>
            <w:r w:rsidRPr="00342EEA">
              <w:rPr>
                <w:rFonts w:ascii="Arial" w:hAnsi="Arial" w:cs="Arial"/>
              </w:rPr>
              <w:instrText xml:space="preserve"> FORMTEXT </w:instrText>
            </w:r>
            <w:r w:rsidRPr="00342EEA">
              <w:rPr>
                <w:rFonts w:ascii="Arial" w:hAnsi="Arial" w:cs="Arial"/>
              </w:rPr>
            </w:r>
            <w:r w:rsidRPr="00342EEA">
              <w:rPr>
                <w:rFonts w:ascii="Arial" w:hAnsi="Arial" w:cs="Arial"/>
              </w:rPr>
              <w:fldChar w:fldCharType="separate"/>
            </w:r>
            <w:r w:rsidRPr="00342EEA">
              <w:rPr>
                <w:rFonts w:ascii="Arial" w:hAnsi="Arial" w:cs="Arial"/>
                <w:noProof/>
              </w:rPr>
              <w:t> </w:t>
            </w:r>
            <w:r w:rsidRPr="00342EEA">
              <w:rPr>
                <w:rFonts w:ascii="Arial" w:hAnsi="Arial" w:cs="Arial"/>
                <w:noProof/>
              </w:rPr>
              <w:t> </w:t>
            </w:r>
            <w:r w:rsidRPr="00342EEA">
              <w:rPr>
                <w:rFonts w:ascii="Arial" w:hAnsi="Arial" w:cs="Arial"/>
                <w:noProof/>
              </w:rPr>
              <w:t> </w:t>
            </w:r>
            <w:r w:rsidRPr="00342EEA">
              <w:rPr>
                <w:rFonts w:ascii="Arial" w:hAnsi="Arial" w:cs="Arial"/>
                <w:noProof/>
              </w:rPr>
              <w:t> </w:t>
            </w:r>
            <w:r w:rsidRPr="00342EEA">
              <w:rPr>
                <w:rFonts w:ascii="Arial" w:hAnsi="Arial" w:cs="Arial"/>
                <w:noProof/>
              </w:rPr>
              <w:t> </w:t>
            </w:r>
            <w:r w:rsidRPr="00342EEA">
              <w:rPr>
                <w:rFonts w:ascii="Arial" w:hAnsi="Arial" w:cs="Arial"/>
              </w:rPr>
              <w:fldChar w:fldCharType="end"/>
            </w:r>
            <w:r w:rsidRPr="00342EEA">
              <w:rPr>
                <w:rFonts w:ascii="Arial" w:hAnsi="Arial" w:cs="Arial"/>
              </w:rPr>
              <w:tab/>
            </w:r>
          </w:p>
        </w:tc>
      </w:tr>
      <w:tr w:rsidR="00727D1F" w:rsidRPr="00686BBF" w14:paraId="73D0611C" w14:textId="77777777" w:rsidTr="006A2D63">
        <w:trPr>
          <w:trHeight w:val="727"/>
        </w:trPr>
        <w:tc>
          <w:tcPr>
            <w:tcW w:w="10485" w:type="dxa"/>
            <w:gridSpan w:val="10"/>
            <w:shd w:val="clear" w:color="auto" w:fill="A00054"/>
          </w:tcPr>
          <w:p w14:paraId="3B925B48" w14:textId="2BEEF58E" w:rsidR="00727D1F" w:rsidRDefault="00727D1F" w:rsidP="003D2354">
            <w:pPr>
              <w:rPr>
                <w:rFonts w:ascii="Arial" w:hAnsi="Arial" w:cs="Arial"/>
                <w:b/>
                <w:sz w:val="20"/>
              </w:rPr>
            </w:pPr>
            <w:r>
              <w:rPr>
                <w:rFonts w:ascii="Arial" w:hAnsi="Arial" w:cs="Arial"/>
                <w:b/>
                <w:sz w:val="20"/>
              </w:rPr>
              <w:t xml:space="preserve">Risk Assessment: </w:t>
            </w:r>
          </w:p>
          <w:p w14:paraId="2B1F88D0" w14:textId="3D72B4B8" w:rsidR="00727D1F" w:rsidRPr="006A2D63" w:rsidRDefault="00D90970" w:rsidP="003D2354">
            <w:pPr>
              <w:rPr>
                <w:rFonts w:ascii="Arial" w:hAnsi="Arial" w:cs="Arial"/>
                <w:sz w:val="18"/>
              </w:rPr>
            </w:pPr>
            <w:r>
              <w:rPr>
                <w:rFonts w:ascii="Arial" w:hAnsi="Arial" w:cs="Arial"/>
                <w:sz w:val="18"/>
              </w:rPr>
              <w:t>(</w:t>
            </w:r>
            <w:r w:rsidR="00727D1F" w:rsidRPr="002521C5">
              <w:rPr>
                <w:rFonts w:ascii="Arial" w:hAnsi="Arial" w:cs="Arial"/>
                <w:sz w:val="18"/>
              </w:rPr>
              <w:t>Please</w:t>
            </w:r>
            <w:r>
              <w:rPr>
                <w:rFonts w:ascii="Arial" w:hAnsi="Arial" w:cs="Arial"/>
                <w:sz w:val="18"/>
              </w:rPr>
              <w:t xml:space="preserve"> use a</w:t>
            </w:r>
            <w:r w:rsidR="00EC18F5">
              <w:rPr>
                <w:rFonts w:ascii="Arial" w:hAnsi="Arial" w:cs="Arial"/>
                <w:sz w:val="18"/>
              </w:rPr>
              <w:t>n ‘x’</w:t>
            </w:r>
            <w:r>
              <w:rPr>
                <w:rFonts w:ascii="Arial" w:hAnsi="Arial" w:cs="Arial"/>
                <w:sz w:val="18"/>
              </w:rPr>
              <w:t xml:space="preserve"> to</w:t>
            </w:r>
            <w:r w:rsidR="00727D1F" w:rsidRPr="002521C5">
              <w:rPr>
                <w:rFonts w:ascii="Arial" w:hAnsi="Arial" w:cs="Arial"/>
                <w:sz w:val="18"/>
              </w:rPr>
              <w:t xml:space="preserve"> indicate</w:t>
            </w:r>
            <w:r w:rsidR="00727D1F">
              <w:rPr>
                <w:rFonts w:ascii="Arial" w:hAnsi="Arial" w:cs="Arial"/>
                <w:sz w:val="18"/>
              </w:rPr>
              <w:t xml:space="preserve"> the overall level of </w:t>
            </w:r>
            <w:r>
              <w:rPr>
                <w:rFonts w:ascii="Arial" w:hAnsi="Arial" w:cs="Arial"/>
                <w:sz w:val="18"/>
              </w:rPr>
              <w:t>concern. T</w:t>
            </w:r>
            <w:r w:rsidR="00727D1F" w:rsidRPr="00F33158">
              <w:rPr>
                <w:rFonts w:ascii="Arial" w:hAnsi="Arial" w:cs="Arial"/>
                <w:sz w:val="18"/>
              </w:rPr>
              <w:t xml:space="preserve">his </w:t>
            </w:r>
            <w:r>
              <w:rPr>
                <w:rFonts w:ascii="Arial" w:hAnsi="Arial" w:cs="Arial"/>
                <w:sz w:val="18"/>
              </w:rPr>
              <w:t>will only be used</w:t>
            </w:r>
            <w:r w:rsidR="00727D1F" w:rsidRPr="00F33158">
              <w:rPr>
                <w:rFonts w:ascii="Arial" w:hAnsi="Arial" w:cs="Arial"/>
                <w:sz w:val="18"/>
              </w:rPr>
              <w:t xml:space="preserve"> for administrative purposes </w:t>
            </w:r>
            <w:proofErr w:type="gramStart"/>
            <w:r w:rsidR="00727D1F" w:rsidRPr="00F33158">
              <w:rPr>
                <w:rFonts w:ascii="Arial" w:hAnsi="Arial" w:cs="Arial"/>
                <w:sz w:val="18"/>
              </w:rPr>
              <w:t>in order to</w:t>
            </w:r>
            <w:proofErr w:type="gramEnd"/>
            <w:r w:rsidR="00727D1F" w:rsidRPr="00F33158">
              <w:rPr>
                <w:rFonts w:ascii="Arial" w:hAnsi="Arial" w:cs="Arial"/>
                <w:sz w:val="18"/>
              </w:rPr>
              <w:t xml:space="preserve"> triage the referral appropriately)</w:t>
            </w:r>
          </w:p>
        </w:tc>
      </w:tr>
      <w:tr w:rsidR="00D90970" w14:paraId="1454AA8E" w14:textId="77777777" w:rsidTr="00417DE2">
        <w:trPr>
          <w:trHeight w:val="341"/>
        </w:trPr>
        <w:tc>
          <w:tcPr>
            <w:tcW w:w="2097" w:type="dxa"/>
            <w:gridSpan w:val="2"/>
            <w:shd w:val="clear" w:color="auto" w:fill="FFFFFF" w:themeFill="background1"/>
          </w:tcPr>
          <w:p w14:paraId="19F725D2" w14:textId="281118F9" w:rsidR="00D90970" w:rsidRDefault="00D90970" w:rsidP="003D2354">
            <w:pPr>
              <w:rPr>
                <w:rFonts w:ascii="Arial" w:hAnsi="Arial" w:cs="Arial"/>
                <w:b/>
                <w:sz w:val="20"/>
              </w:rPr>
            </w:pPr>
          </w:p>
        </w:tc>
        <w:tc>
          <w:tcPr>
            <w:tcW w:w="2097" w:type="dxa"/>
            <w:gridSpan w:val="2"/>
            <w:shd w:val="clear" w:color="auto" w:fill="auto"/>
            <w:vAlign w:val="center"/>
          </w:tcPr>
          <w:p w14:paraId="3972ADB3" w14:textId="4DABB9D1" w:rsidR="00D90970" w:rsidRDefault="00D90970" w:rsidP="00D90970">
            <w:pPr>
              <w:jc w:val="center"/>
              <w:rPr>
                <w:rFonts w:ascii="Arial" w:hAnsi="Arial" w:cs="Arial"/>
                <w:b/>
                <w:sz w:val="20"/>
              </w:rPr>
            </w:pPr>
            <w:r>
              <w:rPr>
                <w:rFonts w:ascii="Arial" w:hAnsi="Arial" w:cs="Arial"/>
                <w:b/>
                <w:sz w:val="20"/>
              </w:rPr>
              <w:t>Trainee</w:t>
            </w:r>
          </w:p>
        </w:tc>
        <w:tc>
          <w:tcPr>
            <w:tcW w:w="2097" w:type="dxa"/>
            <w:gridSpan w:val="3"/>
            <w:shd w:val="clear" w:color="auto" w:fill="auto"/>
            <w:vAlign w:val="center"/>
          </w:tcPr>
          <w:p w14:paraId="7F7E7FA5" w14:textId="367CEDA4" w:rsidR="00D90970" w:rsidRDefault="00D90970" w:rsidP="00D90970">
            <w:pPr>
              <w:jc w:val="center"/>
              <w:rPr>
                <w:rFonts w:ascii="Arial" w:hAnsi="Arial" w:cs="Arial"/>
                <w:b/>
                <w:sz w:val="20"/>
              </w:rPr>
            </w:pPr>
            <w:r>
              <w:rPr>
                <w:rFonts w:ascii="Arial" w:hAnsi="Arial" w:cs="Arial"/>
                <w:b/>
                <w:sz w:val="20"/>
              </w:rPr>
              <w:t>Patient</w:t>
            </w:r>
          </w:p>
        </w:tc>
        <w:tc>
          <w:tcPr>
            <w:tcW w:w="2097" w:type="dxa"/>
            <w:gridSpan w:val="2"/>
            <w:shd w:val="clear" w:color="auto" w:fill="auto"/>
            <w:vAlign w:val="center"/>
          </w:tcPr>
          <w:p w14:paraId="32F3D20E" w14:textId="368BC661" w:rsidR="00D90970" w:rsidRDefault="00D90970" w:rsidP="00D90970">
            <w:pPr>
              <w:jc w:val="center"/>
              <w:rPr>
                <w:rFonts w:ascii="Arial" w:hAnsi="Arial" w:cs="Arial"/>
                <w:b/>
                <w:sz w:val="20"/>
              </w:rPr>
            </w:pPr>
            <w:r>
              <w:rPr>
                <w:rFonts w:ascii="Arial" w:hAnsi="Arial" w:cs="Arial"/>
                <w:b/>
                <w:sz w:val="20"/>
              </w:rPr>
              <w:t>Employer</w:t>
            </w:r>
          </w:p>
        </w:tc>
        <w:tc>
          <w:tcPr>
            <w:tcW w:w="2097" w:type="dxa"/>
            <w:shd w:val="clear" w:color="auto" w:fill="auto"/>
            <w:vAlign w:val="center"/>
          </w:tcPr>
          <w:p w14:paraId="7BD0CCFB" w14:textId="00ACF1C7" w:rsidR="00D90970" w:rsidRDefault="00D90970" w:rsidP="00D90970">
            <w:pPr>
              <w:jc w:val="center"/>
              <w:rPr>
                <w:rFonts w:ascii="Arial" w:hAnsi="Arial" w:cs="Arial"/>
                <w:b/>
                <w:sz w:val="20"/>
              </w:rPr>
            </w:pPr>
            <w:r>
              <w:rPr>
                <w:rFonts w:ascii="Arial" w:hAnsi="Arial" w:cs="Arial"/>
                <w:b/>
                <w:sz w:val="20"/>
              </w:rPr>
              <w:t>Other</w:t>
            </w:r>
            <w:r w:rsidR="00B03B97">
              <w:rPr>
                <w:rFonts w:ascii="Arial" w:hAnsi="Arial" w:cs="Arial"/>
                <w:b/>
                <w:sz w:val="20"/>
              </w:rPr>
              <w:t xml:space="preserve"> </w:t>
            </w:r>
            <w:r w:rsidR="00B03B97" w:rsidRPr="00342EEA">
              <w:rPr>
                <w:rFonts w:ascii="Arial" w:hAnsi="Arial" w:cs="Arial"/>
              </w:rPr>
              <w:fldChar w:fldCharType="begin">
                <w:ffData>
                  <w:name w:val="Text12"/>
                  <w:enabled/>
                  <w:calcOnExit w:val="0"/>
                  <w:textInput/>
                </w:ffData>
              </w:fldChar>
            </w:r>
            <w:r w:rsidR="00B03B97" w:rsidRPr="00342EEA">
              <w:rPr>
                <w:rFonts w:ascii="Arial" w:hAnsi="Arial" w:cs="Arial"/>
              </w:rPr>
              <w:instrText xml:space="preserve"> FORMTEXT </w:instrText>
            </w:r>
            <w:r w:rsidR="00B03B97" w:rsidRPr="00342EEA">
              <w:rPr>
                <w:rFonts w:ascii="Arial" w:hAnsi="Arial" w:cs="Arial"/>
              </w:rPr>
            </w:r>
            <w:r w:rsidR="00B03B97" w:rsidRPr="00342EEA">
              <w:rPr>
                <w:rFonts w:ascii="Arial" w:hAnsi="Arial" w:cs="Arial"/>
              </w:rPr>
              <w:fldChar w:fldCharType="separate"/>
            </w:r>
            <w:r w:rsidR="00B03B97" w:rsidRPr="00342EEA">
              <w:rPr>
                <w:rFonts w:ascii="Arial" w:hAnsi="Arial" w:cs="Arial"/>
                <w:noProof/>
              </w:rPr>
              <w:t> </w:t>
            </w:r>
            <w:r w:rsidR="00B03B97" w:rsidRPr="00342EEA">
              <w:rPr>
                <w:rFonts w:ascii="Arial" w:hAnsi="Arial" w:cs="Arial"/>
                <w:noProof/>
              </w:rPr>
              <w:t> </w:t>
            </w:r>
            <w:r w:rsidR="00B03B97" w:rsidRPr="00342EEA">
              <w:rPr>
                <w:rFonts w:ascii="Arial" w:hAnsi="Arial" w:cs="Arial"/>
                <w:noProof/>
              </w:rPr>
              <w:t> </w:t>
            </w:r>
            <w:r w:rsidR="00B03B97" w:rsidRPr="00342EEA">
              <w:rPr>
                <w:rFonts w:ascii="Arial" w:hAnsi="Arial" w:cs="Arial"/>
                <w:noProof/>
              </w:rPr>
              <w:t> </w:t>
            </w:r>
            <w:r w:rsidR="00B03B97" w:rsidRPr="00342EEA">
              <w:rPr>
                <w:rFonts w:ascii="Arial" w:hAnsi="Arial" w:cs="Arial"/>
                <w:noProof/>
              </w:rPr>
              <w:t> </w:t>
            </w:r>
            <w:r w:rsidR="00B03B97" w:rsidRPr="00342EEA">
              <w:rPr>
                <w:rFonts w:ascii="Arial" w:hAnsi="Arial" w:cs="Arial"/>
              </w:rPr>
              <w:fldChar w:fldCharType="end"/>
            </w:r>
            <w:r w:rsidR="00B03B97" w:rsidRPr="00342EEA">
              <w:rPr>
                <w:rFonts w:ascii="Arial" w:hAnsi="Arial" w:cs="Arial"/>
              </w:rPr>
              <w:tab/>
            </w:r>
          </w:p>
        </w:tc>
      </w:tr>
      <w:tr w:rsidR="00D90970" w14:paraId="4E4E69C9" w14:textId="77777777" w:rsidTr="00417DE2">
        <w:trPr>
          <w:trHeight w:val="341"/>
        </w:trPr>
        <w:tc>
          <w:tcPr>
            <w:tcW w:w="2097" w:type="dxa"/>
            <w:gridSpan w:val="2"/>
            <w:shd w:val="clear" w:color="auto" w:fill="auto"/>
            <w:vAlign w:val="center"/>
          </w:tcPr>
          <w:p w14:paraId="09CF4EDF" w14:textId="2DADCAF6" w:rsidR="00D90970" w:rsidRDefault="00D90970" w:rsidP="00FC3332">
            <w:pPr>
              <w:rPr>
                <w:rFonts w:ascii="Arial" w:hAnsi="Arial" w:cs="Arial"/>
                <w:b/>
                <w:sz w:val="20"/>
              </w:rPr>
            </w:pPr>
            <w:r>
              <w:rPr>
                <w:rFonts w:ascii="Arial" w:hAnsi="Arial" w:cs="Arial"/>
                <w:b/>
                <w:sz w:val="20"/>
              </w:rPr>
              <w:t>Low</w:t>
            </w:r>
          </w:p>
        </w:tc>
        <w:sdt>
          <w:sdtPr>
            <w:rPr>
              <w:rFonts w:ascii="Arial" w:hAnsi="Arial" w:cs="Arial"/>
              <w:b/>
              <w:sz w:val="20"/>
            </w:rPr>
            <w:id w:val="-278418298"/>
            <w14:checkbox>
              <w14:checked w14:val="0"/>
              <w14:checkedState w14:val="2612" w14:font="MS Gothic"/>
              <w14:uncheckedState w14:val="2610" w14:font="MS Gothic"/>
            </w14:checkbox>
          </w:sdtPr>
          <w:sdtEndPr/>
          <w:sdtContent>
            <w:tc>
              <w:tcPr>
                <w:tcW w:w="2097" w:type="dxa"/>
                <w:gridSpan w:val="2"/>
                <w:shd w:val="clear" w:color="auto" w:fill="auto"/>
                <w:vAlign w:val="center"/>
              </w:tcPr>
              <w:p w14:paraId="711170E3" w14:textId="75C3F2DC"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337390268"/>
            <w14:checkbox>
              <w14:checked w14:val="0"/>
              <w14:checkedState w14:val="2612" w14:font="MS Gothic"/>
              <w14:uncheckedState w14:val="2610" w14:font="MS Gothic"/>
            </w14:checkbox>
          </w:sdtPr>
          <w:sdtEndPr/>
          <w:sdtContent>
            <w:tc>
              <w:tcPr>
                <w:tcW w:w="2097" w:type="dxa"/>
                <w:gridSpan w:val="3"/>
                <w:shd w:val="clear" w:color="auto" w:fill="auto"/>
                <w:vAlign w:val="center"/>
              </w:tcPr>
              <w:p w14:paraId="4524B74A" w14:textId="4DF37E55"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172624536"/>
            <w14:checkbox>
              <w14:checked w14:val="0"/>
              <w14:checkedState w14:val="2612" w14:font="MS Gothic"/>
              <w14:uncheckedState w14:val="2610" w14:font="MS Gothic"/>
            </w14:checkbox>
          </w:sdtPr>
          <w:sdtEndPr/>
          <w:sdtContent>
            <w:tc>
              <w:tcPr>
                <w:tcW w:w="2097" w:type="dxa"/>
                <w:gridSpan w:val="2"/>
                <w:shd w:val="clear" w:color="auto" w:fill="auto"/>
                <w:vAlign w:val="center"/>
              </w:tcPr>
              <w:p w14:paraId="2C98716B" w14:textId="53F8E060"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325638045"/>
            <w14:checkbox>
              <w14:checked w14:val="0"/>
              <w14:checkedState w14:val="2612" w14:font="MS Gothic"/>
              <w14:uncheckedState w14:val="2610" w14:font="MS Gothic"/>
            </w14:checkbox>
          </w:sdtPr>
          <w:sdtEndPr/>
          <w:sdtContent>
            <w:tc>
              <w:tcPr>
                <w:tcW w:w="2097" w:type="dxa"/>
                <w:shd w:val="clear" w:color="auto" w:fill="auto"/>
                <w:vAlign w:val="center"/>
              </w:tcPr>
              <w:p w14:paraId="150A7C47" w14:textId="7E81C430"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tr>
      <w:tr w:rsidR="00D90970" w14:paraId="14136B8A" w14:textId="77777777" w:rsidTr="00417DE2">
        <w:trPr>
          <w:trHeight w:val="341"/>
        </w:trPr>
        <w:tc>
          <w:tcPr>
            <w:tcW w:w="2097" w:type="dxa"/>
            <w:gridSpan w:val="2"/>
            <w:shd w:val="clear" w:color="auto" w:fill="auto"/>
            <w:vAlign w:val="center"/>
          </w:tcPr>
          <w:p w14:paraId="42FEAE8F" w14:textId="0C795237" w:rsidR="00D90970" w:rsidRDefault="00D90970" w:rsidP="00FC3332">
            <w:pPr>
              <w:rPr>
                <w:rFonts w:ascii="Arial" w:hAnsi="Arial" w:cs="Arial"/>
                <w:b/>
                <w:sz w:val="20"/>
              </w:rPr>
            </w:pPr>
            <w:r>
              <w:rPr>
                <w:rFonts w:ascii="Arial" w:hAnsi="Arial" w:cs="Arial"/>
                <w:b/>
                <w:sz w:val="20"/>
              </w:rPr>
              <w:t>Intermediate</w:t>
            </w:r>
          </w:p>
        </w:tc>
        <w:sdt>
          <w:sdtPr>
            <w:rPr>
              <w:rFonts w:ascii="Arial" w:hAnsi="Arial" w:cs="Arial"/>
              <w:b/>
              <w:sz w:val="20"/>
            </w:rPr>
            <w:id w:val="-615680700"/>
            <w14:checkbox>
              <w14:checked w14:val="0"/>
              <w14:checkedState w14:val="2612" w14:font="MS Gothic"/>
              <w14:uncheckedState w14:val="2610" w14:font="MS Gothic"/>
            </w14:checkbox>
          </w:sdtPr>
          <w:sdtEndPr/>
          <w:sdtContent>
            <w:tc>
              <w:tcPr>
                <w:tcW w:w="2097" w:type="dxa"/>
                <w:gridSpan w:val="2"/>
                <w:shd w:val="clear" w:color="auto" w:fill="auto"/>
                <w:vAlign w:val="center"/>
              </w:tcPr>
              <w:p w14:paraId="3F7B78FE" w14:textId="00FEEA76" w:rsidR="00D90970" w:rsidRDefault="00417DE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1923283192"/>
            <w14:checkbox>
              <w14:checked w14:val="0"/>
              <w14:checkedState w14:val="2612" w14:font="MS Gothic"/>
              <w14:uncheckedState w14:val="2610" w14:font="MS Gothic"/>
            </w14:checkbox>
          </w:sdtPr>
          <w:sdtEndPr/>
          <w:sdtContent>
            <w:tc>
              <w:tcPr>
                <w:tcW w:w="2097" w:type="dxa"/>
                <w:gridSpan w:val="3"/>
                <w:shd w:val="clear" w:color="auto" w:fill="auto"/>
                <w:vAlign w:val="center"/>
              </w:tcPr>
              <w:p w14:paraId="7EDD8854" w14:textId="5B95CD12"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141476015"/>
            <w14:checkbox>
              <w14:checked w14:val="0"/>
              <w14:checkedState w14:val="2612" w14:font="MS Gothic"/>
              <w14:uncheckedState w14:val="2610" w14:font="MS Gothic"/>
            </w14:checkbox>
          </w:sdtPr>
          <w:sdtEndPr/>
          <w:sdtContent>
            <w:tc>
              <w:tcPr>
                <w:tcW w:w="2097" w:type="dxa"/>
                <w:gridSpan w:val="2"/>
                <w:shd w:val="clear" w:color="auto" w:fill="auto"/>
                <w:vAlign w:val="center"/>
              </w:tcPr>
              <w:p w14:paraId="13C3F97A" w14:textId="2AE6EC20"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1730063834"/>
            <w14:checkbox>
              <w14:checked w14:val="0"/>
              <w14:checkedState w14:val="2612" w14:font="MS Gothic"/>
              <w14:uncheckedState w14:val="2610" w14:font="MS Gothic"/>
            </w14:checkbox>
          </w:sdtPr>
          <w:sdtEndPr/>
          <w:sdtContent>
            <w:tc>
              <w:tcPr>
                <w:tcW w:w="2097" w:type="dxa"/>
                <w:shd w:val="clear" w:color="auto" w:fill="auto"/>
                <w:vAlign w:val="center"/>
              </w:tcPr>
              <w:p w14:paraId="313D347D" w14:textId="6D8E141D"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tr>
      <w:tr w:rsidR="00D90970" w14:paraId="5C0D4E22" w14:textId="77777777" w:rsidTr="00417DE2">
        <w:trPr>
          <w:trHeight w:val="341"/>
        </w:trPr>
        <w:tc>
          <w:tcPr>
            <w:tcW w:w="2097" w:type="dxa"/>
            <w:gridSpan w:val="2"/>
            <w:shd w:val="clear" w:color="auto" w:fill="auto"/>
            <w:vAlign w:val="center"/>
          </w:tcPr>
          <w:p w14:paraId="796FC0BE" w14:textId="75DAFBED" w:rsidR="00D90970" w:rsidRDefault="00D90970" w:rsidP="00FC3332">
            <w:pPr>
              <w:rPr>
                <w:rFonts w:ascii="Arial" w:hAnsi="Arial" w:cs="Arial"/>
                <w:b/>
                <w:sz w:val="20"/>
              </w:rPr>
            </w:pPr>
            <w:r>
              <w:rPr>
                <w:rFonts w:ascii="Arial" w:hAnsi="Arial" w:cs="Arial"/>
                <w:b/>
                <w:sz w:val="20"/>
              </w:rPr>
              <w:t>High</w:t>
            </w:r>
          </w:p>
        </w:tc>
        <w:sdt>
          <w:sdtPr>
            <w:rPr>
              <w:rFonts w:ascii="Arial" w:hAnsi="Arial" w:cs="Arial"/>
              <w:b/>
              <w:sz w:val="20"/>
            </w:rPr>
            <w:id w:val="2008936722"/>
            <w14:checkbox>
              <w14:checked w14:val="0"/>
              <w14:checkedState w14:val="2612" w14:font="MS Gothic"/>
              <w14:uncheckedState w14:val="2610" w14:font="MS Gothic"/>
            </w14:checkbox>
          </w:sdtPr>
          <w:sdtEndPr/>
          <w:sdtContent>
            <w:tc>
              <w:tcPr>
                <w:tcW w:w="2097" w:type="dxa"/>
                <w:gridSpan w:val="2"/>
                <w:shd w:val="clear" w:color="auto" w:fill="auto"/>
                <w:vAlign w:val="center"/>
              </w:tcPr>
              <w:p w14:paraId="4F423DCC" w14:textId="580383BF"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1703387363"/>
            <w14:checkbox>
              <w14:checked w14:val="0"/>
              <w14:checkedState w14:val="2612" w14:font="MS Gothic"/>
              <w14:uncheckedState w14:val="2610" w14:font="MS Gothic"/>
            </w14:checkbox>
          </w:sdtPr>
          <w:sdtEndPr/>
          <w:sdtContent>
            <w:tc>
              <w:tcPr>
                <w:tcW w:w="2097" w:type="dxa"/>
                <w:gridSpan w:val="3"/>
                <w:shd w:val="clear" w:color="auto" w:fill="auto"/>
                <w:vAlign w:val="center"/>
              </w:tcPr>
              <w:p w14:paraId="3B498FDB" w14:textId="16F68B4E"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1297602312"/>
            <w14:checkbox>
              <w14:checked w14:val="0"/>
              <w14:checkedState w14:val="2612" w14:font="MS Gothic"/>
              <w14:uncheckedState w14:val="2610" w14:font="MS Gothic"/>
            </w14:checkbox>
          </w:sdtPr>
          <w:sdtEndPr/>
          <w:sdtContent>
            <w:tc>
              <w:tcPr>
                <w:tcW w:w="2097" w:type="dxa"/>
                <w:gridSpan w:val="2"/>
                <w:shd w:val="clear" w:color="auto" w:fill="auto"/>
                <w:vAlign w:val="center"/>
              </w:tcPr>
              <w:p w14:paraId="102088BF" w14:textId="3C9FF643"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sdt>
          <w:sdtPr>
            <w:rPr>
              <w:rFonts w:ascii="Arial" w:hAnsi="Arial" w:cs="Arial"/>
              <w:b/>
              <w:sz w:val="20"/>
            </w:rPr>
            <w:id w:val="816459500"/>
            <w14:checkbox>
              <w14:checked w14:val="0"/>
              <w14:checkedState w14:val="2612" w14:font="MS Gothic"/>
              <w14:uncheckedState w14:val="2610" w14:font="MS Gothic"/>
            </w14:checkbox>
          </w:sdtPr>
          <w:sdtEndPr/>
          <w:sdtContent>
            <w:tc>
              <w:tcPr>
                <w:tcW w:w="2097" w:type="dxa"/>
                <w:shd w:val="clear" w:color="auto" w:fill="auto"/>
                <w:vAlign w:val="center"/>
              </w:tcPr>
              <w:p w14:paraId="48115597" w14:textId="36AEF83C" w:rsidR="00D90970" w:rsidRDefault="00FC3332" w:rsidP="00FC3332">
                <w:pPr>
                  <w:jc w:val="center"/>
                  <w:rPr>
                    <w:rFonts w:ascii="Arial" w:hAnsi="Arial" w:cs="Arial"/>
                    <w:b/>
                    <w:sz w:val="20"/>
                  </w:rPr>
                </w:pPr>
                <w:r>
                  <w:rPr>
                    <w:rFonts w:ascii="MS Gothic" w:eastAsia="MS Gothic" w:hAnsi="MS Gothic" w:cs="Arial" w:hint="eastAsia"/>
                    <w:b/>
                    <w:sz w:val="20"/>
                  </w:rPr>
                  <w:t>☐</w:t>
                </w:r>
              </w:p>
            </w:tc>
          </w:sdtContent>
        </w:sdt>
      </w:tr>
    </w:tbl>
    <w:p w14:paraId="63C325BC" w14:textId="10DEE393" w:rsidR="00A43F50" w:rsidRDefault="00A43F50" w:rsidP="00346FAB">
      <w:pPr>
        <w:rPr>
          <w:rFonts w:ascii="Arial" w:hAnsi="Arial" w:cs="Arial"/>
          <w:sz w:val="22"/>
        </w:rPr>
      </w:pPr>
    </w:p>
    <w:sectPr w:rsidR="00A43F50" w:rsidSect="003E5A01">
      <w:headerReference w:type="even" r:id="rId8"/>
      <w:headerReference w:type="default" r:id="rId9"/>
      <w:footerReference w:type="even" r:id="rId10"/>
      <w:footerReference w:type="default" r:id="rId11"/>
      <w:headerReference w:type="first" r:id="rId12"/>
      <w:footerReference w:type="first" r:id="rId13"/>
      <w:pgSz w:w="11900" w:h="16840"/>
      <w:pgMar w:top="1285" w:right="720" w:bottom="0" w:left="720" w:header="568" w:footer="8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7702C" w14:textId="77777777" w:rsidR="009E3A42" w:rsidRDefault="009E3A42" w:rsidP="00AC72FD">
      <w:r>
        <w:separator/>
      </w:r>
    </w:p>
  </w:endnote>
  <w:endnote w:type="continuationSeparator" w:id="0">
    <w:p w14:paraId="5FA5C475" w14:textId="77777777" w:rsidR="009E3A42" w:rsidRDefault="009E3A4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05B8" w14:textId="4905397E" w:rsidR="00DB23CC" w:rsidRDefault="00DB23CC" w:rsidP="00F33158">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E507" w14:textId="28EFF1DA" w:rsidR="00727D1F" w:rsidRDefault="00417DE2" w:rsidP="006A2D63">
    <w:pPr>
      <w:pStyle w:val="Footer"/>
      <w:ind w:right="360"/>
    </w:pPr>
    <w:r>
      <w:rPr>
        <w:noProof/>
      </w:rPr>
      <mc:AlternateContent>
        <mc:Choice Requires="wpg">
          <w:drawing>
            <wp:anchor distT="0" distB="0" distL="114300" distR="114300" simplePos="0" relativeHeight="251670528" behindDoc="0" locked="0" layoutInCell="1" allowOverlap="1" wp14:anchorId="181E06F3" wp14:editId="3364E34C">
              <wp:simplePos x="0" y="0"/>
              <wp:positionH relativeFrom="margin">
                <wp:align>center</wp:align>
              </wp:positionH>
              <wp:positionV relativeFrom="paragraph">
                <wp:posOffset>-398145</wp:posOffset>
              </wp:positionV>
              <wp:extent cx="7094855" cy="873760"/>
              <wp:effectExtent l="0" t="0" r="0" b="2540"/>
              <wp:wrapNone/>
              <wp:docPr id="293" name="Group 293"/>
              <wp:cNvGraphicFramePr/>
              <a:graphic xmlns:a="http://schemas.openxmlformats.org/drawingml/2006/main">
                <a:graphicData uri="http://schemas.microsoft.com/office/word/2010/wordprocessingGroup">
                  <wpg:wgp>
                    <wpg:cNvGrpSpPr/>
                    <wpg:grpSpPr>
                      <a:xfrm>
                        <a:off x="0" y="0"/>
                        <a:ext cx="7094855" cy="873760"/>
                        <a:chOff x="0" y="0"/>
                        <a:chExt cx="7094855" cy="873760"/>
                      </a:xfrm>
                    </wpg:grpSpPr>
                    <pic:pic xmlns:pic="http://schemas.openxmlformats.org/drawingml/2006/picture">
                      <pic:nvPicPr>
                        <pic:cNvPr id="223" name="Picture 223" descr="letterheads v4-1 footer.jpg"/>
                        <pic:cNvPicPr>
                          <a:picLocks noChangeAspect="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5753100" y="0"/>
                          <a:ext cx="1341755" cy="854710"/>
                        </a:xfrm>
                        <a:prstGeom prst="rect">
                          <a:avLst/>
                        </a:prstGeom>
                        <a:noFill/>
                      </pic:spPr>
                    </pic:pic>
                    <pic:pic xmlns:pic="http://schemas.openxmlformats.org/drawingml/2006/picture">
                      <pic:nvPicPr>
                        <pic:cNvPr id="288" name="Picture 288" descr="letterheads v4-1 footer.jpg"/>
                        <pic:cNvPicPr>
                          <a:picLocks noChangeAspect="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19050"/>
                          <a:ext cx="1176020" cy="854710"/>
                        </a:xfrm>
                        <a:prstGeom prst="rect">
                          <a:avLst/>
                        </a:prstGeom>
                        <a:noFill/>
                      </pic:spPr>
                    </pic:pic>
                    <wps:wsp>
                      <wps:cNvPr id="217" name="Text Box 2"/>
                      <wps:cNvSpPr txBox="1">
                        <a:spLocks noChangeArrowheads="1"/>
                      </wps:cNvSpPr>
                      <wps:spPr bwMode="auto">
                        <a:xfrm>
                          <a:off x="1285875" y="123825"/>
                          <a:ext cx="4533900" cy="596900"/>
                        </a:xfrm>
                        <a:prstGeom prst="rect">
                          <a:avLst/>
                        </a:prstGeom>
                        <a:solidFill>
                          <a:srgbClr val="FFFFFF"/>
                        </a:solidFill>
                        <a:ln w="9525">
                          <a:noFill/>
                          <a:miter lim="800000"/>
                          <a:headEnd/>
                          <a:tailEnd/>
                        </a:ln>
                      </wps:spPr>
                      <wps:txbx>
                        <w:txbxContent>
                          <w:p w14:paraId="32E233A4" w14:textId="77777777" w:rsidR="00D13CA9" w:rsidRPr="00D13CA9" w:rsidRDefault="00D13CA9" w:rsidP="00D13CA9">
                            <w:pPr>
                              <w:jc w:val="center"/>
                              <w:rPr>
                                <w:rFonts w:ascii="Arial" w:hAnsi="Arial" w:cs="Arial"/>
                                <w:sz w:val="20"/>
                              </w:rPr>
                            </w:pPr>
                            <w:r w:rsidRPr="00D13CA9">
                              <w:rPr>
                                <w:rFonts w:ascii="Arial" w:hAnsi="Arial" w:cs="Arial"/>
                                <w:sz w:val="20"/>
                              </w:rPr>
                              <w:t xml:space="preserve">Completed forms must be returned to </w:t>
                            </w:r>
                            <w:hyperlink r:id="rId2" w:history="1">
                              <w:r w:rsidRPr="00D13CA9">
                                <w:rPr>
                                  <w:rStyle w:val="Hyperlink"/>
                                  <w:rFonts w:ascii="Arial" w:hAnsi="Arial" w:cs="Arial"/>
                                  <w:sz w:val="20"/>
                                </w:rPr>
                                <w:t>PSU.EoE@hee.nhs.uk</w:t>
                              </w:r>
                            </w:hyperlink>
                          </w:p>
                          <w:p w14:paraId="2AE3D65F" w14:textId="77777777" w:rsidR="00D13CA9" w:rsidRPr="00D13CA9" w:rsidRDefault="00D13CA9" w:rsidP="00D13CA9">
                            <w:pPr>
                              <w:jc w:val="center"/>
                              <w:rPr>
                                <w:rFonts w:ascii="Arial" w:hAnsi="Arial" w:cs="Arial"/>
                                <w:sz w:val="20"/>
                              </w:rPr>
                            </w:pPr>
                            <w:r w:rsidRPr="00D13CA9">
                              <w:rPr>
                                <w:rFonts w:ascii="Arial" w:hAnsi="Arial" w:cs="Arial"/>
                                <w:sz w:val="20"/>
                              </w:rPr>
                              <w:t xml:space="preserve">If the trainee has not signed this form it </w:t>
                            </w:r>
                            <w:r w:rsidRPr="00D13CA9">
                              <w:rPr>
                                <w:rFonts w:ascii="Arial" w:hAnsi="Arial" w:cs="Arial"/>
                                <w:b/>
                                <w:sz w:val="20"/>
                              </w:rPr>
                              <w:t xml:space="preserve">will not </w:t>
                            </w:r>
                            <w:r w:rsidRPr="00D13CA9">
                              <w:rPr>
                                <w:rFonts w:ascii="Arial" w:hAnsi="Arial" w:cs="Arial"/>
                                <w:sz w:val="20"/>
                              </w:rPr>
                              <w:t>be accepted.</w:t>
                            </w:r>
                          </w:p>
                          <w:p w14:paraId="01A3D268" w14:textId="77777777" w:rsidR="00D13CA9" w:rsidRPr="00D13CA9" w:rsidRDefault="00D13CA9" w:rsidP="00D13CA9">
                            <w:pPr>
                              <w:jc w:val="center"/>
                              <w:rPr>
                                <w:rFonts w:ascii="Arial" w:hAnsi="Arial" w:cs="Arial"/>
                                <w:sz w:val="16"/>
                              </w:rPr>
                            </w:pPr>
                            <w:r w:rsidRPr="00D13CA9">
                              <w:rPr>
                                <w:rFonts w:ascii="Arial" w:hAnsi="Arial" w:cs="Arial"/>
                                <w:sz w:val="16"/>
                              </w:rPr>
                              <w:t>Please do not send referrals to individual staff.</w:t>
                            </w:r>
                          </w:p>
                          <w:p w14:paraId="04CB95BC" w14:textId="77777777" w:rsidR="00D13CA9" w:rsidRPr="00D13CA9" w:rsidRDefault="00D13CA9" w:rsidP="00D13CA9">
                            <w:pPr>
                              <w:rPr>
                                <w:sz w:val="22"/>
                              </w:rPr>
                            </w:pPr>
                          </w:p>
                        </w:txbxContent>
                      </wps:txbx>
                      <wps:bodyPr rot="0" vert="horz" wrap="square" lIns="91440" tIns="45720" rIns="91440" bIns="45720" anchor="t" anchorCtr="0">
                        <a:noAutofit/>
                      </wps:bodyPr>
                    </wps:wsp>
                  </wpg:wgp>
                </a:graphicData>
              </a:graphic>
            </wp:anchor>
          </w:drawing>
        </mc:Choice>
        <mc:Fallback>
          <w:pict>
            <v:group w14:anchorId="181E06F3" id="Group 293" o:spid="_x0000_s1028" style="position:absolute;margin-left:0;margin-top:-31.35pt;width:558.65pt;height:68.8pt;z-index:251670528;mso-position-horizontal:center;mso-position-horizontal-relative:margin" coordsize="70948,8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HL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B&#10;LAAAAAEAAgEsAAAAAQACOEJJTQQmAAAAAAAOAAAAAAAAAAAAAD+AAAA4QklNBA0AAAAAAAQAAAB4&#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TAAAAABSZ2h0bG9uZwAA&#10;CbA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DOEJJTQQM&#10;AAAAAARYAAAAAQAAAKAAAAAVAAAB4AAAJ2AAAAQ8ABgAAf/Y/+0ADEFkb2JlX0NNAAH/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gEBAQEBAQIC&#10;AgICAgICAgICAgICAwMDAwMDAwMDAwMDAwMDAQEBAQEBAQIBAQIDAgICAwMDAwMDAwMDAwMDAwMD&#10;AwMDAwMDAwMDAwMDAwMDAwMDAwMDAwMDAwMDAwMDAwMDAwP/wAARCAFMCbADAREAAhEBAxEB/90A&#10;BAE2/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29" type="#_x0000_t75" alt="letterheads v4-1 footer.jpg" style="position:absolute;left:57531;width:13417;height:8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">
                <v:imagedata r:id="rId3" o:title="letterheads v4-1 footer" cropbottom="10404f" cropleft="51492f" cropright="2411f"/>
              </v:shape>
              <v:shape id="Picture 288" o:spid="_x0000_s1030" type="#_x0000_t75" alt="letterheads v4-1 footer.jpg" style="position:absolute;top:190;width:11760;height:8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">
                <v:imagedata r:id="rId3" o:title="letterheads v4-1 footer" cropbottom="10404f" cropleft="5895f" cropright="49445f"/>
              </v:shape>
              <v:shapetype id="_x0000_t202" coordsize="21600,21600" o:spt="202" path="m,l,21600r21600,l21600,xe">
                <v:stroke joinstyle="miter"/>
                <v:path gradientshapeok="t" o:connecttype="rect"/>
              </v:shapetype>
              <v:shape id="Text Box 2" o:spid="_x0000_s1031" type="#_x0000_t202" style="position:absolute;left:12858;top:1238;width:45339;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2E233A4" w14:textId="77777777" w:rsidR="00D13CA9" w:rsidRPr="00D13CA9" w:rsidRDefault="00D13CA9" w:rsidP="00D13CA9">
                      <w:pPr>
                        <w:jc w:val="center"/>
                        <w:rPr>
                          <w:rFonts w:ascii="Arial" w:hAnsi="Arial" w:cs="Arial"/>
                          <w:sz w:val="20"/>
                        </w:rPr>
                      </w:pPr>
                      <w:r w:rsidRPr="00D13CA9">
                        <w:rPr>
                          <w:rFonts w:ascii="Arial" w:hAnsi="Arial" w:cs="Arial"/>
                          <w:sz w:val="20"/>
                        </w:rPr>
                        <w:t xml:space="preserve">Completed forms must be returned to </w:t>
                      </w:r>
                      <w:hyperlink r:id="rId4" w:history="1">
                        <w:r w:rsidRPr="00D13CA9">
                          <w:rPr>
                            <w:rStyle w:val="Hyperlink"/>
                            <w:rFonts w:ascii="Arial" w:hAnsi="Arial" w:cs="Arial"/>
                            <w:sz w:val="20"/>
                          </w:rPr>
                          <w:t>PSU.EoE@hee.nhs.uk</w:t>
                        </w:r>
                      </w:hyperlink>
                    </w:p>
                    <w:p w14:paraId="2AE3D65F" w14:textId="77777777" w:rsidR="00D13CA9" w:rsidRPr="00D13CA9" w:rsidRDefault="00D13CA9" w:rsidP="00D13CA9">
                      <w:pPr>
                        <w:jc w:val="center"/>
                        <w:rPr>
                          <w:rFonts w:ascii="Arial" w:hAnsi="Arial" w:cs="Arial"/>
                          <w:sz w:val="20"/>
                        </w:rPr>
                      </w:pPr>
                      <w:r w:rsidRPr="00D13CA9">
                        <w:rPr>
                          <w:rFonts w:ascii="Arial" w:hAnsi="Arial" w:cs="Arial"/>
                          <w:sz w:val="20"/>
                        </w:rPr>
                        <w:t xml:space="preserve">If the trainee has not signed this form it </w:t>
                      </w:r>
                      <w:r w:rsidRPr="00D13CA9">
                        <w:rPr>
                          <w:rFonts w:ascii="Arial" w:hAnsi="Arial" w:cs="Arial"/>
                          <w:b/>
                          <w:sz w:val="20"/>
                        </w:rPr>
                        <w:t xml:space="preserve">will not </w:t>
                      </w:r>
                      <w:r w:rsidRPr="00D13CA9">
                        <w:rPr>
                          <w:rFonts w:ascii="Arial" w:hAnsi="Arial" w:cs="Arial"/>
                          <w:sz w:val="20"/>
                        </w:rPr>
                        <w:t>be accepted.</w:t>
                      </w:r>
                    </w:p>
                    <w:p w14:paraId="01A3D268" w14:textId="77777777" w:rsidR="00D13CA9" w:rsidRPr="00D13CA9" w:rsidRDefault="00D13CA9" w:rsidP="00D13CA9">
                      <w:pPr>
                        <w:jc w:val="center"/>
                        <w:rPr>
                          <w:rFonts w:ascii="Arial" w:hAnsi="Arial" w:cs="Arial"/>
                          <w:sz w:val="16"/>
                        </w:rPr>
                      </w:pPr>
                      <w:r w:rsidRPr="00D13CA9">
                        <w:rPr>
                          <w:rFonts w:ascii="Arial" w:hAnsi="Arial" w:cs="Arial"/>
                          <w:sz w:val="16"/>
                        </w:rPr>
                        <w:t>Please do not send referrals to individual staff.</w:t>
                      </w:r>
                    </w:p>
                    <w:p w14:paraId="04CB95BC" w14:textId="77777777" w:rsidR="00D13CA9" w:rsidRPr="00D13CA9" w:rsidRDefault="00D13CA9" w:rsidP="00D13CA9">
                      <w:pPr>
                        <w:rPr>
                          <w:sz w:val="22"/>
                        </w:rPr>
                      </w:pPr>
                    </w:p>
                  </w:txbxContent>
                </v:textbox>
              </v:shape>
              <w10:wrap anchorx="margin"/>
            </v:group>
          </w:pict>
        </mc:Fallback>
      </mc:AlternateContent>
    </w:r>
  </w:p>
  <w:p w14:paraId="49A87175" w14:textId="037E9594" w:rsidR="00DB23CC" w:rsidRDefault="00DB23CC" w:rsidP="006A2D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E1D9" w14:textId="2A3EC1C7" w:rsidR="00F83E41" w:rsidRDefault="003E5A01">
    <w:pPr>
      <w:pStyle w:val="Footer"/>
      <w:rPr>
        <w:noProof/>
        <w:lang w:val="en-US"/>
      </w:rPr>
    </w:pPr>
    <w:r>
      <w:rPr>
        <w:noProof/>
      </w:rPr>
      <mc:AlternateContent>
        <mc:Choice Requires="wpg">
          <w:drawing>
            <wp:anchor distT="0" distB="0" distL="114300" distR="114300" simplePos="0" relativeHeight="251678720" behindDoc="0" locked="0" layoutInCell="1" allowOverlap="1" wp14:anchorId="61D996C9" wp14:editId="36AF2543">
              <wp:simplePos x="0" y="0"/>
              <wp:positionH relativeFrom="margin">
                <wp:posOffset>-142875</wp:posOffset>
              </wp:positionH>
              <wp:positionV relativeFrom="paragraph">
                <wp:posOffset>-93980</wp:posOffset>
              </wp:positionV>
              <wp:extent cx="7094855" cy="873760"/>
              <wp:effectExtent l="0" t="0" r="0" b="2540"/>
              <wp:wrapNone/>
              <wp:docPr id="319" name="Group 319"/>
              <wp:cNvGraphicFramePr/>
              <a:graphic xmlns:a="http://schemas.openxmlformats.org/drawingml/2006/main">
                <a:graphicData uri="http://schemas.microsoft.com/office/word/2010/wordprocessingGroup">
                  <wpg:wgp>
                    <wpg:cNvGrpSpPr/>
                    <wpg:grpSpPr>
                      <a:xfrm>
                        <a:off x="0" y="0"/>
                        <a:ext cx="7094855" cy="873760"/>
                        <a:chOff x="0" y="0"/>
                        <a:chExt cx="7094855" cy="873760"/>
                      </a:xfrm>
                    </wpg:grpSpPr>
                    <pic:pic xmlns:pic="http://schemas.openxmlformats.org/drawingml/2006/picture">
                      <pic:nvPicPr>
                        <pic:cNvPr id="320" name="Picture 320" descr="letterheads v4-1 footer.jpg"/>
                        <pic:cNvPicPr>
                          <a:picLocks noChangeAspect="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5753100" y="0"/>
                          <a:ext cx="1341755" cy="854710"/>
                        </a:xfrm>
                        <a:prstGeom prst="rect">
                          <a:avLst/>
                        </a:prstGeom>
                        <a:noFill/>
                      </pic:spPr>
                    </pic:pic>
                    <pic:pic xmlns:pic="http://schemas.openxmlformats.org/drawingml/2006/picture">
                      <pic:nvPicPr>
                        <pic:cNvPr id="321" name="Picture 321" descr="letterheads v4-1 footer.jpg"/>
                        <pic:cNvPicPr>
                          <a:picLocks noChangeAspect="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19050"/>
                          <a:ext cx="1176020" cy="854710"/>
                        </a:xfrm>
                        <a:prstGeom prst="rect">
                          <a:avLst/>
                        </a:prstGeom>
                        <a:noFill/>
                      </pic:spPr>
                    </pic:pic>
                  </wpg:wgp>
                </a:graphicData>
              </a:graphic>
            </wp:anchor>
          </w:drawing>
        </mc:Choice>
        <mc:Fallback>
          <w:pict>
            <v:group w14:anchorId="42B614AD" id="Group 319" o:spid="_x0000_s1026" style="position:absolute;margin-left:-11.25pt;margin-top:-7.4pt;width:558.65pt;height:68.8pt;z-index:251678720;mso-position-horizontal-relative:margin" coordsize="70948,8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UwAAAAAUmdodGxvbmcAAAmw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zhCSU0EDAAAAAAEWAAAAAEAAACgAAAAFQAAAeAAACdgAAAEPAAYAAH/2P/t&#10;AAxBZG9iZV9DTQAB/+4ADkFkb2JlAGSAAAAAAf/bAIQADAgICAkIDAkJDBELCgsRFQ8MDA8VGBMT&#10;FRMTGBEMDAwMDAwRDAwMDAwMDAwMDAwMDAwMDAwMDAwMDAwMDAwMDAENCwsNDg0QDg4QFA4ODhQU&#10;Dg4ODhQRDAwMDAwREQwMDAwMDBEMDAwMDAwMDAwMDAwMDAwMDAwMDAwMDAwMDAwM/8AAEQgAFQ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AQEBAQEBAQEBAQEBAQEBAQEB&#10;AQEBAQEBAQEBAQIBAQEBAQECAgICAgICAgICAgICAgMDAwMDAwMDAwMDAwMDAwEBAQEBAQECAQEC&#10;AwICAgMDAwMDAwMDAwMDAwMDAwMDAwMDAwMDAwMDAwMDAwMDAwMDAwMDAwMDAwMDAwMDAwMD/8AA&#10;EQgBTAmwAwERAAIRAQMRAf/dAAQBNv/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 o:spid="_x0000_s1027" type="#_x0000_t75" alt="letterheads v4-1 footer.jpg" style="position:absolute;left:57531;width:13417;height:8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">
                <v:imagedata r:id="rId2" o:title="letterheads v4-1 footer" cropbottom="10404f" cropleft="51492f" cropright="2411f"/>
              </v:shape>
              <v:shape id="Picture 321" o:spid="_x0000_s1028" type="#_x0000_t75" alt="letterheads v4-1 footer.jpg" style="position:absolute;top:190;width:11760;height:8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">
                <v:imagedata r:id="rId2" o:title="letterheads v4-1 footer" cropbottom="10404f" cropleft="5895f" cropright="49445f"/>
              </v:shape>
              <w10:wrap anchorx="margin"/>
            </v:group>
          </w:pict>
        </mc:Fallback>
      </mc:AlternateContent>
    </w:r>
  </w:p>
  <w:p w14:paraId="1E2827E3" w14:textId="1891BE50" w:rsidR="00DB23CC" w:rsidRDefault="00DB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EE73" w14:textId="77777777" w:rsidR="009E3A42" w:rsidRDefault="009E3A42" w:rsidP="00AC72FD">
      <w:r>
        <w:separator/>
      </w:r>
    </w:p>
  </w:footnote>
  <w:footnote w:type="continuationSeparator" w:id="0">
    <w:p w14:paraId="2BA535FF" w14:textId="77777777" w:rsidR="009E3A42" w:rsidRDefault="009E3A4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E1B0" w14:textId="3FAD381C" w:rsidR="00D13CA9" w:rsidRPr="00FC3332" w:rsidRDefault="00F33158" w:rsidP="00FC3332">
    <w:pPr>
      <w:pStyle w:val="Heading2"/>
      <w:tabs>
        <w:tab w:val="left" w:pos="7150"/>
      </w:tabs>
      <w:spacing w:line="360" w:lineRule="auto"/>
      <w:jc w:val="both"/>
      <w:rPr>
        <w:color w:val="A00054"/>
        <w:sz w:val="36"/>
      </w:rPr>
    </w:pPr>
    <w:r>
      <w:rPr>
        <w:noProof/>
      </w:rPr>
      <mc:AlternateContent>
        <mc:Choice Requires="wps">
          <w:drawing>
            <wp:anchor distT="0" distB="0" distL="114300" distR="114300" simplePos="0" relativeHeight="251673600" behindDoc="0" locked="0" layoutInCell="1" allowOverlap="1" wp14:anchorId="38F73A9E" wp14:editId="413C8AF6">
              <wp:simplePos x="0" y="0"/>
              <wp:positionH relativeFrom="column">
                <wp:posOffset>4273550</wp:posOffset>
              </wp:positionH>
              <wp:positionV relativeFrom="paragraph">
                <wp:posOffset>527685</wp:posOffset>
              </wp:positionV>
              <wp:extent cx="2457450" cy="28575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69F4A" w14:textId="77777777" w:rsidR="00F33158" w:rsidRPr="00433985" w:rsidRDefault="00F33158" w:rsidP="00F33158">
                          <w:pPr>
                            <w:pStyle w:val="Heading2"/>
                            <w:spacing w:line="360" w:lineRule="auto"/>
                            <w:jc w:val="right"/>
                            <w:rPr>
                              <w:b w:val="0"/>
                              <w:i/>
                              <w:color w:val="A00054"/>
                              <w:sz w:val="20"/>
                            </w:rPr>
                          </w:pPr>
                          <w:r w:rsidRPr="00433985">
                            <w:rPr>
                              <w:b w:val="0"/>
                              <w:color w:val="A00054"/>
                              <w:sz w:val="20"/>
                            </w:rPr>
                            <w:t>Working across the East of England</w:t>
                          </w:r>
                        </w:p>
                        <w:p w14:paraId="54E9BA3D" w14:textId="77777777" w:rsidR="00F33158" w:rsidRPr="00433985" w:rsidRDefault="00F33158" w:rsidP="00F33158">
                          <w:pPr>
                            <w:jc w:val="righ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F73A9E" id="_x0000_t202" coordsize="21600,21600" o:spt="202" path="m,l,21600r21600,l21600,xe">
              <v:stroke joinstyle="miter"/>
              <v:path gradientshapeok="t" o:connecttype="rect"/>
            </v:shapetype>
            <v:shape id="Text Box 242" o:spid="_x0000_s1026" type="#_x0000_t202" style="position:absolute;left:0;text-align:left;margin-left:336.5pt;margin-top:41.55pt;width:193.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" fillcolor="white [3201]" stroked="f" strokeweight=".5pt">
              <v:textbox>
                <w:txbxContent>
                  <w:p w14:paraId="4E169F4A" w14:textId="77777777" w:rsidR="00F33158" w:rsidRPr="00433985" w:rsidRDefault="00F33158" w:rsidP="00F33158">
                    <w:pPr>
                      <w:pStyle w:val="Heading2"/>
                      <w:spacing w:line="360" w:lineRule="auto"/>
                      <w:jc w:val="right"/>
                      <w:rPr>
                        <w:b w:val="0"/>
                        <w:i/>
                        <w:color w:val="A00054"/>
                        <w:sz w:val="20"/>
                      </w:rPr>
                    </w:pPr>
                    <w:r w:rsidRPr="00433985">
                      <w:rPr>
                        <w:b w:val="0"/>
                        <w:color w:val="A00054"/>
                        <w:sz w:val="20"/>
                      </w:rPr>
                      <w:t>Working across the East of England</w:t>
                    </w:r>
                  </w:p>
                  <w:p w14:paraId="54E9BA3D" w14:textId="77777777" w:rsidR="00F33158" w:rsidRPr="00433985" w:rsidRDefault="00F33158" w:rsidP="00F33158">
                    <w:pPr>
                      <w:jc w:val="right"/>
                      <w:rPr>
                        <w:sz w:val="22"/>
                      </w:rPr>
                    </w:pPr>
                  </w:p>
                </w:txbxContent>
              </v:textbox>
            </v:shape>
          </w:pict>
        </mc:Fallback>
      </mc:AlternateContent>
    </w:r>
    <w:r>
      <w:rPr>
        <w:noProof/>
        <w:lang w:eastAsia="en-GB"/>
      </w:rPr>
      <w:drawing>
        <wp:anchor distT="0" distB="0" distL="114300" distR="114300" simplePos="0" relativeHeight="251672576" behindDoc="1" locked="0" layoutInCell="1" allowOverlap="1" wp14:anchorId="66B8A8D5" wp14:editId="4AABE5A5">
          <wp:simplePos x="0" y="0"/>
          <wp:positionH relativeFrom="margin">
            <wp:posOffset>4457700</wp:posOffset>
          </wp:positionH>
          <wp:positionV relativeFrom="paragraph">
            <wp:posOffset>-210185</wp:posOffset>
          </wp:positionV>
          <wp:extent cx="2460675" cy="848360"/>
          <wp:effectExtent l="0" t="0" r="0" b="8890"/>
          <wp:wrapNone/>
          <wp:docPr id="332" name="Picture 33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03"/>
                  <a:stretch/>
                </pic:blipFill>
                <pic:spPr bwMode="auto">
                  <a:xfrm>
                    <a:off x="0" y="0"/>
                    <a:ext cx="2460675" cy="84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A00054"/>
        <w:sz w:val="36"/>
      </w:rPr>
      <w:t>Referral Framework</w:t>
    </w:r>
    <w:r>
      <w:rPr>
        <w:color w:val="A00054"/>
        <w:sz w:val="36"/>
      </w:rPr>
      <w:tab/>
    </w:r>
    <w:r w:rsidRPr="005905C5">
      <w:rPr>
        <w:color w:val="A00054"/>
        <w:sz w:val="36"/>
      </w:rPr>
      <w:br/>
      <w:t xml:space="preserve">Professional Support Unit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9FAA" w14:textId="58CBE3E0" w:rsidR="00D13CA9" w:rsidRPr="00000674" w:rsidRDefault="00D13CA9" w:rsidP="00D13CA9">
    <w:pPr>
      <w:pStyle w:val="Heading2"/>
      <w:tabs>
        <w:tab w:val="left" w:pos="7150"/>
      </w:tabs>
      <w:spacing w:line="360" w:lineRule="auto"/>
      <w:rPr>
        <w:color w:val="A00054"/>
        <w:sz w:val="36"/>
      </w:rPr>
    </w:pPr>
    <w:r>
      <w:rPr>
        <w:noProof/>
      </w:rPr>
      <mc:AlternateContent>
        <mc:Choice Requires="wps">
          <w:drawing>
            <wp:anchor distT="0" distB="0" distL="114300" distR="114300" simplePos="0" relativeHeight="251667456" behindDoc="0" locked="0" layoutInCell="1" allowOverlap="1" wp14:anchorId="76FD616C" wp14:editId="3F95C275">
              <wp:simplePos x="0" y="0"/>
              <wp:positionH relativeFrom="column">
                <wp:posOffset>4273550</wp:posOffset>
              </wp:positionH>
              <wp:positionV relativeFrom="paragraph">
                <wp:posOffset>527685</wp:posOffset>
              </wp:positionV>
              <wp:extent cx="2457450" cy="285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4D5DB" w14:textId="77777777" w:rsidR="00D13CA9" w:rsidRPr="00433985" w:rsidRDefault="00D13CA9" w:rsidP="00D13CA9">
                          <w:pPr>
                            <w:pStyle w:val="Heading2"/>
                            <w:spacing w:line="360" w:lineRule="auto"/>
                            <w:jc w:val="right"/>
                            <w:rPr>
                              <w:b w:val="0"/>
                              <w:i/>
                              <w:color w:val="A00054"/>
                              <w:sz w:val="20"/>
                            </w:rPr>
                          </w:pPr>
                          <w:r w:rsidRPr="00433985">
                            <w:rPr>
                              <w:b w:val="0"/>
                              <w:color w:val="A00054"/>
                              <w:sz w:val="20"/>
                            </w:rPr>
                            <w:t>Working across the East of England</w:t>
                          </w:r>
                        </w:p>
                        <w:p w14:paraId="4CECF7A4" w14:textId="77777777" w:rsidR="00D13CA9" w:rsidRPr="00433985" w:rsidRDefault="00D13CA9" w:rsidP="00D13CA9">
                          <w:pPr>
                            <w:jc w:val="righ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FD616C" id="_x0000_t202" coordsize="21600,21600" o:spt="202" path="m,l,21600r21600,l21600,xe">
              <v:stroke joinstyle="miter"/>
              <v:path gradientshapeok="t" o:connecttype="rect"/>
            </v:shapetype>
            <v:shape id="Text Box 28" o:spid="_x0000_s1027" type="#_x0000_t202" style="position:absolute;margin-left:336.5pt;margin-top:41.55pt;width:193.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2EiwIAAJM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" fillcolor="white [3201]" stroked="f" strokeweight=".5pt">
              <v:textbox>
                <w:txbxContent>
                  <w:p w14:paraId="13E4D5DB" w14:textId="77777777" w:rsidR="00D13CA9" w:rsidRPr="00433985" w:rsidRDefault="00D13CA9" w:rsidP="00D13CA9">
                    <w:pPr>
                      <w:pStyle w:val="Heading2"/>
                      <w:spacing w:line="360" w:lineRule="auto"/>
                      <w:jc w:val="right"/>
                      <w:rPr>
                        <w:b w:val="0"/>
                        <w:i/>
                        <w:color w:val="A00054"/>
                        <w:sz w:val="20"/>
                      </w:rPr>
                    </w:pPr>
                    <w:r w:rsidRPr="00433985">
                      <w:rPr>
                        <w:b w:val="0"/>
                        <w:color w:val="A00054"/>
                        <w:sz w:val="20"/>
                      </w:rPr>
                      <w:t>Working across the East of England</w:t>
                    </w:r>
                  </w:p>
                  <w:p w14:paraId="4CECF7A4" w14:textId="77777777" w:rsidR="00D13CA9" w:rsidRPr="00433985" w:rsidRDefault="00D13CA9" w:rsidP="00D13CA9">
                    <w:pPr>
                      <w:jc w:val="right"/>
                      <w:rPr>
                        <w:sz w:val="22"/>
                      </w:rPr>
                    </w:pPr>
                  </w:p>
                </w:txbxContent>
              </v:textbox>
            </v:shape>
          </w:pict>
        </mc:Fallback>
      </mc:AlternateContent>
    </w:r>
    <w:r>
      <w:rPr>
        <w:noProof/>
        <w:lang w:eastAsia="en-GB"/>
      </w:rPr>
      <w:drawing>
        <wp:anchor distT="0" distB="0" distL="114300" distR="114300" simplePos="0" relativeHeight="251665408" behindDoc="1" locked="0" layoutInCell="1" allowOverlap="1" wp14:anchorId="3EC9399E" wp14:editId="6F51E256">
          <wp:simplePos x="0" y="0"/>
          <wp:positionH relativeFrom="margin">
            <wp:posOffset>4457700</wp:posOffset>
          </wp:positionH>
          <wp:positionV relativeFrom="paragraph">
            <wp:posOffset>-210185</wp:posOffset>
          </wp:positionV>
          <wp:extent cx="2460675" cy="848360"/>
          <wp:effectExtent l="0" t="0" r="0" b="8890"/>
          <wp:wrapNone/>
          <wp:docPr id="333" name="Picture 33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03"/>
                  <a:stretch/>
                </pic:blipFill>
                <pic:spPr bwMode="auto">
                  <a:xfrm>
                    <a:off x="0" y="0"/>
                    <a:ext cx="2460675" cy="84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A00054"/>
        <w:sz w:val="36"/>
      </w:rPr>
      <w:t>Referral Framework</w:t>
    </w:r>
    <w:r>
      <w:rPr>
        <w:color w:val="A00054"/>
        <w:sz w:val="36"/>
      </w:rPr>
      <w:tab/>
    </w:r>
    <w:r w:rsidRPr="005905C5">
      <w:rPr>
        <w:color w:val="A00054"/>
        <w:sz w:val="36"/>
      </w:rPr>
      <w:br/>
      <w:t xml:space="preserve">Professional Support Unit </w:t>
    </w:r>
  </w:p>
  <w:p w14:paraId="565F6BC7" w14:textId="3279D059" w:rsidR="00D13CA9" w:rsidRDefault="00D13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57AB" w14:textId="23F6CE96" w:rsidR="00F33158" w:rsidRPr="00000674" w:rsidRDefault="00F33158" w:rsidP="00F33158">
    <w:pPr>
      <w:pStyle w:val="Heading2"/>
      <w:tabs>
        <w:tab w:val="left" w:pos="7150"/>
      </w:tabs>
      <w:spacing w:line="360" w:lineRule="auto"/>
      <w:rPr>
        <w:color w:val="A00054"/>
        <w:sz w:val="36"/>
      </w:rPr>
    </w:pPr>
    <w:r>
      <w:rPr>
        <w:noProof/>
      </w:rPr>
      <mc:AlternateContent>
        <mc:Choice Requires="wps">
          <w:drawing>
            <wp:anchor distT="0" distB="0" distL="114300" distR="114300" simplePos="0" relativeHeight="251676672" behindDoc="0" locked="0" layoutInCell="1" allowOverlap="1" wp14:anchorId="6A0B02AD" wp14:editId="40709D5F">
              <wp:simplePos x="0" y="0"/>
              <wp:positionH relativeFrom="column">
                <wp:posOffset>4273550</wp:posOffset>
              </wp:positionH>
              <wp:positionV relativeFrom="paragraph">
                <wp:posOffset>527685</wp:posOffset>
              </wp:positionV>
              <wp:extent cx="2457450" cy="28575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12B34" w14:textId="77777777" w:rsidR="00F33158" w:rsidRPr="00433985" w:rsidRDefault="00F33158" w:rsidP="00F33158">
                          <w:pPr>
                            <w:pStyle w:val="Heading2"/>
                            <w:spacing w:line="360" w:lineRule="auto"/>
                            <w:jc w:val="right"/>
                            <w:rPr>
                              <w:b w:val="0"/>
                              <w:i/>
                              <w:color w:val="A00054"/>
                              <w:sz w:val="20"/>
                            </w:rPr>
                          </w:pPr>
                          <w:r w:rsidRPr="00433985">
                            <w:rPr>
                              <w:b w:val="0"/>
                              <w:color w:val="A00054"/>
                              <w:sz w:val="20"/>
                            </w:rPr>
                            <w:t>Working across the East of England</w:t>
                          </w:r>
                        </w:p>
                        <w:p w14:paraId="08A34262" w14:textId="77777777" w:rsidR="00F33158" w:rsidRPr="00433985" w:rsidRDefault="00F33158" w:rsidP="00F33158">
                          <w:pPr>
                            <w:jc w:val="righ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0B02AD" id="_x0000_t202" coordsize="21600,21600" o:spt="202" path="m,l,21600r21600,l21600,xe">
              <v:stroke joinstyle="miter"/>
              <v:path gradientshapeok="t" o:connecttype="rect"/>
            </v:shapetype>
            <v:shape id="Text Box 244" o:spid="_x0000_s1032" type="#_x0000_t202" style="position:absolute;margin-left:336.5pt;margin-top:41.55pt;width:193.5pt;height: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FojgIAAJU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" fillcolor="white [3201]" stroked="f" strokeweight=".5pt">
              <v:textbox>
                <w:txbxContent>
                  <w:p w14:paraId="37C12B34" w14:textId="77777777" w:rsidR="00F33158" w:rsidRPr="00433985" w:rsidRDefault="00F33158" w:rsidP="00F33158">
                    <w:pPr>
                      <w:pStyle w:val="Heading2"/>
                      <w:spacing w:line="360" w:lineRule="auto"/>
                      <w:jc w:val="right"/>
                      <w:rPr>
                        <w:b w:val="0"/>
                        <w:i/>
                        <w:color w:val="A00054"/>
                        <w:sz w:val="20"/>
                      </w:rPr>
                    </w:pPr>
                    <w:r w:rsidRPr="00433985">
                      <w:rPr>
                        <w:b w:val="0"/>
                        <w:color w:val="A00054"/>
                        <w:sz w:val="20"/>
                      </w:rPr>
                      <w:t>Working across the East of England</w:t>
                    </w:r>
                  </w:p>
                  <w:p w14:paraId="08A34262" w14:textId="77777777" w:rsidR="00F33158" w:rsidRPr="00433985" w:rsidRDefault="00F33158" w:rsidP="00F33158">
                    <w:pPr>
                      <w:jc w:val="right"/>
                      <w:rPr>
                        <w:sz w:val="22"/>
                      </w:rPr>
                    </w:pPr>
                  </w:p>
                </w:txbxContent>
              </v:textbox>
            </v:shape>
          </w:pict>
        </mc:Fallback>
      </mc:AlternateContent>
    </w:r>
    <w:r>
      <w:rPr>
        <w:noProof/>
        <w:lang w:eastAsia="en-GB"/>
      </w:rPr>
      <w:drawing>
        <wp:anchor distT="0" distB="0" distL="114300" distR="114300" simplePos="0" relativeHeight="251675648" behindDoc="1" locked="0" layoutInCell="1" allowOverlap="1" wp14:anchorId="1D6EB2B4" wp14:editId="3B521948">
          <wp:simplePos x="0" y="0"/>
          <wp:positionH relativeFrom="margin">
            <wp:posOffset>4457700</wp:posOffset>
          </wp:positionH>
          <wp:positionV relativeFrom="paragraph">
            <wp:posOffset>-210185</wp:posOffset>
          </wp:positionV>
          <wp:extent cx="2460675" cy="848360"/>
          <wp:effectExtent l="0" t="0" r="0" b="8890"/>
          <wp:wrapNone/>
          <wp:docPr id="334" name="Picture 334"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03"/>
                  <a:stretch/>
                </pic:blipFill>
                <pic:spPr bwMode="auto">
                  <a:xfrm>
                    <a:off x="0" y="0"/>
                    <a:ext cx="2460675" cy="84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A00054"/>
        <w:sz w:val="36"/>
      </w:rPr>
      <w:t>Referral Framework</w:t>
    </w:r>
    <w:r>
      <w:rPr>
        <w:color w:val="A00054"/>
        <w:sz w:val="36"/>
      </w:rPr>
      <w:tab/>
    </w:r>
    <w:r w:rsidRPr="005905C5">
      <w:rPr>
        <w:color w:val="A00054"/>
        <w:sz w:val="36"/>
      </w:rPr>
      <w:br/>
      <w:t xml:space="preserve">Professional Support Unit </w:t>
    </w:r>
  </w:p>
  <w:p w14:paraId="77E46E8F" w14:textId="4C74CBF4" w:rsidR="00DB23CC" w:rsidRDefault="00DB23CC" w:rsidP="00F33158">
    <w:pPr>
      <w:pStyle w:val="Header"/>
      <w:tabs>
        <w:tab w:val="clear" w:pos="4320"/>
        <w:tab w:val="clear" w:pos="8640"/>
        <w:tab w:val="left" w:pos="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DC2692"/>
    <w:multiLevelType w:val="hybridMultilevel"/>
    <w:tmpl w:val="AFD041B0"/>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84B6F5E"/>
    <w:multiLevelType w:val="hybridMultilevel"/>
    <w:tmpl w:val="AD0078DA"/>
    <w:lvl w:ilvl="0" w:tplc="08090001">
      <w:start w:val="1"/>
      <w:numFmt w:val="bullet"/>
      <w:lvlText w:val=""/>
      <w:lvlJc w:val="left"/>
      <w:pPr>
        <w:ind w:left="720" w:hanging="360"/>
      </w:pPr>
      <w:rPr>
        <w:rFonts w:ascii="Symbol" w:hAnsi="Symbol" w:hint="default"/>
      </w:rPr>
    </w:lvl>
    <w:lvl w:ilvl="1" w:tplc="C4245404">
      <w:numFmt w:val="bullet"/>
      <w:lvlText w:val="-"/>
      <w:lvlJc w:val="left"/>
      <w:pPr>
        <w:ind w:left="1440" w:hanging="36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5671CA"/>
    <w:multiLevelType w:val="hybridMultilevel"/>
    <w:tmpl w:val="26E6C56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B54DF6"/>
    <w:multiLevelType w:val="hybridMultilevel"/>
    <w:tmpl w:val="38F46724"/>
    <w:lvl w:ilvl="0" w:tplc="08090001">
      <w:start w:val="1"/>
      <w:numFmt w:val="bullet"/>
      <w:lvlText w:val=""/>
      <w:lvlJc w:val="left"/>
      <w:pPr>
        <w:ind w:left="1004" w:hanging="360"/>
      </w:pPr>
      <w:rPr>
        <w:rFonts w:ascii="Symbol" w:hAnsi="Symbol" w:hint="default"/>
      </w:rPr>
    </w:lvl>
    <w:lvl w:ilvl="1" w:tplc="0809000B">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2E5DF8"/>
    <w:multiLevelType w:val="hybridMultilevel"/>
    <w:tmpl w:val="8278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0"/>
  </w:num>
  <w:num w:numId="3">
    <w:abstractNumId w:val="10"/>
  </w:num>
  <w:num w:numId="4">
    <w:abstractNumId w:val="4"/>
  </w:num>
  <w:num w:numId="5">
    <w:abstractNumId w:val="9"/>
  </w:num>
  <w:num w:numId="6">
    <w:abstractNumId w:val="6"/>
  </w:num>
  <w:num w:numId="7">
    <w:abstractNumId w:val="11"/>
  </w:num>
  <w:num w:numId="8">
    <w:abstractNumId w:val="1"/>
  </w:num>
  <w:num w:numId="9">
    <w:abstractNumId w:val="5"/>
  </w:num>
  <w:num w:numId="10">
    <w:abstractNumId w:val="2"/>
  </w:num>
  <w:num w:numId="11">
    <w:abstractNumId w:val="12"/>
  </w:num>
  <w:num w:numId="12">
    <w:abstractNumId w:val="15"/>
  </w:num>
  <w:num w:numId="13">
    <w:abstractNumId w:val="17"/>
  </w:num>
  <w:num w:numId="14">
    <w:abstractNumId w:val="8"/>
  </w:num>
  <w:num w:numId="15">
    <w:abstractNumId w:val="16"/>
  </w:num>
  <w:num w:numId="16">
    <w:abstractNumId w:val="9"/>
  </w:num>
  <w:num w:numId="17">
    <w:abstractNumId w:val="4"/>
  </w:num>
  <w:num w:numId="18">
    <w:abstractNumId w:val="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y8ViSeM7v1UFXXjfinO0XARx6pZ3zRvjZiYa51caKdQPWNPOOrriFFRLyyGgsI9ldukp3SlCyFLycApjfrC6Ug==" w:salt="Z3yrkDUqB5t35BE5Ci34IA=="/>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25"/>
    <w:rsid w:val="00023F44"/>
    <w:rsid w:val="00037520"/>
    <w:rsid w:val="000577FA"/>
    <w:rsid w:val="000A2C88"/>
    <w:rsid w:val="000B7799"/>
    <w:rsid w:val="001013F1"/>
    <w:rsid w:val="00103A55"/>
    <w:rsid w:val="001105AA"/>
    <w:rsid w:val="001501CD"/>
    <w:rsid w:val="0017001E"/>
    <w:rsid w:val="00181649"/>
    <w:rsid w:val="00182414"/>
    <w:rsid w:val="00184126"/>
    <w:rsid w:val="00184133"/>
    <w:rsid w:val="00184F6E"/>
    <w:rsid w:val="001A49D3"/>
    <w:rsid w:val="001A5B16"/>
    <w:rsid w:val="001C275E"/>
    <w:rsid w:val="001C7211"/>
    <w:rsid w:val="001C7CE6"/>
    <w:rsid w:val="001D4F3A"/>
    <w:rsid w:val="001F0FE1"/>
    <w:rsid w:val="001F289A"/>
    <w:rsid w:val="002015B7"/>
    <w:rsid w:val="00204EF5"/>
    <w:rsid w:val="002125AE"/>
    <w:rsid w:val="002360C3"/>
    <w:rsid w:val="00241AE6"/>
    <w:rsid w:val="0025038D"/>
    <w:rsid w:val="00265E52"/>
    <w:rsid w:val="002B5909"/>
    <w:rsid w:val="002D6889"/>
    <w:rsid w:val="002F6B69"/>
    <w:rsid w:val="003219CC"/>
    <w:rsid w:val="00346FAB"/>
    <w:rsid w:val="00390D8B"/>
    <w:rsid w:val="00391C09"/>
    <w:rsid w:val="003B1166"/>
    <w:rsid w:val="003B7DB5"/>
    <w:rsid w:val="003D0A5E"/>
    <w:rsid w:val="003E5A01"/>
    <w:rsid w:val="003F761C"/>
    <w:rsid w:val="00417DE2"/>
    <w:rsid w:val="00433835"/>
    <w:rsid w:val="00492F8B"/>
    <w:rsid w:val="004954F8"/>
    <w:rsid w:val="004B2CC7"/>
    <w:rsid w:val="004C0623"/>
    <w:rsid w:val="004E6B60"/>
    <w:rsid w:val="00502BA8"/>
    <w:rsid w:val="00510825"/>
    <w:rsid w:val="005301BC"/>
    <w:rsid w:val="005408B5"/>
    <w:rsid w:val="00584316"/>
    <w:rsid w:val="005948F2"/>
    <w:rsid w:val="005975C7"/>
    <w:rsid w:val="0064188C"/>
    <w:rsid w:val="00661AC6"/>
    <w:rsid w:val="00686BBF"/>
    <w:rsid w:val="006A2D63"/>
    <w:rsid w:val="006C186E"/>
    <w:rsid w:val="006C63AF"/>
    <w:rsid w:val="00727D1F"/>
    <w:rsid w:val="0076247E"/>
    <w:rsid w:val="00764F11"/>
    <w:rsid w:val="00774233"/>
    <w:rsid w:val="00783A2C"/>
    <w:rsid w:val="007A49AF"/>
    <w:rsid w:val="007C2621"/>
    <w:rsid w:val="007C3E89"/>
    <w:rsid w:val="007F2CB8"/>
    <w:rsid w:val="007F4B54"/>
    <w:rsid w:val="00811982"/>
    <w:rsid w:val="00820530"/>
    <w:rsid w:val="00832F64"/>
    <w:rsid w:val="008364C6"/>
    <w:rsid w:val="00861C74"/>
    <w:rsid w:val="00881A10"/>
    <w:rsid w:val="0088734C"/>
    <w:rsid w:val="008A4FCA"/>
    <w:rsid w:val="008E6DDC"/>
    <w:rsid w:val="00906015"/>
    <w:rsid w:val="0091039C"/>
    <w:rsid w:val="00964E8A"/>
    <w:rsid w:val="00994818"/>
    <w:rsid w:val="009B1A11"/>
    <w:rsid w:val="009C231F"/>
    <w:rsid w:val="009C30B5"/>
    <w:rsid w:val="009D48CC"/>
    <w:rsid w:val="009D5DC5"/>
    <w:rsid w:val="009E2641"/>
    <w:rsid w:val="009E3A42"/>
    <w:rsid w:val="009F58BC"/>
    <w:rsid w:val="00A15BCB"/>
    <w:rsid w:val="00A43F50"/>
    <w:rsid w:val="00A51449"/>
    <w:rsid w:val="00A55485"/>
    <w:rsid w:val="00A750A3"/>
    <w:rsid w:val="00A76867"/>
    <w:rsid w:val="00A963AC"/>
    <w:rsid w:val="00AB72E0"/>
    <w:rsid w:val="00AC72FD"/>
    <w:rsid w:val="00AD3004"/>
    <w:rsid w:val="00AD51F2"/>
    <w:rsid w:val="00AE5021"/>
    <w:rsid w:val="00B0062C"/>
    <w:rsid w:val="00B03B97"/>
    <w:rsid w:val="00B2023B"/>
    <w:rsid w:val="00B225B2"/>
    <w:rsid w:val="00B44DC5"/>
    <w:rsid w:val="00B840B3"/>
    <w:rsid w:val="00BB47B5"/>
    <w:rsid w:val="00BB7FEF"/>
    <w:rsid w:val="00BF39F2"/>
    <w:rsid w:val="00BF5060"/>
    <w:rsid w:val="00BF7678"/>
    <w:rsid w:val="00C51524"/>
    <w:rsid w:val="00C543B5"/>
    <w:rsid w:val="00C75597"/>
    <w:rsid w:val="00C77FDB"/>
    <w:rsid w:val="00C9739C"/>
    <w:rsid w:val="00CA1EB8"/>
    <w:rsid w:val="00CA2926"/>
    <w:rsid w:val="00CE0224"/>
    <w:rsid w:val="00D13CA9"/>
    <w:rsid w:val="00D824D0"/>
    <w:rsid w:val="00D90970"/>
    <w:rsid w:val="00D973D3"/>
    <w:rsid w:val="00DA527C"/>
    <w:rsid w:val="00DA729D"/>
    <w:rsid w:val="00DB23CC"/>
    <w:rsid w:val="00DC78D1"/>
    <w:rsid w:val="00E05398"/>
    <w:rsid w:val="00E0540D"/>
    <w:rsid w:val="00E27F49"/>
    <w:rsid w:val="00E327EF"/>
    <w:rsid w:val="00EB40E6"/>
    <w:rsid w:val="00EB6243"/>
    <w:rsid w:val="00EC18F5"/>
    <w:rsid w:val="00ED2809"/>
    <w:rsid w:val="00EE1F9B"/>
    <w:rsid w:val="00F274AB"/>
    <w:rsid w:val="00F33158"/>
    <w:rsid w:val="00F534FF"/>
    <w:rsid w:val="00F73C3B"/>
    <w:rsid w:val="00F83E41"/>
    <w:rsid w:val="00FB6DBD"/>
    <w:rsid w:val="00FC3134"/>
    <w:rsid w:val="00FC33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866BAF"/>
  <w14:defaultImageDpi w14:val="300"/>
  <w15:docId w15:val="{84C0B068-67EF-4E01-ABAE-CDD4A389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FollowedHyperlink">
    <w:name w:val="FollowedHyperlink"/>
    <w:basedOn w:val="DefaultParagraphFont"/>
    <w:uiPriority w:val="99"/>
    <w:semiHidden/>
    <w:unhideWhenUsed/>
    <w:rsid w:val="009B1A1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1524"/>
    <w:rPr>
      <w:rFonts w:ascii="Verdana" w:eastAsia="Cambria" w:hAnsi="Verdana"/>
      <w:b/>
      <w:bCs/>
      <w:spacing w:val="2"/>
    </w:rPr>
  </w:style>
  <w:style w:type="character" w:customStyle="1" w:styleId="CommentSubjectChar">
    <w:name w:val="Comment Subject Char"/>
    <w:basedOn w:val="CommentTextChar"/>
    <w:link w:val="CommentSubject"/>
    <w:uiPriority w:val="99"/>
    <w:semiHidden/>
    <w:rsid w:val="00C51524"/>
    <w:rPr>
      <w:rFonts w:ascii="Verdana" w:eastAsia="Cambria" w:hAnsi="Verdana" w:cs="Times New Roman"/>
      <w:b/>
      <w:bCs/>
      <w:spacing w:val="2"/>
      <w:sz w:val="20"/>
      <w:szCs w:val="20"/>
    </w:rPr>
  </w:style>
  <w:style w:type="character" w:styleId="UnresolvedMention">
    <w:name w:val="Unresolved Mention"/>
    <w:basedOn w:val="DefaultParagraphFont"/>
    <w:uiPriority w:val="99"/>
    <w:semiHidden/>
    <w:unhideWhenUsed/>
    <w:rsid w:val="001501CD"/>
    <w:rPr>
      <w:color w:val="605E5C"/>
      <w:shd w:val="clear" w:color="auto" w:fill="E1DFDD"/>
    </w:rPr>
  </w:style>
  <w:style w:type="character" w:customStyle="1" w:styleId="apple-converted-space">
    <w:name w:val="apple-converted-space"/>
    <w:basedOn w:val="DefaultParagraphFont"/>
    <w:rsid w:val="001501CD"/>
  </w:style>
  <w:style w:type="character" w:styleId="PlaceholderText">
    <w:name w:val="Placeholder Text"/>
    <w:basedOn w:val="DefaultParagraphFont"/>
    <w:uiPriority w:val="99"/>
    <w:semiHidden/>
    <w:rsid w:val="00FC3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87965896">
      <w:bodyDiv w:val="1"/>
      <w:marLeft w:val="0"/>
      <w:marRight w:val="0"/>
      <w:marTop w:val="0"/>
      <w:marBottom w:val="0"/>
      <w:divBdr>
        <w:top w:val="none" w:sz="0" w:space="0" w:color="auto"/>
        <w:left w:val="none" w:sz="0" w:space="0" w:color="auto"/>
        <w:bottom w:val="none" w:sz="0" w:space="0" w:color="auto"/>
        <w:right w:val="none" w:sz="0" w:space="0" w:color="auto"/>
      </w:divBdr>
    </w:div>
    <w:div w:id="1265066604">
      <w:bodyDiv w:val="1"/>
      <w:marLeft w:val="0"/>
      <w:marRight w:val="0"/>
      <w:marTop w:val="0"/>
      <w:marBottom w:val="0"/>
      <w:divBdr>
        <w:top w:val="none" w:sz="0" w:space="0" w:color="auto"/>
        <w:left w:val="none" w:sz="0" w:space="0" w:color="auto"/>
        <w:bottom w:val="none" w:sz="0" w:space="0" w:color="auto"/>
        <w:right w:val="none" w:sz="0" w:space="0" w:color="auto"/>
      </w:divBdr>
    </w:div>
    <w:div w:id="1502576528">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SU.EoE@hee.nhs.uk" TargetMode="External"/><Relationship Id="rId1" Type="http://schemas.openxmlformats.org/officeDocument/2006/relationships/image" Target="media/image2.jpeg"/><Relationship Id="rId4" Type="http://schemas.openxmlformats.org/officeDocument/2006/relationships/hyperlink" Target="mailto:PSU.EoE@hee.nhs.u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A52DEFE4644D1CB1C4FE05502A02AD"/>
        <w:category>
          <w:name w:val="General"/>
          <w:gallery w:val="placeholder"/>
        </w:category>
        <w:types>
          <w:type w:val="bbPlcHdr"/>
        </w:types>
        <w:behaviors>
          <w:behavior w:val="content"/>
        </w:behaviors>
        <w:guid w:val="{320E75E7-6443-40B6-BE3F-92B75A815F45}"/>
      </w:docPartPr>
      <w:docPartBody>
        <w:p w:rsidR="00B03F0A" w:rsidRDefault="001212BA" w:rsidP="001212BA">
          <w:pPr>
            <w:pStyle w:val="4EA52DEFE4644D1CB1C4FE05502A02AD5"/>
          </w:pPr>
          <w:r w:rsidRPr="00A7137E">
            <w:rPr>
              <w:rStyle w:val="PlaceholderText"/>
            </w:rPr>
            <w:t>Click or tap here to enter text.</w:t>
          </w:r>
        </w:p>
      </w:docPartBody>
    </w:docPart>
    <w:docPart>
      <w:docPartPr>
        <w:name w:val="0A4168A1BC714710938DBBBB85BE0F8F"/>
        <w:category>
          <w:name w:val="General"/>
          <w:gallery w:val="placeholder"/>
        </w:category>
        <w:types>
          <w:type w:val="bbPlcHdr"/>
        </w:types>
        <w:behaviors>
          <w:behavior w:val="content"/>
        </w:behaviors>
        <w:guid w:val="{FC06C251-CAF4-4D24-898D-25FFEA0157E5}"/>
      </w:docPartPr>
      <w:docPartBody>
        <w:p w:rsidR="00B03F0A" w:rsidRDefault="001212BA" w:rsidP="001212BA">
          <w:pPr>
            <w:pStyle w:val="0A4168A1BC714710938DBBBB85BE0F8F4"/>
          </w:pPr>
          <w:r w:rsidRPr="00A7137E">
            <w:rPr>
              <w:rStyle w:val="PlaceholderText"/>
            </w:rPr>
            <w:t>Click or tap here to enter text.</w:t>
          </w:r>
        </w:p>
      </w:docPartBody>
    </w:docPart>
    <w:docPart>
      <w:docPartPr>
        <w:name w:val="94D13184CBC449A38F5D2F8C466546E4"/>
        <w:category>
          <w:name w:val="General"/>
          <w:gallery w:val="placeholder"/>
        </w:category>
        <w:types>
          <w:type w:val="bbPlcHdr"/>
        </w:types>
        <w:behaviors>
          <w:behavior w:val="content"/>
        </w:behaviors>
        <w:guid w:val="{5CB741C9-6588-4555-BD7B-6EC9BDC035B8}"/>
      </w:docPartPr>
      <w:docPartBody>
        <w:p w:rsidR="00B03F0A" w:rsidRDefault="001212BA" w:rsidP="001212BA">
          <w:pPr>
            <w:pStyle w:val="94D13184CBC449A38F5D2F8C466546E44"/>
          </w:pPr>
          <w:r w:rsidRPr="00A7137E">
            <w:rPr>
              <w:rStyle w:val="PlaceholderText"/>
            </w:rPr>
            <w:t>Click or tap here to enter text.</w:t>
          </w:r>
        </w:p>
      </w:docPartBody>
    </w:docPart>
    <w:docPart>
      <w:docPartPr>
        <w:name w:val="C64A4BFF12FE43A88B47DF106651F006"/>
        <w:category>
          <w:name w:val="General"/>
          <w:gallery w:val="placeholder"/>
        </w:category>
        <w:types>
          <w:type w:val="bbPlcHdr"/>
        </w:types>
        <w:behaviors>
          <w:behavior w:val="content"/>
        </w:behaviors>
        <w:guid w:val="{5A2E0F58-36B1-47AB-8D5F-371D077FE2B3}"/>
      </w:docPartPr>
      <w:docPartBody>
        <w:p w:rsidR="00B03F0A" w:rsidRDefault="001212BA" w:rsidP="001212BA">
          <w:pPr>
            <w:pStyle w:val="C64A4BFF12FE43A88B47DF106651F0064"/>
          </w:pPr>
          <w:r w:rsidRPr="00A7137E">
            <w:rPr>
              <w:rStyle w:val="PlaceholderText"/>
            </w:rPr>
            <w:t>Click or tap here to enter text.</w:t>
          </w:r>
        </w:p>
      </w:docPartBody>
    </w:docPart>
    <w:docPart>
      <w:docPartPr>
        <w:name w:val="E5963FBB4E7E438AB58EF47FB234CC5F"/>
        <w:category>
          <w:name w:val="General"/>
          <w:gallery w:val="placeholder"/>
        </w:category>
        <w:types>
          <w:type w:val="bbPlcHdr"/>
        </w:types>
        <w:behaviors>
          <w:behavior w:val="content"/>
        </w:behaviors>
        <w:guid w:val="{6CF108D0-DEF1-4EAC-AAF6-36972F598B2C}"/>
      </w:docPartPr>
      <w:docPartBody>
        <w:p w:rsidR="00B03F0A" w:rsidRDefault="001212BA" w:rsidP="001212BA">
          <w:pPr>
            <w:pStyle w:val="E5963FBB4E7E438AB58EF47FB234CC5F3"/>
          </w:pPr>
          <w:r w:rsidRPr="00A7137E">
            <w:rPr>
              <w:rStyle w:val="PlaceholderText"/>
            </w:rPr>
            <w:t>Click or tap here to enter text.</w:t>
          </w:r>
        </w:p>
      </w:docPartBody>
    </w:docPart>
    <w:docPart>
      <w:docPartPr>
        <w:name w:val="0868AF8E30F84ABBB139159400A1C8E2"/>
        <w:category>
          <w:name w:val="General"/>
          <w:gallery w:val="placeholder"/>
        </w:category>
        <w:types>
          <w:type w:val="bbPlcHdr"/>
        </w:types>
        <w:behaviors>
          <w:behavior w:val="content"/>
        </w:behaviors>
        <w:guid w:val="{0013E76E-F596-4414-AA2F-C475282E71C6}"/>
      </w:docPartPr>
      <w:docPartBody>
        <w:p w:rsidR="00B03F0A" w:rsidRDefault="001212BA" w:rsidP="001212BA">
          <w:pPr>
            <w:pStyle w:val="0868AF8E30F84ABBB139159400A1C8E23"/>
          </w:pPr>
          <w:r w:rsidRPr="00A7137E">
            <w:rPr>
              <w:rStyle w:val="PlaceholderText"/>
            </w:rPr>
            <w:t>Click or tap here to enter text.</w:t>
          </w:r>
        </w:p>
      </w:docPartBody>
    </w:docPart>
    <w:docPart>
      <w:docPartPr>
        <w:name w:val="36B0F267FF3047508FF580B803ABE1FD"/>
        <w:category>
          <w:name w:val="General"/>
          <w:gallery w:val="placeholder"/>
        </w:category>
        <w:types>
          <w:type w:val="bbPlcHdr"/>
        </w:types>
        <w:behaviors>
          <w:behavior w:val="content"/>
        </w:behaviors>
        <w:guid w:val="{10606FD4-CEB5-4CDC-952D-4476B2FBA137}"/>
      </w:docPartPr>
      <w:docPartBody>
        <w:p w:rsidR="00B03F0A" w:rsidRDefault="001212BA" w:rsidP="001212BA">
          <w:pPr>
            <w:pStyle w:val="36B0F267FF3047508FF580B803ABE1FD3"/>
          </w:pPr>
          <w:r w:rsidRPr="00A7137E">
            <w:rPr>
              <w:rStyle w:val="PlaceholderText"/>
            </w:rPr>
            <w:t>Click or tap here to enter text.</w:t>
          </w:r>
        </w:p>
      </w:docPartBody>
    </w:docPart>
    <w:docPart>
      <w:docPartPr>
        <w:name w:val="49929753423248DD8B723B919A437120"/>
        <w:category>
          <w:name w:val="General"/>
          <w:gallery w:val="placeholder"/>
        </w:category>
        <w:types>
          <w:type w:val="bbPlcHdr"/>
        </w:types>
        <w:behaviors>
          <w:behavior w:val="content"/>
        </w:behaviors>
        <w:guid w:val="{E8216358-A07B-4F2E-BD54-A90BA85E04FC}"/>
      </w:docPartPr>
      <w:docPartBody>
        <w:p w:rsidR="00B03F0A" w:rsidRDefault="001212BA" w:rsidP="001212BA">
          <w:pPr>
            <w:pStyle w:val="49929753423248DD8B723B919A4371203"/>
          </w:pPr>
          <w:r w:rsidRPr="00A7137E">
            <w:rPr>
              <w:rStyle w:val="PlaceholderText"/>
            </w:rPr>
            <w:t>Click or tap here to enter text.</w:t>
          </w:r>
        </w:p>
      </w:docPartBody>
    </w:docPart>
    <w:docPart>
      <w:docPartPr>
        <w:name w:val="86C5A081B2B9476DB9BE85A5A41801B2"/>
        <w:category>
          <w:name w:val="General"/>
          <w:gallery w:val="placeholder"/>
        </w:category>
        <w:types>
          <w:type w:val="bbPlcHdr"/>
        </w:types>
        <w:behaviors>
          <w:behavior w:val="content"/>
        </w:behaviors>
        <w:guid w:val="{D059067D-385E-46BC-9EEC-4DA4FF531A64}"/>
      </w:docPartPr>
      <w:docPartBody>
        <w:p w:rsidR="00B03F0A" w:rsidRDefault="001212BA" w:rsidP="001212BA">
          <w:pPr>
            <w:pStyle w:val="86C5A081B2B9476DB9BE85A5A41801B23"/>
          </w:pPr>
          <w:r w:rsidRPr="00A7137E">
            <w:rPr>
              <w:rStyle w:val="PlaceholderText"/>
            </w:rPr>
            <w:t>Click or tap here to enter text.</w:t>
          </w:r>
        </w:p>
      </w:docPartBody>
    </w:docPart>
    <w:docPart>
      <w:docPartPr>
        <w:name w:val="68BD60DED0F840BE925072EDAB0517EE"/>
        <w:category>
          <w:name w:val="General"/>
          <w:gallery w:val="placeholder"/>
        </w:category>
        <w:types>
          <w:type w:val="bbPlcHdr"/>
        </w:types>
        <w:behaviors>
          <w:behavior w:val="content"/>
        </w:behaviors>
        <w:guid w:val="{DF5EBF7C-B6D7-4333-9A11-7930BC1758E7}"/>
      </w:docPartPr>
      <w:docPartBody>
        <w:p w:rsidR="00B03F0A" w:rsidRDefault="001212BA" w:rsidP="001212BA">
          <w:pPr>
            <w:pStyle w:val="68BD60DED0F840BE925072EDAB0517EE3"/>
          </w:pPr>
          <w:r w:rsidRPr="00A7137E">
            <w:rPr>
              <w:rStyle w:val="PlaceholderText"/>
            </w:rPr>
            <w:t>Click or tap here to enter text.</w:t>
          </w:r>
        </w:p>
      </w:docPartBody>
    </w:docPart>
    <w:docPart>
      <w:docPartPr>
        <w:name w:val="93CC61A8752949CB9C9851FCA81718EF"/>
        <w:category>
          <w:name w:val="General"/>
          <w:gallery w:val="placeholder"/>
        </w:category>
        <w:types>
          <w:type w:val="bbPlcHdr"/>
        </w:types>
        <w:behaviors>
          <w:behavior w:val="content"/>
        </w:behaviors>
        <w:guid w:val="{7382D095-65BF-43B4-B3F8-B61A40571827}"/>
      </w:docPartPr>
      <w:docPartBody>
        <w:p w:rsidR="00B03F0A" w:rsidRDefault="001212BA" w:rsidP="001212BA">
          <w:pPr>
            <w:pStyle w:val="93CC61A8752949CB9C9851FCA81718EF3"/>
          </w:pPr>
          <w:r w:rsidRPr="00A7137E">
            <w:rPr>
              <w:rStyle w:val="PlaceholderText"/>
            </w:rPr>
            <w:t>Click or tap here to enter text.</w:t>
          </w:r>
        </w:p>
      </w:docPartBody>
    </w:docPart>
    <w:docPart>
      <w:docPartPr>
        <w:name w:val="50A621E6D9584644BFBF01BA9113CE66"/>
        <w:category>
          <w:name w:val="General"/>
          <w:gallery w:val="placeholder"/>
        </w:category>
        <w:types>
          <w:type w:val="bbPlcHdr"/>
        </w:types>
        <w:behaviors>
          <w:behavior w:val="content"/>
        </w:behaviors>
        <w:guid w:val="{F968D6E6-50C5-40F1-9CB0-21264C7F01C1}"/>
      </w:docPartPr>
      <w:docPartBody>
        <w:p w:rsidR="00B03F0A" w:rsidRDefault="001212BA" w:rsidP="001212BA">
          <w:pPr>
            <w:pStyle w:val="50A621E6D9584644BFBF01BA9113CE663"/>
          </w:pPr>
          <w:r w:rsidRPr="00A7137E">
            <w:rPr>
              <w:rStyle w:val="PlaceholderText"/>
            </w:rPr>
            <w:t>Click or tap here to enter text.</w:t>
          </w:r>
        </w:p>
      </w:docPartBody>
    </w:docPart>
    <w:docPart>
      <w:docPartPr>
        <w:name w:val="BE8040556C44474783D6E541B643DAFB"/>
        <w:category>
          <w:name w:val="General"/>
          <w:gallery w:val="placeholder"/>
        </w:category>
        <w:types>
          <w:type w:val="bbPlcHdr"/>
        </w:types>
        <w:behaviors>
          <w:behavior w:val="content"/>
        </w:behaviors>
        <w:guid w:val="{A08AD271-3F42-42EB-AD50-F3796440241D}"/>
      </w:docPartPr>
      <w:docPartBody>
        <w:p w:rsidR="00B03F0A" w:rsidRDefault="001212BA" w:rsidP="001212BA">
          <w:pPr>
            <w:pStyle w:val="BE8040556C44474783D6E541B643DAFB3"/>
          </w:pPr>
          <w:r w:rsidRPr="00A7137E">
            <w:rPr>
              <w:rStyle w:val="PlaceholderText"/>
            </w:rPr>
            <w:t>Click or tap here to enter text.</w:t>
          </w:r>
        </w:p>
      </w:docPartBody>
    </w:docPart>
    <w:docPart>
      <w:docPartPr>
        <w:name w:val="9B576C9E066D4461A2367639A321F74A"/>
        <w:category>
          <w:name w:val="General"/>
          <w:gallery w:val="placeholder"/>
        </w:category>
        <w:types>
          <w:type w:val="bbPlcHdr"/>
        </w:types>
        <w:behaviors>
          <w:behavior w:val="content"/>
        </w:behaviors>
        <w:guid w:val="{EA9BE32C-53D5-4BCC-A8E5-3E93B38FFD60}"/>
      </w:docPartPr>
      <w:docPartBody>
        <w:p w:rsidR="00B03F0A" w:rsidRDefault="001212BA" w:rsidP="001212BA">
          <w:pPr>
            <w:pStyle w:val="9B576C9E066D4461A2367639A321F74A3"/>
          </w:pPr>
          <w:r w:rsidRPr="00A7137E">
            <w:rPr>
              <w:rStyle w:val="PlaceholderText"/>
            </w:rPr>
            <w:t>Click or tap here to enter text.</w:t>
          </w:r>
        </w:p>
      </w:docPartBody>
    </w:docPart>
    <w:docPart>
      <w:docPartPr>
        <w:name w:val="04A837FFE58C4926930CC5EDCCA9DA68"/>
        <w:category>
          <w:name w:val="General"/>
          <w:gallery w:val="placeholder"/>
        </w:category>
        <w:types>
          <w:type w:val="bbPlcHdr"/>
        </w:types>
        <w:behaviors>
          <w:behavior w:val="content"/>
        </w:behaviors>
        <w:guid w:val="{82C407E1-935E-4547-A80F-38CC71BDADDD}"/>
      </w:docPartPr>
      <w:docPartBody>
        <w:p w:rsidR="00B03F0A" w:rsidRDefault="001212BA" w:rsidP="001212BA">
          <w:pPr>
            <w:pStyle w:val="04A837FFE58C4926930CC5EDCCA9DA683"/>
          </w:pPr>
          <w:r w:rsidRPr="00A7137E">
            <w:rPr>
              <w:rStyle w:val="PlaceholderText"/>
            </w:rPr>
            <w:t>Click or tap here to enter text.</w:t>
          </w:r>
        </w:p>
      </w:docPartBody>
    </w:docPart>
    <w:docPart>
      <w:docPartPr>
        <w:name w:val="E6A626F2A04045BBB07CE02B922862F6"/>
        <w:category>
          <w:name w:val="General"/>
          <w:gallery w:val="placeholder"/>
        </w:category>
        <w:types>
          <w:type w:val="bbPlcHdr"/>
        </w:types>
        <w:behaviors>
          <w:behavior w:val="content"/>
        </w:behaviors>
        <w:guid w:val="{58211CCA-E823-4284-B813-117885813A7D}"/>
      </w:docPartPr>
      <w:docPartBody>
        <w:p w:rsidR="00B03F0A" w:rsidRDefault="001212BA" w:rsidP="001212BA">
          <w:pPr>
            <w:pStyle w:val="E6A626F2A04045BBB07CE02B922862F63"/>
          </w:pPr>
          <w:r w:rsidRPr="00A7137E">
            <w:rPr>
              <w:rStyle w:val="PlaceholderText"/>
            </w:rPr>
            <w:t>Click or tap here to enter text.</w:t>
          </w:r>
        </w:p>
      </w:docPartBody>
    </w:docPart>
    <w:docPart>
      <w:docPartPr>
        <w:name w:val="B157C153468C4E1F8DBB4CAF6BCC3998"/>
        <w:category>
          <w:name w:val="General"/>
          <w:gallery w:val="placeholder"/>
        </w:category>
        <w:types>
          <w:type w:val="bbPlcHdr"/>
        </w:types>
        <w:behaviors>
          <w:behavior w:val="content"/>
        </w:behaviors>
        <w:guid w:val="{3675FC27-8D6C-441C-92DF-22D3152C7A87}"/>
      </w:docPartPr>
      <w:docPartBody>
        <w:p w:rsidR="00B03F0A" w:rsidRDefault="001212BA" w:rsidP="001212BA">
          <w:pPr>
            <w:pStyle w:val="B157C153468C4E1F8DBB4CAF6BCC39983"/>
          </w:pPr>
          <w:r w:rsidRPr="00A7137E">
            <w:rPr>
              <w:rStyle w:val="PlaceholderText"/>
            </w:rPr>
            <w:t>Click or tap here to enter text.</w:t>
          </w:r>
        </w:p>
      </w:docPartBody>
    </w:docPart>
    <w:docPart>
      <w:docPartPr>
        <w:name w:val="5D76317F8EC84EF9B1D1C6B397B48535"/>
        <w:category>
          <w:name w:val="General"/>
          <w:gallery w:val="placeholder"/>
        </w:category>
        <w:types>
          <w:type w:val="bbPlcHdr"/>
        </w:types>
        <w:behaviors>
          <w:behavior w:val="content"/>
        </w:behaviors>
        <w:guid w:val="{4E193CE9-68B6-47C0-A3AE-AF992B7774C9}"/>
      </w:docPartPr>
      <w:docPartBody>
        <w:p w:rsidR="00B03F0A" w:rsidRDefault="001212BA" w:rsidP="001212BA">
          <w:pPr>
            <w:pStyle w:val="5D76317F8EC84EF9B1D1C6B397B485353"/>
          </w:pPr>
          <w:r w:rsidRPr="00A7137E">
            <w:rPr>
              <w:rStyle w:val="PlaceholderText"/>
            </w:rPr>
            <w:t>Click or tap here to enter text.</w:t>
          </w:r>
        </w:p>
      </w:docPartBody>
    </w:docPart>
    <w:docPart>
      <w:docPartPr>
        <w:name w:val="3D3826385DF44EBDA4B21BE4630F2B19"/>
        <w:category>
          <w:name w:val="General"/>
          <w:gallery w:val="placeholder"/>
        </w:category>
        <w:types>
          <w:type w:val="bbPlcHdr"/>
        </w:types>
        <w:behaviors>
          <w:behavior w:val="content"/>
        </w:behaviors>
        <w:guid w:val="{DE15B9F1-06F3-4F2B-B14D-A7BF1B7452D4}"/>
      </w:docPartPr>
      <w:docPartBody>
        <w:p w:rsidR="00B03F0A" w:rsidRDefault="001212BA" w:rsidP="001212BA">
          <w:pPr>
            <w:pStyle w:val="3D3826385DF44EBDA4B21BE4630F2B192"/>
          </w:pPr>
          <w:r w:rsidRPr="00A7137E">
            <w:rPr>
              <w:rStyle w:val="PlaceholderText"/>
            </w:rPr>
            <w:t>Click or tap here to enter text.</w:t>
          </w:r>
        </w:p>
      </w:docPartBody>
    </w:docPart>
    <w:docPart>
      <w:docPartPr>
        <w:name w:val="051802E474A04E76B2EE01BA2B09DD02"/>
        <w:category>
          <w:name w:val="General"/>
          <w:gallery w:val="placeholder"/>
        </w:category>
        <w:types>
          <w:type w:val="bbPlcHdr"/>
        </w:types>
        <w:behaviors>
          <w:behavior w:val="content"/>
        </w:behaviors>
        <w:guid w:val="{01C64393-9CCF-4477-BBCA-A8218A46BC08}"/>
      </w:docPartPr>
      <w:docPartBody>
        <w:p w:rsidR="00B03F0A" w:rsidRDefault="001212BA" w:rsidP="001212BA">
          <w:pPr>
            <w:pStyle w:val="051802E474A04E76B2EE01BA2B09DD022"/>
          </w:pPr>
          <w:r w:rsidRPr="00417DE2">
            <w:rPr>
              <w:rStyle w:val="PlaceholderText"/>
            </w:rPr>
            <w:t>Click or tap here to enter text.</w:t>
          </w:r>
        </w:p>
      </w:docPartBody>
    </w:docPart>
    <w:docPart>
      <w:docPartPr>
        <w:name w:val="5DD6B3DA2CF541DCAF16C4607C1D9FFC"/>
        <w:category>
          <w:name w:val="General"/>
          <w:gallery w:val="placeholder"/>
        </w:category>
        <w:types>
          <w:type w:val="bbPlcHdr"/>
        </w:types>
        <w:behaviors>
          <w:behavior w:val="content"/>
        </w:behaviors>
        <w:guid w:val="{274C1744-0785-4219-802E-D3A5B1730F92}"/>
      </w:docPartPr>
      <w:docPartBody>
        <w:p w:rsidR="00B03F0A" w:rsidRDefault="001212BA" w:rsidP="001212BA">
          <w:pPr>
            <w:pStyle w:val="5DD6B3DA2CF541DCAF16C4607C1D9FFC1"/>
          </w:pPr>
          <w:r w:rsidRPr="00A7137E">
            <w:rPr>
              <w:rStyle w:val="PlaceholderText"/>
            </w:rPr>
            <w:t>Click or tap here to enter text.</w:t>
          </w:r>
        </w:p>
      </w:docPartBody>
    </w:docPart>
    <w:docPart>
      <w:docPartPr>
        <w:name w:val="C4C850D7CD5748099EF1525905E546B7"/>
        <w:category>
          <w:name w:val="General"/>
          <w:gallery w:val="placeholder"/>
        </w:category>
        <w:types>
          <w:type w:val="bbPlcHdr"/>
        </w:types>
        <w:behaviors>
          <w:behavior w:val="content"/>
        </w:behaviors>
        <w:guid w:val="{0480FD9C-6FC9-4272-A0E5-87171C06FF2F}"/>
      </w:docPartPr>
      <w:docPartBody>
        <w:p w:rsidR="00B03F0A" w:rsidRDefault="001212BA" w:rsidP="001212BA">
          <w:pPr>
            <w:pStyle w:val="C4C850D7CD5748099EF1525905E546B71"/>
          </w:pPr>
          <w:r w:rsidRPr="00A7137E">
            <w:rPr>
              <w:rStyle w:val="PlaceholderText"/>
            </w:rPr>
            <w:t>Click or tap here to enter text.</w:t>
          </w:r>
        </w:p>
      </w:docPartBody>
    </w:docPart>
    <w:docPart>
      <w:docPartPr>
        <w:name w:val="09FB7B9F450D4053ACC3C7886A70A4BE"/>
        <w:category>
          <w:name w:val="General"/>
          <w:gallery w:val="placeholder"/>
        </w:category>
        <w:types>
          <w:type w:val="bbPlcHdr"/>
        </w:types>
        <w:behaviors>
          <w:behavior w:val="content"/>
        </w:behaviors>
        <w:guid w:val="{BA8E0856-1D13-4741-BEC6-9EFA6A2B0469}"/>
      </w:docPartPr>
      <w:docPartBody>
        <w:p w:rsidR="00B03F0A" w:rsidRDefault="001212BA" w:rsidP="001212BA">
          <w:pPr>
            <w:pStyle w:val="09FB7B9F450D4053ACC3C7886A70A4BE1"/>
          </w:pPr>
          <w:r w:rsidRPr="00A7137E">
            <w:rPr>
              <w:rStyle w:val="PlaceholderText"/>
            </w:rPr>
            <w:t>Click or tap here to enter text.</w:t>
          </w:r>
        </w:p>
      </w:docPartBody>
    </w:docPart>
    <w:docPart>
      <w:docPartPr>
        <w:name w:val="C9DFA567FFEC486F93F6B6BAEAFBDE3B"/>
        <w:category>
          <w:name w:val="General"/>
          <w:gallery w:val="placeholder"/>
        </w:category>
        <w:types>
          <w:type w:val="bbPlcHdr"/>
        </w:types>
        <w:behaviors>
          <w:behavior w:val="content"/>
        </w:behaviors>
        <w:guid w:val="{148FD07D-D391-4DCC-830C-04739862FF15}"/>
      </w:docPartPr>
      <w:docPartBody>
        <w:p w:rsidR="00B03F0A" w:rsidRDefault="001212BA" w:rsidP="001212BA">
          <w:pPr>
            <w:pStyle w:val="C9DFA567FFEC486F93F6B6BAEAFBDE3B1"/>
          </w:pPr>
          <w:r w:rsidRPr="00A7137E">
            <w:rPr>
              <w:rStyle w:val="PlaceholderText"/>
            </w:rPr>
            <w:t>Click or tap here to enter text.</w:t>
          </w:r>
        </w:p>
      </w:docPartBody>
    </w:docPart>
    <w:docPart>
      <w:docPartPr>
        <w:name w:val="A7EEB5D46CDB4647ABE1D27A665F1737"/>
        <w:category>
          <w:name w:val="General"/>
          <w:gallery w:val="placeholder"/>
        </w:category>
        <w:types>
          <w:type w:val="bbPlcHdr"/>
        </w:types>
        <w:behaviors>
          <w:behavior w:val="content"/>
        </w:behaviors>
        <w:guid w:val="{2EA94B5A-5CE0-4433-9A65-5893B2443C2E}"/>
      </w:docPartPr>
      <w:docPartBody>
        <w:p w:rsidR="00B03F0A" w:rsidRDefault="001212BA" w:rsidP="001212BA">
          <w:pPr>
            <w:pStyle w:val="A7EEB5D46CDB4647ABE1D27A665F17371"/>
          </w:pPr>
          <w:r w:rsidRPr="00A7137E">
            <w:rPr>
              <w:rStyle w:val="PlaceholderText"/>
            </w:rPr>
            <w:t>Click or tap here to enter text.</w:t>
          </w:r>
        </w:p>
      </w:docPartBody>
    </w:docPart>
    <w:docPart>
      <w:docPartPr>
        <w:name w:val="8F07FBFA168F4BAB9097D66E56A84EA1"/>
        <w:category>
          <w:name w:val="General"/>
          <w:gallery w:val="placeholder"/>
        </w:category>
        <w:types>
          <w:type w:val="bbPlcHdr"/>
        </w:types>
        <w:behaviors>
          <w:behavior w:val="content"/>
        </w:behaviors>
        <w:guid w:val="{33AFFE70-4C98-4884-A20F-A1849C7DD217}"/>
      </w:docPartPr>
      <w:docPartBody>
        <w:p w:rsidR="00B03F0A" w:rsidRDefault="001212BA" w:rsidP="001212BA">
          <w:pPr>
            <w:pStyle w:val="8F07FBFA168F4BAB9097D66E56A84EA11"/>
          </w:pPr>
          <w:r w:rsidRPr="00A7137E">
            <w:rPr>
              <w:rStyle w:val="PlaceholderText"/>
            </w:rPr>
            <w:t>Click or tap here to enter text.</w:t>
          </w:r>
        </w:p>
      </w:docPartBody>
    </w:docPart>
    <w:docPart>
      <w:docPartPr>
        <w:name w:val="02EDB478C886424A938907664CECF1C9"/>
        <w:category>
          <w:name w:val="General"/>
          <w:gallery w:val="placeholder"/>
        </w:category>
        <w:types>
          <w:type w:val="bbPlcHdr"/>
        </w:types>
        <w:behaviors>
          <w:behavior w:val="content"/>
        </w:behaviors>
        <w:guid w:val="{63A3D547-73B8-4372-9D2B-331B9D966BB0}"/>
      </w:docPartPr>
      <w:docPartBody>
        <w:p w:rsidR="00B03F0A" w:rsidRDefault="001212BA" w:rsidP="001212BA">
          <w:pPr>
            <w:pStyle w:val="02EDB478C886424A938907664CECF1C91"/>
          </w:pPr>
          <w:r w:rsidRPr="00A7137E">
            <w:rPr>
              <w:rStyle w:val="PlaceholderText"/>
            </w:rPr>
            <w:t>Click or tap here to enter text.</w:t>
          </w:r>
        </w:p>
      </w:docPartBody>
    </w:docPart>
    <w:docPart>
      <w:docPartPr>
        <w:name w:val="42C5A8521D5B4C17841D2AB29B8F3E29"/>
        <w:category>
          <w:name w:val="General"/>
          <w:gallery w:val="placeholder"/>
        </w:category>
        <w:types>
          <w:type w:val="bbPlcHdr"/>
        </w:types>
        <w:behaviors>
          <w:behavior w:val="content"/>
        </w:behaviors>
        <w:guid w:val="{E579D44C-AA14-4CBC-9B87-9BD1EF45B31E}"/>
      </w:docPartPr>
      <w:docPartBody>
        <w:p w:rsidR="00B03F0A" w:rsidRDefault="001212BA" w:rsidP="001212BA">
          <w:pPr>
            <w:pStyle w:val="42C5A8521D5B4C17841D2AB29B8F3E291"/>
          </w:pPr>
          <w:r w:rsidRPr="00A7137E">
            <w:rPr>
              <w:rStyle w:val="PlaceholderText"/>
            </w:rPr>
            <w:t>Click or tap here to enter text.</w:t>
          </w:r>
        </w:p>
      </w:docPartBody>
    </w:docPart>
    <w:docPart>
      <w:docPartPr>
        <w:name w:val="5E42C3B4E018430EA5B72405A3159F5C"/>
        <w:category>
          <w:name w:val="General"/>
          <w:gallery w:val="placeholder"/>
        </w:category>
        <w:types>
          <w:type w:val="bbPlcHdr"/>
        </w:types>
        <w:behaviors>
          <w:behavior w:val="content"/>
        </w:behaviors>
        <w:guid w:val="{03EFCFD9-81F6-49AC-8946-CD81D78271DA}"/>
      </w:docPartPr>
      <w:docPartBody>
        <w:p w:rsidR="00B03F0A" w:rsidRDefault="001212BA" w:rsidP="001212BA">
          <w:pPr>
            <w:pStyle w:val="5E42C3B4E018430EA5B72405A3159F5C1"/>
          </w:pPr>
          <w:r w:rsidRPr="00A7137E">
            <w:rPr>
              <w:rStyle w:val="PlaceholderText"/>
            </w:rPr>
            <w:t>Click or tap here to enter text.</w:t>
          </w:r>
        </w:p>
      </w:docPartBody>
    </w:docPart>
    <w:docPart>
      <w:docPartPr>
        <w:name w:val="F2F8F437145A4B86AADE6ED8026A4CB5"/>
        <w:category>
          <w:name w:val="General"/>
          <w:gallery w:val="placeholder"/>
        </w:category>
        <w:types>
          <w:type w:val="bbPlcHdr"/>
        </w:types>
        <w:behaviors>
          <w:behavior w:val="content"/>
        </w:behaviors>
        <w:guid w:val="{9641FF2D-7EFB-45FB-955A-F641C62C6471}"/>
      </w:docPartPr>
      <w:docPartBody>
        <w:p w:rsidR="00B03F0A" w:rsidRDefault="001212BA" w:rsidP="001212BA">
          <w:pPr>
            <w:pStyle w:val="F2F8F437145A4B86AADE6ED8026A4CB51"/>
          </w:pPr>
          <w:r w:rsidRPr="00417DE2">
            <w:rPr>
              <w:rStyle w:val="PlaceholderText"/>
            </w:rPr>
            <w:t>Click or tap here to enter text.</w:t>
          </w:r>
        </w:p>
      </w:docPartBody>
    </w:docPart>
    <w:docPart>
      <w:docPartPr>
        <w:name w:val="4DAAA4F40E3B43739C3E9FB9B70121AF"/>
        <w:category>
          <w:name w:val="General"/>
          <w:gallery w:val="placeholder"/>
        </w:category>
        <w:types>
          <w:type w:val="bbPlcHdr"/>
        </w:types>
        <w:behaviors>
          <w:behavior w:val="content"/>
        </w:behaviors>
        <w:guid w:val="{810DCB7B-49F3-432F-9E82-08EE5CB171F6}"/>
      </w:docPartPr>
      <w:docPartBody>
        <w:p w:rsidR="00B03F0A" w:rsidRDefault="001212BA" w:rsidP="001212BA">
          <w:pPr>
            <w:pStyle w:val="4DAAA4F40E3B43739C3E9FB9B70121AF1"/>
          </w:pPr>
          <w:r w:rsidRPr="00A7137E">
            <w:rPr>
              <w:rStyle w:val="PlaceholderText"/>
            </w:rPr>
            <w:t>Click or tap here to enter text.</w:t>
          </w:r>
        </w:p>
      </w:docPartBody>
    </w:docPart>
    <w:docPart>
      <w:docPartPr>
        <w:name w:val="83B0257F650A40AE82C63F2AD5C269F2"/>
        <w:category>
          <w:name w:val="General"/>
          <w:gallery w:val="placeholder"/>
        </w:category>
        <w:types>
          <w:type w:val="bbPlcHdr"/>
        </w:types>
        <w:behaviors>
          <w:behavior w:val="content"/>
        </w:behaviors>
        <w:guid w:val="{D7AFB9F3-BFF2-4283-AA56-2DB5A40AD833}"/>
      </w:docPartPr>
      <w:docPartBody>
        <w:p w:rsidR="00B03F0A" w:rsidRDefault="001212BA" w:rsidP="001212BA">
          <w:pPr>
            <w:pStyle w:val="83B0257F650A40AE82C63F2AD5C269F21"/>
          </w:pPr>
          <w:r w:rsidRPr="00A713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BA"/>
    <w:rsid w:val="001212BA"/>
    <w:rsid w:val="00B0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2BA"/>
    <w:rPr>
      <w:color w:val="808080"/>
    </w:rPr>
  </w:style>
  <w:style w:type="paragraph" w:customStyle="1" w:styleId="96BF5966D1FB4C32AF28AF50FD755687">
    <w:name w:val="96BF5966D1FB4C32AF28AF50FD755687"/>
    <w:rsid w:val="001212BA"/>
    <w:pPr>
      <w:spacing w:after="0" w:line="240" w:lineRule="auto"/>
    </w:pPr>
    <w:rPr>
      <w:rFonts w:ascii="Verdana" w:eastAsia="Cambria" w:hAnsi="Verdana" w:cs="Times New Roman"/>
      <w:spacing w:val="2"/>
      <w:sz w:val="24"/>
      <w:szCs w:val="24"/>
      <w:lang w:eastAsia="en-US"/>
    </w:rPr>
  </w:style>
  <w:style w:type="paragraph" w:customStyle="1" w:styleId="8CF0D3E8A8104E15A66967A315597F6F">
    <w:name w:val="8CF0D3E8A8104E15A66967A315597F6F"/>
    <w:rsid w:val="001212BA"/>
    <w:pPr>
      <w:spacing w:after="0" w:line="240" w:lineRule="auto"/>
    </w:pPr>
    <w:rPr>
      <w:rFonts w:ascii="Verdana" w:eastAsia="Cambria" w:hAnsi="Verdana" w:cs="Times New Roman"/>
      <w:spacing w:val="2"/>
      <w:sz w:val="24"/>
      <w:szCs w:val="24"/>
      <w:lang w:eastAsia="en-US"/>
    </w:rPr>
  </w:style>
  <w:style w:type="paragraph" w:customStyle="1" w:styleId="8CF0D3E8A8104E15A66967A315597F6F1">
    <w:name w:val="8CF0D3E8A8104E15A66967A315597F6F1"/>
    <w:rsid w:val="001212BA"/>
    <w:pPr>
      <w:spacing w:after="0" w:line="240" w:lineRule="auto"/>
    </w:pPr>
    <w:rPr>
      <w:rFonts w:ascii="Verdana" w:eastAsia="Cambria" w:hAnsi="Verdana" w:cs="Times New Roman"/>
      <w:spacing w:val="2"/>
      <w:sz w:val="24"/>
      <w:szCs w:val="24"/>
      <w:lang w:eastAsia="en-US"/>
    </w:rPr>
  </w:style>
  <w:style w:type="paragraph" w:customStyle="1" w:styleId="4EA52DEFE4644D1CB1C4FE05502A02AD">
    <w:name w:val="4EA52DEFE4644D1CB1C4FE05502A02AD"/>
    <w:rsid w:val="001212BA"/>
    <w:pPr>
      <w:spacing w:after="0" w:line="240" w:lineRule="auto"/>
    </w:pPr>
    <w:rPr>
      <w:rFonts w:ascii="Verdana" w:eastAsia="Cambria" w:hAnsi="Verdana" w:cs="Times New Roman"/>
      <w:spacing w:val="2"/>
      <w:sz w:val="24"/>
      <w:szCs w:val="24"/>
      <w:lang w:eastAsia="en-US"/>
    </w:rPr>
  </w:style>
  <w:style w:type="paragraph" w:customStyle="1" w:styleId="96BF5966D1FB4C32AF28AF50FD7556871">
    <w:name w:val="96BF5966D1FB4C32AF28AF50FD7556871"/>
    <w:rsid w:val="001212BA"/>
    <w:pPr>
      <w:spacing w:after="0" w:line="240" w:lineRule="auto"/>
    </w:pPr>
    <w:rPr>
      <w:rFonts w:ascii="Verdana" w:eastAsia="Cambria" w:hAnsi="Verdana" w:cs="Times New Roman"/>
      <w:spacing w:val="2"/>
      <w:sz w:val="24"/>
      <w:szCs w:val="24"/>
      <w:lang w:eastAsia="en-US"/>
    </w:rPr>
  </w:style>
  <w:style w:type="paragraph" w:customStyle="1" w:styleId="8CF0D3E8A8104E15A66967A315597F6F2">
    <w:name w:val="8CF0D3E8A8104E15A66967A315597F6F2"/>
    <w:rsid w:val="001212BA"/>
    <w:pPr>
      <w:spacing w:after="0" w:line="240" w:lineRule="auto"/>
    </w:pPr>
    <w:rPr>
      <w:rFonts w:ascii="Verdana" w:eastAsia="Cambria" w:hAnsi="Verdana" w:cs="Times New Roman"/>
      <w:spacing w:val="2"/>
      <w:sz w:val="24"/>
      <w:szCs w:val="24"/>
      <w:lang w:eastAsia="en-US"/>
    </w:rPr>
  </w:style>
  <w:style w:type="paragraph" w:customStyle="1" w:styleId="4EA52DEFE4644D1CB1C4FE05502A02AD1">
    <w:name w:val="4EA52DEFE4644D1CB1C4FE05502A02AD1"/>
    <w:rsid w:val="001212BA"/>
    <w:pPr>
      <w:spacing w:after="0" w:line="240" w:lineRule="auto"/>
    </w:pPr>
    <w:rPr>
      <w:rFonts w:ascii="Verdana" w:eastAsia="Cambria" w:hAnsi="Verdana" w:cs="Times New Roman"/>
      <w:spacing w:val="2"/>
      <w:sz w:val="24"/>
      <w:szCs w:val="24"/>
      <w:lang w:eastAsia="en-US"/>
    </w:rPr>
  </w:style>
  <w:style w:type="paragraph" w:customStyle="1" w:styleId="0A4168A1BC714710938DBBBB85BE0F8F">
    <w:name w:val="0A4168A1BC714710938DBBBB85BE0F8F"/>
    <w:rsid w:val="001212BA"/>
    <w:pPr>
      <w:spacing w:after="0" w:line="240" w:lineRule="auto"/>
    </w:pPr>
    <w:rPr>
      <w:rFonts w:ascii="Verdana" w:eastAsia="Cambria" w:hAnsi="Verdana" w:cs="Times New Roman"/>
      <w:spacing w:val="2"/>
      <w:sz w:val="24"/>
      <w:szCs w:val="24"/>
      <w:lang w:eastAsia="en-US"/>
    </w:rPr>
  </w:style>
  <w:style w:type="paragraph" w:customStyle="1" w:styleId="94D13184CBC449A38F5D2F8C466546E4">
    <w:name w:val="94D13184CBC449A38F5D2F8C466546E4"/>
    <w:rsid w:val="001212BA"/>
    <w:pPr>
      <w:spacing w:after="0" w:line="240" w:lineRule="auto"/>
    </w:pPr>
    <w:rPr>
      <w:rFonts w:ascii="Verdana" w:eastAsia="Cambria" w:hAnsi="Verdana" w:cs="Times New Roman"/>
      <w:spacing w:val="2"/>
      <w:sz w:val="24"/>
      <w:szCs w:val="24"/>
      <w:lang w:eastAsia="en-US"/>
    </w:rPr>
  </w:style>
  <w:style w:type="paragraph" w:customStyle="1" w:styleId="C64A4BFF12FE43A88B47DF106651F006">
    <w:name w:val="C64A4BFF12FE43A88B47DF106651F006"/>
    <w:rsid w:val="001212BA"/>
    <w:pPr>
      <w:spacing w:after="0" w:line="240" w:lineRule="auto"/>
    </w:pPr>
    <w:rPr>
      <w:rFonts w:ascii="Verdana" w:eastAsia="Cambria" w:hAnsi="Verdana" w:cs="Times New Roman"/>
      <w:spacing w:val="2"/>
      <w:sz w:val="24"/>
      <w:szCs w:val="24"/>
      <w:lang w:eastAsia="en-US"/>
    </w:rPr>
  </w:style>
  <w:style w:type="paragraph" w:customStyle="1" w:styleId="86A216D669934A8DBBDF36FAFC6CC6F8">
    <w:name w:val="86A216D669934A8DBBDF36FAFC6CC6F8"/>
    <w:rsid w:val="001212BA"/>
    <w:pPr>
      <w:spacing w:after="0" w:line="240" w:lineRule="auto"/>
    </w:pPr>
    <w:rPr>
      <w:rFonts w:ascii="Verdana" w:eastAsia="Cambria" w:hAnsi="Verdana" w:cs="Times New Roman"/>
      <w:spacing w:val="2"/>
      <w:sz w:val="24"/>
      <w:szCs w:val="24"/>
      <w:lang w:eastAsia="en-US"/>
    </w:rPr>
  </w:style>
  <w:style w:type="paragraph" w:customStyle="1" w:styleId="D22ED21ACD94408A8188ECC5966F4C68">
    <w:name w:val="D22ED21ACD94408A8188ECC5966F4C68"/>
    <w:rsid w:val="001212BA"/>
    <w:pPr>
      <w:spacing w:after="0" w:line="240" w:lineRule="auto"/>
    </w:pPr>
    <w:rPr>
      <w:rFonts w:ascii="Verdana" w:eastAsia="Cambria" w:hAnsi="Verdana" w:cs="Times New Roman"/>
      <w:spacing w:val="2"/>
      <w:sz w:val="24"/>
      <w:szCs w:val="24"/>
      <w:lang w:eastAsia="en-US"/>
    </w:rPr>
  </w:style>
  <w:style w:type="paragraph" w:customStyle="1" w:styleId="4EA52DEFE4644D1CB1C4FE05502A02AD2">
    <w:name w:val="4EA52DEFE4644D1CB1C4FE05502A02AD2"/>
    <w:rsid w:val="001212BA"/>
    <w:pPr>
      <w:spacing w:after="0" w:line="240" w:lineRule="auto"/>
    </w:pPr>
    <w:rPr>
      <w:rFonts w:ascii="Verdana" w:eastAsia="Cambria" w:hAnsi="Verdana" w:cs="Times New Roman"/>
      <w:spacing w:val="2"/>
      <w:sz w:val="24"/>
      <w:szCs w:val="24"/>
      <w:lang w:eastAsia="en-US"/>
    </w:rPr>
  </w:style>
  <w:style w:type="paragraph" w:customStyle="1" w:styleId="E5963FBB4E7E438AB58EF47FB234CC5F">
    <w:name w:val="E5963FBB4E7E438AB58EF47FB234CC5F"/>
    <w:rsid w:val="001212BA"/>
    <w:pPr>
      <w:spacing w:after="0" w:line="240" w:lineRule="auto"/>
    </w:pPr>
    <w:rPr>
      <w:rFonts w:ascii="Verdana" w:eastAsia="Cambria" w:hAnsi="Verdana" w:cs="Times New Roman"/>
      <w:spacing w:val="2"/>
      <w:sz w:val="24"/>
      <w:szCs w:val="24"/>
      <w:lang w:eastAsia="en-US"/>
    </w:rPr>
  </w:style>
  <w:style w:type="paragraph" w:customStyle="1" w:styleId="0868AF8E30F84ABBB139159400A1C8E2">
    <w:name w:val="0868AF8E30F84ABBB139159400A1C8E2"/>
    <w:rsid w:val="001212BA"/>
    <w:pPr>
      <w:spacing w:after="0" w:line="240" w:lineRule="auto"/>
    </w:pPr>
    <w:rPr>
      <w:rFonts w:ascii="Verdana" w:eastAsia="Cambria" w:hAnsi="Verdana" w:cs="Times New Roman"/>
      <w:spacing w:val="2"/>
      <w:sz w:val="24"/>
      <w:szCs w:val="24"/>
      <w:lang w:eastAsia="en-US"/>
    </w:rPr>
  </w:style>
  <w:style w:type="paragraph" w:customStyle="1" w:styleId="36B0F267FF3047508FF580B803ABE1FD">
    <w:name w:val="36B0F267FF3047508FF580B803ABE1FD"/>
    <w:rsid w:val="001212BA"/>
    <w:pPr>
      <w:spacing w:after="0" w:line="240" w:lineRule="auto"/>
    </w:pPr>
    <w:rPr>
      <w:rFonts w:ascii="Verdana" w:eastAsia="Cambria" w:hAnsi="Verdana" w:cs="Times New Roman"/>
      <w:spacing w:val="2"/>
      <w:sz w:val="24"/>
      <w:szCs w:val="24"/>
      <w:lang w:eastAsia="en-US"/>
    </w:rPr>
  </w:style>
  <w:style w:type="paragraph" w:customStyle="1" w:styleId="49929753423248DD8B723B919A437120">
    <w:name w:val="49929753423248DD8B723B919A437120"/>
    <w:rsid w:val="001212BA"/>
    <w:pPr>
      <w:spacing w:after="0" w:line="240" w:lineRule="auto"/>
    </w:pPr>
    <w:rPr>
      <w:rFonts w:ascii="Verdana" w:eastAsia="Cambria" w:hAnsi="Verdana" w:cs="Times New Roman"/>
      <w:spacing w:val="2"/>
      <w:sz w:val="24"/>
      <w:szCs w:val="24"/>
      <w:lang w:eastAsia="en-US"/>
    </w:rPr>
  </w:style>
  <w:style w:type="paragraph" w:customStyle="1" w:styleId="86C5A081B2B9476DB9BE85A5A41801B2">
    <w:name w:val="86C5A081B2B9476DB9BE85A5A41801B2"/>
    <w:rsid w:val="001212BA"/>
    <w:pPr>
      <w:spacing w:after="0" w:line="240" w:lineRule="auto"/>
    </w:pPr>
    <w:rPr>
      <w:rFonts w:ascii="Verdana" w:eastAsia="Cambria" w:hAnsi="Verdana" w:cs="Times New Roman"/>
      <w:spacing w:val="2"/>
      <w:sz w:val="24"/>
      <w:szCs w:val="24"/>
      <w:lang w:eastAsia="en-US"/>
    </w:rPr>
  </w:style>
  <w:style w:type="paragraph" w:customStyle="1" w:styleId="68BD60DED0F840BE925072EDAB0517EE">
    <w:name w:val="68BD60DED0F840BE925072EDAB0517EE"/>
    <w:rsid w:val="001212BA"/>
    <w:pPr>
      <w:spacing w:after="0" w:line="240" w:lineRule="auto"/>
    </w:pPr>
    <w:rPr>
      <w:rFonts w:ascii="Verdana" w:eastAsia="Cambria" w:hAnsi="Verdana" w:cs="Times New Roman"/>
      <w:spacing w:val="2"/>
      <w:sz w:val="24"/>
      <w:szCs w:val="24"/>
      <w:lang w:eastAsia="en-US"/>
    </w:rPr>
  </w:style>
  <w:style w:type="paragraph" w:customStyle="1" w:styleId="93CC61A8752949CB9C9851FCA81718EF">
    <w:name w:val="93CC61A8752949CB9C9851FCA81718EF"/>
    <w:rsid w:val="001212BA"/>
    <w:pPr>
      <w:spacing w:after="0" w:line="240" w:lineRule="auto"/>
    </w:pPr>
    <w:rPr>
      <w:rFonts w:ascii="Verdana" w:eastAsia="Cambria" w:hAnsi="Verdana" w:cs="Times New Roman"/>
      <w:spacing w:val="2"/>
      <w:sz w:val="24"/>
      <w:szCs w:val="24"/>
      <w:lang w:eastAsia="en-US"/>
    </w:rPr>
  </w:style>
  <w:style w:type="paragraph" w:customStyle="1" w:styleId="50A621E6D9584644BFBF01BA9113CE66">
    <w:name w:val="50A621E6D9584644BFBF01BA9113CE66"/>
    <w:rsid w:val="001212BA"/>
    <w:pPr>
      <w:spacing w:after="0" w:line="240" w:lineRule="auto"/>
    </w:pPr>
    <w:rPr>
      <w:rFonts w:ascii="Verdana" w:eastAsia="Cambria" w:hAnsi="Verdana" w:cs="Times New Roman"/>
      <w:spacing w:val="2"/>
      <w:sz w:val="24"/>
      <w:szCs w:val="24"/>
      <w:lang w:eastAsia="en-US"/>
    </w:rPr>
  </w:style>
  <w:style w:type="paragraph" w:customStyle="1" w:styleId="BE8040556C44474783D6E541B643DAFB">
    <w:name w:val="BE8040556C44474783D6E541B643DAFB"/>
    <w:rsid w:val="001212BA"/>
    <w:pPr>
      <w:spacing w:after="0" w:line="240" w:lineRule="auto"/>
    </w:pPr>
    <w:rPr>
      <w:rFonts w:ascii="Verdana" w:eastAsia="Cambria" w:hAnsi="Verdana" w:cs="Times New Roman"/>
      <w:spacing w:val="2"/>
      <w:sz w:val="24"/>
      <w:szCs w:val="24"/>
      <w:lang w:eastAsia="en-US"/>
    </w:rPr>
  </w:style>
  <w:style w:type="paragraph" w:customStyle="1" w:styleId="9B576C9E066D4461A2367639A321F74A">
    <w:name w:val="9B576C9E066D4461A2367639A321F74A"/>
    <w:rsid w:val="001212BA"/>
    <w:pPr>
      <w:spacing w:after="0" w:line="240" w:lineRule="auto"/>
    </w:pPr>
    <w:rPr>
      <w:rFonts w:ascii="Verdana" w:eastAsia="Cambria" w:hAnsi="Verdana" w:cs="Times New Roman"/>
      <w:spacing w:val="2"/>
      <w:sz w:val="24"/>
      <w:szCs w:val="24"/>
      <w:lang w:eastAsia="en-US"/>
    </w:rPr>
  </w:style>
  <w:style w:type="paragraph" w:customStyle="1" w:styleId="04A837FFE58C4926930CC5EDCCA9DA68">
    <w:name w:val="04A837FFE58C4926930CC5EDCCA9DA68"/>
    <w:rsid w:val="001212BA"/>
    <w:pPr>
      <w:spacing w:after="0" w:line="240" w:lineRule="auto"/>
    </w:pPr>
    <w:rPr>
      <w:rFonts w:ascii="Verdana" w:eastAsia="Cambria" w:hAnsi="Verdana" w:cs="Times New Roman"/>
      <w:spacing w:val="2"/>
      <w:sz w:val="24"/>
      <w:szCs w:val="24"/>
      <w:lang w:eastAsia="en-US"/>
    </w:rPr>
  </w:style>
  <w:style w:type="paragraph" w:customStyle="1" w:styleId="E6A626F2A04045BBB07CE02B922862F6">
    <w:name w:val="E6A626F2A04045BBB07CE02B922862F6"/>
    <w:rsid w:val="001212BA"/>
    <w:pPr>
      <w:spacing w:after="0" w:line="240" w:lineRule="auto"/>
    </w:pPr>
    <w:rPr>
      <w:rFonts w:ascii="Verdana" w:eastAsia="Cambria" w:hAnsi="Verdana" w:cs="Times New Roman"/>
      <w:spacing w:val="2"/>
      <w:sz w:val="24"/>
      <w:szCs w:val="24"/>
      <w:lang w:eastAsia="en-US"/>
    </w:rPr>
  </w:style>
  <w:style w:type="paragraph" w:customStyle="1" w:styleId="B157C153468C4E1F8DBB4CAF6BCC3998">
    <w:name w:val="B157C153468C4E1F8DBB4CAF6BCC3998"/>
    <w:rsid w:val="001212BA"/>
    <w:pPr>
      <w:spacing w:after="0" w:line="240" w:lineRule="auto"/>
    </w:pPr>
    <w:rPr>
      <w:rFonts w:ascii="Verdana" w:eastAsia="Cambria" w:hAnsi="Verdana" w:cs="Times New Roman"/>
      <w:spacing w:val="2"/>
      <w:sz w:val="24"/>
      <w:szCs w:val="24"/>
      <w:lang w:eastAsia="en-US"/>
    </w:rPr>
  </w:style>
  <w:style w:type="paragraph" w:customStyle="1" w:styleId="98F40E5BC272439D825E670D796A4A26">
    <w:name w:val="98F40E5BC272439D825E670D796A4A26"/>
    <w:rsid w:val="001212BA"/>
    <w:pPr>
      <w:spacing w:after="0" w:line="240" w:lineRule="auto"/>
    </w:pPr>
    <w:rPr>
      <w:rFonts w:ascii="Verdana" w:eastAsia="Cambria" w:hAnsi="Verdana" w:cs="Times New Roman"/>
      <w:spacing w:val="2"/>
      <w:sz w:val="24"/>
      <w:szCs w:val="24"/>
      <w:lang w:eastAsia="en-US"/>
    </w:rPr>
  </w:style>
  <w:style w:type="paragraph" w:customStyle="1" w:styleId="5D76317F8EC84EF9B1D1C6B397B48535">
    <w:name w:val="5D76317F8EC84EF9B1D1C6B397B48535"/>
    <w:rsid w:val="001212BA"/>
    <w:pPr>
      <w:spacing w:after="0" w:line="240" w:lineRule="auto"/>
    </w:pPr>
    <w:rPr>
      <w:rFonts w:ascii="Verdana" w:eastAsia="Cambria" w:hAnsi="Verdana" w:cs="Times New Roman"/>
      <w:spacing w:val="2"/>
      <w:sz w:val="24"/>
      <w:szCs w:val="24"/>
      <w:lang w:eastAsia="en-US"/>
    </w:rPr>
  </w:style>
  <w:style w:type="paragraph" w:customStyle="1" w:styleId="0A4168A1BC714710938DBBBB85BE0F8F1">
    <w:name w:val="0A4168A1BC714710938DBBBB85BE0F8F1"/>
    <w:rsid w:val="001212BA"/>
    <w:pPr>
      <w:spacing w:after="0" w:line="240" w:lineRule="auto"/>
    </w:pPr>
    <w:rPr>
      <w:rFonts w:ascii="Verdana" w:eastAsia="Cambria" w:hAnsi="Verdana" w:cs="Times New Roman"/>
      <w:spacing w:val="2"/>
      <w:sz w:val="24"/>
      <w:szCs w:val="24"/>
      <w:lang w:eastAsia="en-US"/>
    </w:rPr>
  </w:style>
  <w:style w:type="paragraph" w:customStyle="1" w:styleId="94D13184CBC449A38F5D2F8C466546E41">
    <w:name w:val="94D13184CBC449A38F5D2F8C466546E41"/>
    <w:rsid w:val="001212BA"/>
    <w:pPr>
      <w:spacing w:after="0" w:line="240" w:lineRule="auto"/>
    </w:pPr>
    <w:rPr>
      <w:rFonts w:ascii="Verdana" w:eastAsia="Cambria" w:hAnsi="Verdana" w:cs="Times New Roman"/>
      <w:spacing w:val="2"/>
      <w:sz w:val="24"/>
      <w:szCs w:val="24"/>
      <w:lang w:eastAsia="en-US"/>
    </w:rPr>
  </w:style>
  <w:style w:type="paragraph" w:customStyle="1" w:styleId="C64A4BFF12FE43A88B47DF106651F0061">
    <w:name w:val="C64A4BFF12FE43A88B47DF106651F0061"/>
    <w:rsid w:val="001212BA"/>
    <w:pPr>
      <w:spacing w:after="0" w:line="240" w:lineRule="auto"/>
    </w:pPr>
    <w:rPr>
      <w:rFonts w:ascii="Verdana" w:eastAsia="Cambria" w:hAnsi="Verdana" w:cs="Times New Roman"/>
      <w:spacing w:val="2"/>
      <w:sz w:val="24"/>
      <w:szCs w:val="24"/>
      <w:lang w:eastAsia="en-US"/>
    </w:rPr>
  </w:style>
  <w:style w:type="paragraph" w:customStyle="1" w:styleId="86A216D669934A8DBBDF36FAFC6CC6F81">
    <w:name w:val="86A216D669934A8DBBDF36FAFC6CC6F81"/>
    <w:rsid w:val="001212BA"/>
    <w:pPr>
      <w:spacing w:after="0" w:line="240" w:lineRule="auto"/>
    </w:pPr>
    <w:rPr>
      <w:rFonts w:ascii="Verdana" w:eastAsia="Cambria" w:hAnsi="Verdana" w:cs="Times New Roman"/>
      <w:spacing w:val="2"/>
      <w:sz w:val="24"/>
      <w:szCs w:val="24"/>
      <w:lang w:eastAsia="en-US"/>
    </w:rPr>
  </w:style>
  <w:style w:type="paragraph" w:customStyle="1" w:styleId="D22ED21ACD94408A8188ECC5966F4C681">
    <w:name w:val="D22ED21ACD94408A8188ECC5966F4C681"/>
    <w:rsid w:val="001212BA"/>
    <w:pPr>
      <w:spacing w:after="0" w:line="240" w:lineRule="auto"/>
    </w:pPr>
    <w:rPr>
      <w:rFonts w:ascii="Verdana" w:eastAsia="Cambria" w:hAnsi="Verdana" w:cs="Times New Roman"/>
      <w:spacing w:val="2"/>
      <w:sz w:val="24"/>
      <w:szCs w:val="24"/>
      <w:lang w:eastAsia="en-US"/>
    </w:rPr>
  </w:style>
  <w:style w:type="paragraph" w:customStyle="1" w:styleId="4EA52DEFE4644D1CB1C4FE05502A02AD3">
    <w:name w:val="4EA52DEFE4644D1CB1C4FE05502A02AD3"/>
    <w:rsid w:val="001212BA"/>
    <w:pPr>
      <w:spacing w:after="0" w:line="240" w:lineRule="auto"/>
    </w:pPr>
    <w:rPr>
      <w:rFonts w:ascii="Verdana" w:eastAsia="Cambria" w:hAnsi="Verdana" w:cs="Times New Roman"/>
      <w:spacing w:val="2"/>
      <w:sz w:val="24"/>
      <w:szCs w:val="24"/>
      <w:lang w:eastAsia="en-US"/>
    </w:rPr>
  </w:style>
  <w:style w:type="paragraph" w:customStyle="1" w:styleId="E5963FBB4E7E438AB58EF47FB234CC5F1">
    <w:name w:val="E5963FBB4E7E438AB58EF47FB234CC5F1"/>
    <w:rsid w:val="001212BA"/>
    <w:pPr>
      <w:spacing w:after="0" w:line="240" w:lineRule="auto"/>
    </w:pPr>
    <w:rPr>
      <w:rFonts w:ascii="Verdana" w:eastAsia="Cambria" w:hAnsi="Verdana" w:cs="Times New Roman"/>
      <w:spacing w:val="2"/>
      <w:sz w:val="24"/>
      <w:szCs w:val="24"/>
      <w:lang w:eastAsia="en-US"/>
    </w:rPr>
  </w:style>
  <w:style w:type="paragraph" w:customStyle="1" w:styleId="0868AF8E30F84ABBB139159400A1C8E21">
    <w:name w:val="0868AF8E30F84ABBB139159400A1C8E21"/>
    <w:rsid w:val="001212BA"/>
    <w:pPr>
      <w:spacing w:after="0" w:line="240" w:lineRule="auto"/>
    </w:pPr>
    <w:rPr>
      <w:rFonts w:ascii="Verdana" w:eastAsia="Cambria" w:hAnsi="Verdana" w:cs="Times New Roman"/>
      <w:spacing w:val="2"/>
      <w:sz w:val="24"/>
      <w:szCs w:val="24"/>
      <w:lang w:eastAsia="en-US"/>
    </w:rPr>
  </w:style>
  <w:style w:type="paragraph" w:customStyle="1" w:styleId="36B0F267FF3047508FF580B803ABE1FD1">
    <w:name w:val="36B0F267FF3047508FF580B803ABE1FD1"/>
    <w:rsid w:val="001212BA"/>
    <w:pPr>
      <w:spacing w:after="0" w:line="240" w:lineRule="auto"/>
    </w:pPr>
    <w:rPr>
      <w:rFonts w:ascii="Verdana" w:eastAsia="Cambria" w:hAnsi="Verdana" w:cs="Times New Roman"/>
      <w:spacing w:val="2"/>
      <w:sz w:val="24"/>
      <w:szCs w:val="24"/>
      <w:lang w:eastAsia="en-US"/>
    </w:rPr>
  </w:style>
  <w:style w:type="paragraph" w:customStyle="1" w:styleId="49929753423248DD8B723B919A4371201">
    <w:name w:val="49929753423248DD8B723B919A4371201"/>
    <w:rsid w:val="001212BA"/>
    <w:pPr>
      <w:spacing w:after="0" w:line="240" w:lineRule="auto"/>
    </w:pPr>
    <w:rPr>
      <w:rFonts w:ascii="Verdana" w:eastAsia="Cambria" w:hAnsi="Verdana" w:cs="Times New Roman"/>
      <w:spacing w:val="2"/>
      <w:sz w:val="24"/>
      <w:szCs w:val="24"/>
      <w:lang w:eastAsia="en-US"/>
    </w:rPr>
  </w:style>
  <w:style w:type="paragraph" w:customStyle="1" w:styleId="86C5A081B2B9476DB9BE85A5A41801B21">
    <w:name w:val="86C5A081B2B9476DB9BE85A5A41801B21"/>
    <w:rsid w:val="001212BA"/>
    <w:pPr>
      <w:spacing w:after="0" w:line="240" w:lineRule="auto"/>
    </w:pPr>
    <w:rPr>
      <w:rFonts w:ascii="Verdana" w:eastAsia="Cambria" w:hAnsi="Verdana" w:cs="Times New Roman"/>
      <w:spacing w:val="2"/>
      <w:sz w:val="24"/>
      <w:szCs w:val="24"/>
      <w:lang w:eastAsia="en-US"/>
    </w:rPr>
  </w:style>
  <w:style w:type="paragraph" w:customStyle="1" w:styleId="68BD60DED0F840BE925072EDAB0517EE1">
    <w:name w:val="68BD60DED0F840BE925072EDAB0517EE1"/>
    <w:rsid w:val="001212BA"/>
    <w:pPr>
      <w:spacing w:after="0" w:line="240" w:lineRule="auto"/>
    </w:pPr>
    <w:rPr>
      <w:rFonts w:ascii="Verdana" w:eastAsia="Cambria" w:hAnsi="Verdana" w:cs="Times New Roman"/>
      <w:spacing w:val="2"/>
      <w:sz w:val="24"/>
      <w:szCs w:val="24"/>
      <w:lang w:eastAsia="en-US"/>
    </w:rPr>
  </w:style>
  <w:style w:type="paragraph" w:customStyle="1" w:styleId="93CC61A8752949CB9C9851FCA81718EF1">
    <w:name w:val="93CC61A8752949CB9C9851FCA81718EF1"/>
    <w:rsid w:val="001212BA"/>
    <w:pPr>
      <w:spacing w:after="0" w:line="240" w:lineRule="auto"/>
    </w:pPr>
    <w:rPr>
      <w:rFonts w:ascii="Verdana" w:eastAsia="Cambria" w:hAnsi="Verdana" w:cs="Times New Roman"/>
      <w:spacing w:val="2"/>
      <w:sz w:val="24"/>
      <w:szCs w:val="24"/>
      <w:lang w:eastAsia="en-US"/>
    </w:rPr>
  </w:style>
  <w:style w:type="paragraph" w:customStyle="1" w:styleId="50A621E6D9584644BFBF01BA9113CE661">
    <w:name w:val="50A621E6D9584644BFBF01BA9113CE661"/>
    <w:rsid w:val="001212BA"/>
    <w:pPr>
      <w:spacing w:after="0" w:line="240" w:lineRule="auto"/>
    </w:pPr>
    <w:rPr>
      <w:rFonts w:ascii="Verdana" w:eastAsia="Cambria" w:hAnsi="Verdana" w:cs="Times New Roman"/>
      <w:spacing w:val="2"/>
      <w:sz w:val="24"/>
      <w:szCs w:val="24"/>
      <w:lang w:eastAsia="en-US"/>
    </w:rPr>
  </w:style>
  <w:style w:type="paragraph" w:customStyle="1" w:styleId="BE8040556C44474783D6E541B643DAFB1">
    <w:name w:val="BE8040556C44474783D6E541B643DAFB1"/>
    <w:rsid w:val="001212BA"/>
    <w:pPr>
      <w:spacing w:after="0" w:line="240" w:lineRule="auto"/>
    </w:pPr>
    <w:rPr>
      <w:rFonts w:ascii="Verdana" w:eastAsia="Cambria" w:hAnsi="Verdana" w:cs="Times New Roman"/>
      <w:spacing w:val="2"/>
      <w:sz w:val="24"/>
      <w:szCs w:val="24"/>
      <w:lang w:eastAsia="en-US"/>
    </w:rPr>
  </w:style>
  <w:style w:type="paragraph" w:customStyle="1" w:styleId="9B576C9E066D4461A2367639A321F74A1">
    <w:name w:val="9B576C9E066D4461A2367639A321F74A1"/>
    <w:rsid w:val="001212BA"/>
    <w:pPr>
      <w:spacing w:after="0" w:line="240" w:lineRule="auto"/>
    </w:pPr>
    <w:rPr>
      <w:rFonts w:ascii="Verdana" w:eastAsia="Cambria" w:hAnsi="Verdana" w:cs="Times New Roman"/>
      <w:spacing w:val="2"/>
      <w:sz w:val="24"/>
      <w:szCs w:val="24"/>
      <w:lang w:eastAsia="en-US"/>
    </w:rPr>
  </w:style>
  <w:style w:type="paragraph" w:customStyle="1" w:styleId="04A837FFE58C4926930CC5EDCCA9DA681">
    <w:name w:val="04A837FFE58C4926930CC5EDCCA9DA681"/>
    <w:rsid w:val="001212BA"/>
    <w:pPr>
      <w:spacing w:after="0" w:line="240" w:lineRule="auto"/>
    </w:pPr>
    <w:rPr>
      <w:rFonts w:ascii="Verdana" w:eastAsia="Cambria" w:hAnsi="Verdana" w:cs="Times New Roman"/>
      <w:spacing w:val="2"/>
      <w:sz w:val="24"/>
      <w:szCs w:val="24"/>
      <w:lang w:eastAsia="en-US"/>
    </w:rPr>
  </w:style>
  <w:style w:type="paragraph" w:customStyle="1" w:styleId="E6A626F2A04045BBB07CE02B922862F61">
    <w:name w:val="E6A626F2A04045BBB07CE02B922862F61"/>
    <w:rsid w:val="001212BA"/>
    <w:pPr>
      <w:spacing w:after="0" w:line="240" w:lineRule="auto"/>
    </w:pPr>
    <w:rPr>
      <w:rFonts w:ascii="Verdana" w:eastAsia="Cambria" w:hAnsi="Verdana" w:cs="Times New Roman"/>
      <w:spacing w:val="2"/>
      <w:sz w:val="24"/>
      <w:szCs w:val="24"/>
      <w:lang w:eastAsia="en-US"/>
    </w:rPr>
  </w:style>
  <w:style w:type="paragraph" w:customStyle="1" w:styleId="B157C153468C4E1F8DBB4CAF6BCC39981">
    <w:name w:val="B157C153468C4E1F8DBB4CAF6BCC39981"/>
    <w:rsid w:val="001212BA"/>
    <w:pPr>
      <w:spacing w:after="0" w:line="240" w:lineRule="auto"/>
    </w:pPr>
    <w:rPr>
      <w:rFonts w:ascii="Verdana" w:eastAsia="Cambria" w:hAnsi="Verdana" w:cs="Times New Roman"/>
      <w:spacing w:val="2"/>
      <w:sz w:val="24"/>
      <w:szCs w:val="24"/>
      <w:lang w:eastAsia="en-US"/>
    </w:rPr>
  </w:style>
  <w:style w:type="paragraph" w:customStyle="1" w:styleId="3D3826385DF44EBDA4B21BE4630F2B19">
    <w:name w:val="3D3826385DF44EBDA4B21BE4630F2B19"/>
    <w:rsid w:val="001212BA"/>
    <w:pPr>
      <w:spacing w:after="0" w:line="240" w:lineRule="auto"/>
    </w:pPr>
    <w:rPr>
      <w:rFonts w:ascii="Verdana" w:eastAsia="Cambria" w:hAnsi="Verdana" w:cs="Times New Roman"/>
      <w:spacing w:val="2"/>
      <w:sz w:val="24"/>
      <w:szCs w:val="24"/>
      <w:lang w:eastAsia="en-US"/>
    </w:rPr>
  </w:style>
  <w:style w:type="paragraph" w:customStyle="1" w:styleId="051802E474A04E76B2EE01BA2B09DD02">
    <w:name w:val="051802E474A04E76B2EE01BA2B09DD02"/>
    <w:rsid w:val="001212BA"/>
    <w:pPr>
      <w:spacing w:after="0" w:line="240" w:lineRule="auto"/>
    </w:pPr>
    <w:rPr>
      <w:rFonts w:ascii="Verdana" w:eastAsia="Cambria" w:hAnsi="Verdana" w:cs="Times New Roman"/>
      <w:spacing w:val="2"/>
      <w:sz w:val="24"/>
      <w:szCs w:val="24"/>
      <w:lang w:eastAsia="en-US"/>
    </w:rPr>
  </w:style>
  <w:style w:type="paragraph" w:customStyle="1" w:styleId="5D76317F8EC84EF9B1D1C6B397B485351">
    <w:name w:val="5D76317F8EC84EF9B1D1C6B397B485351"/>
    <w:rsid w:val="001212BA"/>
    <w:pPr>
      <w:spacing w:after="0" w:line="240" w:lineRule="auto"/>
    </w:pPr>
    <w:rPr>
      <w:rFonts w:ascii="Verdana" w:eastAsia="Cambria" w:hAnsi="Verdana" w:cs="Times New Roman"/>
      <w:spacing w:val="2"/>
      <w:sz w:val="24"/>
      <w:szCs w:val="24"/>
      <w:lang w:eastAsia="en-US"/>
    </w:rPr>
  </w:style>
  <w:style w:type="paragraph" w:customStyle="1" w:styleId="0A4168A1BC714710938DBBBB85BE0F8F2">
    <w:name w:val="0A4168A1BC714710938DBBBB85BE0F8F2"/>
    <w:rsid w:val="001212BA"/>
    <w:pPr>
      <w:spacing w:after="0" w:line="240" w:lineRule="auto"/>
    </w:pPr>
    <w:rPr>
      <w:rFonts w:ascii="Verdana" w:eastAsia="Cambria" w:hAnsi="Verdana" w:cs="Times New Roman"/>
      <w:spacing w:val="2"/>
      <w:sz w:val="24"/>
      <w:szCs w:val="24"/>
      <w:lang w:eastAsia="en-US"/>
    </w:rPr>
  </w:style>
  <w:style w:type="paragraph" w:customStyle="1" w:styleId="94D13184CBC449A38F5D2F8C466546E42">
    <w:name w:val="94D13184CBC449A38F5D2F8C466546E42"/>
    <w:rsid w:val="001212BA"/>
    <w:pPr>
      <w:spacing w:after="0" w:line="240" w:lineRule="auto"/>
    </w:pPr>
    <w:rPr>
      <w:rFonts w:ascii="Verdana" w:eastAsia="Cambria" w:hAnsi="Verdana" w:cs="Times New Roman"/>
      <w:spacing w:val="2"/>
      <w:sz w:val="24"/>
      <w:szCs w:val="24"/>
      <w:lang w:eastAsia="en-US"/>
    </w:rPr>
  </w:style>
  <w:style w:type="paragraph" w:customStyle="1" w:styleId="C64A4BFF12FE43A88B47DF106651F0062">
    <w:name w:val="C64A4BFF12FE43A88B47DF106651F0062"/>
    <w:rsid w:val="001212BA"/>
    <w:pPr>
      <w:spacing w:after="0" w:line="240" w:lineRule="auto"/>
    </w:pPr>
    <w:rPr>
      <w:rFonts w:ascii="Verdana" w:eastAsia="Cambria" w:hAnsi="Verdana" w:cs="Times New Roman"/>
      <w:spacing w:val="2"/>
      <w:sz w:val="24"/>
      <w:szCs w:val="24"/>
      <w:lang w:eastAsia="en-US"/>
    </w:rPr>
  </w:style>
  <w:style w:type="paragraph" w:customStyle="1" w:styleId="86A216D669934A8DBBDF36FAFC6CC6F82">
    <w:name w:val="86A216D669934A8DBBDF36FAFC6CC6F82"/>
    <w:rsid w:val="001212BA"/>
    <w:pPr>
      <w:spacing w:after="0" w:line="240" w:lineRule="auto"/>
    </w:pPr>
    <w:rPr>
      <w:rFonts w:ascii="Verdana" w:eastAsia="Cambria" w:hAnsi="Verdana" w:cs="Times New Roman"/>
      <w:spacing w:val="2"/>
      <w:sz w:val="24"/>
      <w:szCs w:val="24"/>
      <w:lang w:eastAsia="en-US"/>
    </w:rPr>
  </w:style>
  <w:style w:type="paragraph" w:customStyle="1" w:styleId="D22ED21ACD94408A8188ECC5966F4C682">
    <w:name w:val="D22ED21ACD94408A8188ECC5966F4C682"/>
    <w:rsid w:val="001212BA"/>
    <w:pPr>
      <w:spacing w:after="0" w:line="240" w:lineRule="auto"/>
    </w:pPr>
    <w:rPr>
      <w:rFonts w:ascii="Verdana" w:eastAsia="Cambria" w:hAnsi="Verdana" w:cs="Times New Roman"/>
      <w:spacing w:val="2"/>
      <w:sz w:val="24"/>
      <w:szCs w:val="24"/>
      <w:lang w:eastAsia="en-US"/>
    </w:rPr>
  </w:style>
  <w:style w:type="paragraph" w:customStyle="1" w:styleId="4EA52DEFE4644D1CB1C4FE05502A02AD4">
    <w:name w:val="4EA52DEFE4644D1CB1C4FE05502A02AD4"/>
    <w:rsid w:val="001212BA"/>
    <w:pPr>
      <w:spacing w:after="0" w:line="240" w:lineRule="auto"/>
    </w:pPr>
    <w:rPr>
      <w:rFonts w:ascii="Verdana" w:eastAsia="Cambria" w:hAnsi="Verdana" w:cs="Times New Roman"/>
      <w:spacing w:val="2"/>
      <w:sz w:val="24"/>
      <w:szCs w:val="24"/>
      <w:lang w:eastAsia="en-US"/>
    </w:rPr>
  </w:style>
  <w:style w:type="paragraph" w:customStyle="1" w:styleId="E5963FBB4E7E438AB58EF47FB234CC5F2">
    <w:name w:val="E5963FBB4E7E438AB58EF47FB234CC5F2"/>
    <w:rsid w:val="001212BA"/>
    <w:pPr>
      <w:spacing w:after="0" w:line="240" w:lineRule="auto"/>
    </w:pPr>
    <w:rPr>
      <w:rFonts w:ascii="Verdana" w:eastAsia="Cambria" w:hAnsi="Verdana" w:cs="Times New Roman"/>
      <w:spacing w:val="2"/>
      <w:sz w:val="24"/>
      <w:szCs w:val="24"/>
      <w:lang w:eastAsia="en-US"/>
    </w:rPr>
  </w:style>
  <w:style w:type="paragraph" w:customStyle="1" w:styleId="0868AF8E30F84ABBB139159400A1C8E22">
    <w:name w:val="0868AF8E30F84ABBB139159400A1C8E22"/>
    <w:rsid w:val="001212BA"/>
    <w:pPr>
      <w:spacing w:after="0" w:line="240" w:lineRule="auto"/>
    </w:pPr>
    <w:rPr>
      <w:rFonts w:ascii="Verdana" w:eastAsia="Cambria" w:hAnsi="Verdana" w:cs="Times New Roman"/>
      <w:spacing w:val="2"/>
      <w:sz w:val="24"/>
      <w:szCs w:val="24"/>
      <w:lang w:eastAsia="en-US"/>
    </w:rPr>
  </w:style>
  <w:style w:type="paragraph" w:customStyle="1" w:styleId="36B0F267FF3047508FF580B803ABE1FD2">
    <w:name w:val="36B0F267FF3047508FF580B803ABE1FD2"/>
    <w:rsid w:val="001212BA"/>
    <w:pPr>
      <w:spacing w:after="0" w:line="240" w:lineRule="auto"/>
    </w:pPr>
    <w:rPr>
      <w:rFonts w:ascii="Verdana" w:eastAsia="Cambria" w:hAnsi="Verdana" w:cs="Times New Roman"/>
      <w:spacing w:val="2"/>
      <w:sz w:val="24"/>
      <w:szCs w:val="24"/>
      <w:lang w:eastAsia="en-US"/>
    </w:rPr>
  </w:style>
  <w:style w:type="paragraph" w:customStyle="1" w:styleId="49929753423248DD8B723B919A4371202">
    <w:name w:val="49929753423248DD8B723B919A4371202"/>
    <w:rsid w:val="001212BA"/>
    <w:pPr>
      <w:spacing w:after="0" w:line="240" w:lineRule="auto"/>
    </w:pPr>
    <w:rPr>
      <w:rFonts w:ascii="Verdana" w:eastAsia="Cambria" w:hAnsi="Verdana" w:cs="Times New Roman"/>
      <w:spacing w:val="2"/>
      <w:sz w:val="24"/>
      <w:szCs w:val="24"/>
      <w:lang w:eastAsia="en-US"/>
    </w:rPr>
  </w:style>
  <w:style w:type="paragraph" w:customStyle="1" w:styleId="86C5A081B2B9476DB9BE85A5A41801B22">
    <w:name w:val="86C5A081B2B9476DB9BE85A5A41801B22"/>
    <w:rsid w:val="001212BA"/>
    <w:pPr>
      <w:spacing w:after="0" w:line="240" w:lineRule="auto"/>
    </w:pPr>
    <w:rPr>
      <w:rFonts w:ascii="Verdana" w:eastAsia="Cambria" w:hAnsi="Verdana" w:cs="Times New Roman"/>
      <w:spacing w:val="2"/>
      <w:sz w:val="24"/>
      <w:szCs w:val="24"/>
      <w:lang w:eastAsia="en-US"/>
    </w:rPr>
  </w:style>
  <w:style w:type="paragraph" w:customStyle="1" w:styleId="68BD60DED0F840BE925072EDAB0517EE2">
    <w:name w:val="68BD60DED0F840BE925072EDAB0517EE2"/>
    <w:rsid w:val="001212BA"/>
    <w:pPr>
      <w:spacing w:after="0" w:line="240" w:lineRule="auto"/>
    </w:pPr>
    <w:rPr>
      <w:rFonts w:ascii="Verdana" w:eastAsia="Cambria" w:hAnsi="Verdana" w:cs="Times New Roman"/>
      <w:spacing w:val="2"/>
      <w:sz w:val="24"/>
      <w:szCs w:val="24"/>
      <w:lang w:eastAsia="en-US"/>
    </w:rPr>
  </w:style>
  <w:style w:type="paragraph" w:customStyle="1" w:styleId="93CC61A8752949CB9C9851FCA81718EF2">
    <w:name w:val="93CC61A8752949CB9C9851FCA81718EF2"/>
    <w:rsid w:val="001212BA"/>
    <w:pPr>
      <w:spacing w:after="0" w:line="240" w:lineRule="auto"/>
    </w:pPr>
    <w:rPr>
      <w:rFonts w:ascii="Verdana" w:eastAsia="Cambria" w:hAnsi="Verdana" w:cs="Times New Roman"/>
      <w:spacing w:val="2"/>
      <w:sz w:val="24"/>
      <w:szCs w:val="24"/>
      <w:lang w:eastAsia="en-US"/>
    </w:rPr>
  </w:style>
  <w:style w:type="paragraph" w:customStyle="1" w:styleId="50A621E6D9584644BFBF01BA9113CE662">
    <w:name w:val="50A621E6D9584644BFBF01BA9113CE662"/>
    <w:rsid w:val="001212BA"/>
    <w:pPr>
      <w:spacing w:after="0" w:line="240" w:lineRule="auto"/>
    </w:pPr>
    <w:rPr>
      <w:rFonts w:ascii="Verdana" w:eastAsia="Cambria" w:hAnsi="Verdana" w:cs="Times New Roman"/>
      <w:spacing w:val="2"/>
      <w:sz w:val="24"/>
      <w:szCs w:val="24"/>
      <w:lang w:eastAsia="en-US"/>
    </w:rPr>
  </w:style>
  <w:style w:type="paragraph" w:customStyle="1" w:styleId="BE8040556C44474783D6E541B643DAFB2">
    <w:name w:val="BE8040556C44474783D6E541B643DAFB2"/>
    <w:rsid w:val="001212BA"/>
    <w:pPr>
      <w:spacing w:after="0" w:line="240" w:lineRule="auto"/>
    </w:pPr>
    <w:rPr>
      <w:rFonts w:ascii="Verdana" w:eastAsia="Cambria" w:hAnsi="Verdana" w:cs="Times New Roman"/>
      <w:spacing w:val="2"/>
      <w:sz w:val="24"/>
      <w:szCs w:val="24"/>
      <w:lang w:eastAsia="en-US"/>
    </w:rPr>
  </w:style>
  <w:style w:type="paragraph" w:customStyle="1" w:styleId="9B576C9E066D4461A2367639A321F74A2">
    <w:name w:val="9B576C9E066D4461A2367639A321F74A2"/>
    <w:rsid w:val="001212BA"/>
    <w:pPr>
      <w:spacing w:after="0" w:line="240" w:lineRule="auto"/>
    </w:pPr>
    <w:rPr>
      <w:rFonts w:ascii="Verdana" w:eastAsia="Cambria" w:hAnsi="Verdana" w:cs="Times New Roman"/>
      <w:spacing w:val="2"/>
      <w:sz w:val="24"/>
      <w:szCs w:val="24"/>
      <w:lang w:eastAsia="en-US"/>
    </w:rPr>
  </w:style>
  <w:style w:type="paragraph" w:customStyle="1" w:styleId="04A837FFE58C4926930CC5EDCCA9DA682">
    <w:name w:val="04A837FFE58C4926930CC5EDCCA9DA682"/>
    <w:rsid w:val="001212BA"/>
    <w:pPr>
      <w:spacing w:after="0" w:line="240" w:lineRule="auto"/>
    </w:pPr>
    <w:rPr>
      <w:rFonts w:ascii="Verdana" w:eastAsia="Cambria" w:hAnsi="Verdana" w:cs="Times New Roman"/>
      <w:spacing w:val="2"/>
      <w:sz w:val="24"/>
      <w:szCs w:val="24"/>
      <w:lang w:eastAsia="en-US"/>
    </w:rPr>
  </w:style>
  <w:style w:type="paragraph" w:customStyle="1" w:styleId="E6A626F2A04045BBB07CE02B922862F62">
    <w:name w:val="E6A626F2A04045BBB07CE02B922862F62"/>
    <w:rsid w:val="001212BA"/>
    <w:pPr>
      <w:spacing w:after="0" w:line="240" w:lineRule="auto"/>
    </w:pPr>
    <w:rPr>
      <w:rFonts w:ascii="Verdana" w:eastAsia="Cambria" w:hAnsi="Verdana" w:cs="Times New Roman"/>
      <w:spacing w:val="2"/>
      <w:sz w:val="24"/>
      <w:szCs w:val="24"/>
      <w:lang w:eastAsia="en-US"/>
    </w:rPr>
  </w:style>
  <w:style w:type="paragraph" w:customStyle="1" w:styleId="B157C153468C4E1F8DBB4CAF6BCC39982">
    <w:name w:val="B157C153468C4E1F8DBB4CAF6BCC39982"/>
    <w:rsid w:val="001212BA"/>
    <w:pPr>
      <w:spacing w:after="0" w:line="240" w:lineRule="auto"/>
    </w:pPr>
    <w:rPr>
      <w:rFonts w:ascii="Verdana" w:eastAsia="Cambria" w:hAnsi="Verdana" w:cs="Times New Roman"/>
      <w:spacing w:val="2"/>
      <w:sz w:val="24"/>
      <w:szCs w:val="24"/>
      <w:lang w:eastAsia="en-US"/>
    </w:rPr>
  </w:style>
  <w:style w:type="paragraph" w:customStyle="1" w:styleId="3D3826385DF44EBDA4B21BE4630F2B191">
    <w:name w:val="3D3826385DF44EBDA4B21BE4630F2B191"/>
    <w:rsid w:val="001212BA"/>
    <w:pPr>
      <w:spacing w:after="0" w:line="240" w:lineRule="auto"/>
    </w:pPr>
    <w:rPr>
      <w:rFonts w:ascii="Verdana" w:eastAsia="Cambria" w:hAnsi="Verdana" w:cs="Times New Roman"/>
      <w:spacing w:val="2"/>
      <w:sz w:val="24"/>
      <w:szCs w:val="24"/>
      <w:lang w:eastAsia="en-US"/>
    </w:rPr>
  </w:style>
  <w:style w:type="paragraph" w:customStyle="1" w:styleId="051802E474A04E76B2EE01BA2B09DD021">
    <w:name w:val="051802E474A04E76B2EE01BA2B09DD021"/>
    <w:rsid w:val="001212BA"/>
    <w:pPr>
      <w:spacing w:after="0" w:line="240" w:lineRule="auto"/>
    </w:pPr>
    <w:rPr>
      <w:rFonts w:ascii="Verdana" w:eastAsia="Cambria" w:hAnsi="Verdana" w:cs="Times New Roman"/>
      <w:spacing w:val="2"/>
      <w:sz w:val="24"/>
      <w:szCs w:val="24"/>
      <w:lang w:eastAsia="en-US"/>
    </w:rPr>
  </w:style>
  <w:style w:type="paragraph" w:customStyle="1" w:styleId="5DD6B3DA2CF541DCAF16C4607C1D9FFC">
    <w:name w:val="5DD6B3DA2CF541DCAF16C4607C1D9FFC"/>
    <w:rsid w:val="001212BA"/>
    <w:pPr>
      <w:spacing w:after="0" w:line="240" w:lineRule="auto"/>
    </w:pPr>
    <w:rPr>
      <w:rFonts w:ascii="Verdana" w:eastAsia="Cambria" w:hAnsi="Verdana" w:cs="Times New Roman"/>
      <w:spacing w:val="2"/>
      <w:sz w:val="24"/>
      <w:szCs w:val="24"/>
      <w:lang w:eastAsia="en-US"/>
    </w:rPr>
  </w:style>
  <w:style w:type="paragraph" w:customStyle="1" w:styleId="C4C850D7CD5748099EF1525905E546B7">
    <w:name w:val="C4C850D7CD5748099EF1525905E546B7"/>
    <w:rsid w:val="001212BA"/>
    <w:pPr>
      <w:spacing w:after="0" w:line="240" w:lineRule="auto"/>
    </w:pPr>
    <w:rPr>
      <w:rFonts w:ascii="Verdana" w:eastAsia="Cambria" w:hAnsi="Verdana" w:cs="Times New Roman"/>
      <w:spacing w:val="2"/>
      <w:sz w:val="24"/>
      <w:szCs w:val="24"/>
      <w:lang w:eastAsia="en-US"/>
    </w:rPr>
  </w:style>
  <w:style w:type="paragraph" w:customStyle="1" w:styleId="09FB7B9F450D4053ACC3C7886A70A4BE">
    <w:name w:val="09FB7B9F450D4053ACC3C7886A70A4BE"/>
    <w:rsid w:val="001212BA"/>
    <w:pPr>
      <w:spacing w:after="0" w:line="240" w:lineRule="auto"/>
    </w:pPr>
    <w:rPr>
      <w:rFonts w:ascii="Verdana" w:eastAsia="Cambria" w:hAnsi="Verdana" w:cs="Times New Roman"/>
      <w:spacing w:val="2"/>
      <w:sz w:val="24"/>
      <w:szCs w:val="24"/>
      <w:lang w:eastAsia="en-US"/>
    </w:rPr>
  </w:style>
  <w:style w:type="paragraph" w:customStyle="1" w:styleId="C9DFA567FFEC486F93F6B6BAEAFBDE3B">
    <w:name w:val="C9DFA567FFEC486F93F6B6BAEAFBDE3B"/>
    <w:rsid w:val="001212BA"/>
    <w:pPr>
      <w:spacing w:after="0" w:line="240" w:lineRule="auto"/>
    </w:pPr>
    <w:rPr>
      <w:rFonts w:ascii="Verdana" w:eastAsia="Cambria" w:hAnsi="Verdana" w:cs="Times New Roman"/>
      <w:spacing w:val="2"/>
      <w:sz w:val="24"/>
      <w:szCs w:val="24"/>
      <w:lang w:eastAsia="en-US"/>
    </w:rPr>
  </w:style>
  <w:style w:type="paragraph" w:customStyle="1" w:styleId="A7EEB5D46CDB4647ABE1D27A665F1737">
    <w:name w:val="A7EEB5D46CDB4647ABE1D27A665F1737"/>
    <w:rsid w:val="001212BA"/>
    <w:pPr>
      <w:spacing w:after="0" w:line="240" w:lineRule="auto"/>
    </w:pPr>
    <w:rPr>
      <w:rFonts w:ascii="Verdana" w:eastAsia="Cambria" w:hAnsi="Verdana" w:cs="Times New Roman"/>
      <w:spacing w:val="2"/>
      <w:sz w:val="24"/>
      <w:szCs w:val="24"/>
      <w:lang w:eastAsia="en-US"/>
    </w:rPr>
  </w:style>
  <w:style w:type="paragraph" w:customStyle="1" w:styleId="8F07FBFA168F4BAB9097D66E56A84EA1">
    <w:name w:val="8F07FBFA168F4BAB9097D66E56A84EA1"/>
    <w:rsid w:val="001212BA"/>
    <w:pPr>
      <w:spacing w:after="0" w:line="240" w:lineRule="auto"/>
    </w:pPr>
    <w:rPr>
      <w:rFonts w:ascii="Verdana" w:eastAsia="Cambria" w:hAnsi="Verdana" w:cs="Times New Roman"/>
      <w:spacing w:val="2"/>
      <w:sz w:val="24"/>
      <w:szCs w:val="24"/>
      <w:lang w:eastAsia="en-US"/>
    </w:rPr>
  </w:style>
  <w:style w:type="paragraph" w:customStyle="1" w:styleId="02EDB478C886424A938907664CECF1C9">
    <w:name w:val="02EDB478C886424A938907664CECF1C9"/>
    <w:rsid w:val="001212BA"/>
    <w:pPr>
      <w:spacing w:after="0" w:line="240" w:lineRule="auto"/>
    </w:pPr>
    <w:rPr>
      <w:rFonts w:ascii="Verdana" w:eastAsia="Cambria" w:hAnsi="Verdana" w:cs="Times New Roman"/>
      <w:spacing w:val="2"/>
      <w:sz w:val="24"/>
      <w:szCs w:val="24"/>
      <w:lang w:eastAsia="en-US"/>
    </w:rPr>
  </w:style>
  <w:style w:type="paragraph" w:customStyle="1" w:styleId="42C5A8521D5B4C17841D2AB29B8F3E29">
    <w:name w:val="42C5A8521D5B4C17841D2AB29B8F3E29"/>
    <w:rsid w:val="001212BA"/>
    <w:pPr>
      <w:spacing w:after="0" w:line="240" w:lineRule="auto"/>
    </w:pPr>
    <w:rPr>
      <w:rFonts w:ascii="Verdana" w:eastAsia="Cambria" w:hAnsi="Verdana" w:cs="Times New Roman"/>
      <w:spacing w:val="2"/>
      <w:sz w:val="24"/>
      <w:szCs w:val="24"/>
      <w:lang w:eastAsia="en-US"/>
    </w:rPr>
  </w:style>
  <w:style w:type="paragraph" w:customStyle="1" w:styleId="5E42C3B4E018430EA5B72405A3159F5C">
    <w:name w:val="5E42C3B4E018430EA5B72405A3159F5C"/>
    <w:rsid w:val="001212BA"/>
    <w:pPr>
      <w:spacing w:after="0" w:line="240" w:lineRule="auto"/>
    </w:pPr>
    <w:rPr>
      <w:rFonts w:ascii="Verdana" w:eastAsia="Cambria" w:hAnsi="Verdana" w:cs="Times New Roman"/>
      <w:spacing w:val="2"/>
      <w:sz w:val="24"/>
      <w:szCs w:val="24"/>
      <w:lang w:eastAsia="en-US"/>
    </w:rPr>
  </w:style>
  <w:style w:type="paragraph" w:customStyle="1" w:styleId="F2F8F437145A4B86AADE6ED8026A4CB5">
    <w:name w:val="F2F8F437145A4B86AADE6ED8026A4CB5"/>
    <w:rsid w:val="001212BA"/>
    <w:pPr>
      <w:spacing w:after="0" w:line="240" w:lineRule="auto"/>
    </w:pPr>
    <w:rPr>
      <w:rFonts w:ascii="Verdana" w:eastAsia="Cambria" w:hAnsi="Verdana" w:cs="Times New Roman"/>
      <w:spacing w:val="2"/>
      <w:sz w:val="24"/>
      <w:szCs w:val="24"/>
      <w:lang w:eastAsia="en-US"/>
    </w:rPr>
  </w:style>
  <w:style w:type="paragraph" w:customStyle="1" w:styleId="4DAAA4F40E3B43739C3E9FB9B70121AF">
    <w:name w:val="4DAAA4F40E3B43739C3E9FB9B70121AF"/>
    <w:rsid w:val="001212BA"/>
    <w:pPr>
      <w:spacing w:after="0" w:line="240" w:lineRule="auto"/>
    </w:pPr>
    <w:rPr>
      <w:rFonts w:ascii="Verdana" w:eastAsia="Cambria" w:hAnsi="Verdana" w:cs="Times New Roman"/>
      <w:spacing w:val="2"/>
      <w:sz w:val="24"/>
      <w:szCs w:val="24"/>
      <w:lang w:eastAsia="en-US"/>
    </w:rPr>
  </w:style>
  <w:style w:type="paragraph" w:customStyle="1" w:styleId="83B0257F650A40AE82C63F2AD5C269F2">
    <w:name w:val="83B0257F650A40AE82C63F2AD5C269F2"/>
    <w:rsid w:val="001212BA"/>
    <w:pPr>
      <w:spacing w:after="0" w:line="240" w:lineRule="auto"/>
    </w:pPr>
    <w:rPr>
      <w:rFonts w:ascii="Verdana" w:eastAsia="Cambria" w:hAnsi="Verdana" w:cs="Times New Roman"/>
      <w:spacing w:val="2"/>
      <w:sz w:val="24"/>
      <w:szCs w:val="24"/>
      <w:lang w:eastAsia="en-US"/>
    </w:rPr>
  </w:style>
  <w:style w:type="paragraph" w:customStyle="1" w:styleId="5D76317F8EC84EF9B1D1C6B397B485352">
    <w:name w:val="5D76317F8EC84EF9B1D1C6B397B485352"/>
    <w:rsid w:val="001212BA"/>
    <w:pPr>
      <w:spacing w:after="0" w:line="240" w:lineRule="auto"/>
    </w:pPr>
    <w:rPr>
      <w:rFonts w:ascii="Verdana" w:eastAsia="Cambria" w:hAnsi="Verdana" w:cs="Times New Roman"/>
      <w:spacing w:val="2"/>
      <w:sz w:val="24"/>
      <w:szCs w:val="24"/>
      <w:lang w:eastAsia="en-US"/>
    </w:rPr>
  </w:style>
  <w:style w:type="paragraph" w:customStyle="1" w:styleId="0A4168A1BC714710938DBBBB85BE0F8F3">
    <w:name w:val="0A4168A1BC714710938DBBBB85BE0F8F3"/>
    <w:rsid w:val="001212BA"/>
    <w:pPr>
      <w:spacing w:after="0" w:line="240" w:lineRule="auto"/>
    </w:pPr>
    <w:rPr>
      <w:rFonts w:ascii="Verdana" w:eastAsia="Cambria" w:hAnsi="Verdana" w:cs="Times New Roman"/>
      <w:spacing w:val="2"/>
      <w:sz w:val="24"/>
      <w:szCs w:val="24"/>
      <w:lang w:eastAsia="en-US"/>
    </w:rPr>
  </w:style>
  <w:style w:type="paragraph" w:customStyle="1" w:styleId="94D13184CBC449A38F5D2F8C466546E43">
    <w:name w:val="94D13184CBC449A38F5D2F8C466546E43"/>
    <w:rsid w:val="001212BA"/>
    <w:pPr>
      <w:spacing w:after="0" w:line="240" w:lineRule="auto"/>
    </w:pPr>
    <w:rPr>
      <w:rFonts w:ascii="Verdana" w:eastAsia="Cambria" w:hAnsi="Verdana" w:cs="Times New Roman"/>
      <w:spacing w:val="2"/>
      <w:sz w:val="24"/>
      <w:szCs w:val="24"/>
      <w:lang w:eastAsia="en-US"/>
    </w:rPr>
  </w:style>
  <w:style w:type="paragraph" w:customStyle="1" w:styleId="C64A4BFF12FE43A88B47DF106651F0063">
    <w:name w:val="C64A4BFF12FE43A88B47DF106651F0063"/>
    <w:rsid w:val="001212BA"/>
    <w:pPr>
      <w:spacing w:after="0" w:line="240" w:lineRule="auto"/>
    </w:pPr>
    <w:rPr>
      <w:rFonts w:ascii="Verdana" w:eastAsia="Cambria" w:hAnsi="Verdana" w:cs="Times New Roman"/>
      <w:spacing w:val="2"/>
      <w:sz w:val="24"/>
      <w:szCs w:val="24"/>
      <w:lang w:eastAsia="en-US"/>
    </w:rPr>
  </w:style>
  <w:style w:type="paragraph" w:customStyle="1" w:styleId="86A216D669934A8DBBDF36FAFC6CC6F83">
    <w:name w:val="86A216D669934A8DBBDF36FAFC6CC6F83"/>
    <w:rsid w:val="001212BA"/>
    <w:pPr>
      <w:spacing w:after="0" w:line="240" w:lineRule="auto"/>
    </w:pPr>
    <w:rPr>
      <w:rFonts w:ascii="Verdana" w:eastAsia="Cambria" w:hAnsi="Verdana" w:cs="Times New Roman"/>
      <w:spacing w:val="2"/>
      <w:sz w:val="24"/>
      <w:szCs w:val="24"/>
      <w:lang w:eastAsia="en-US"/>
    </w:rPr>
  </w:style>
  <w:style w:type="paragraph" w:customStyle="1" w:styleId="D22ED21ACD94408A8188ECC5966F4C683">
    <w:name w:val="D22ED21ACD94408A8188ECC5966F4C683"/>
    <w:rsid w:val="001212BA"/>
    <w:pPr>
      <w:spacing w:after="0" w:line="240" w:lineRule="auto"/>
    </w:pPr>
    <w:rPr>
      <w:rFonts w:ascii="Verdana" w:eastAsia="Cambria" w:hAnsi="Verdana" w:cs="Times New Roman"/>
      <w:spacing w:val="2"/>
      <w:sz w:val="24"/>
      <w:szCs w:val="24"/>
      <w:lang w:eastAsia="en-US"/>
    </w:rPr>
  </w:style>
  <w:style w:type="paragraph" w:customStyle="1" w:styleId="4EA52DEFE4644D1CB1C4FE05502A02AD5">
    <w:name w:val="4EA52DEFE4644D1CB1C4FE05502A02AD5"/>
    <w:rsid w:val="001212BA"/>
    <w:pPr>
      <w:spacing w:after="0" w:line="240" w:lineRule="auto"/>
    </w:pPr>
    <w:rPr>
      <w:rFonts w:ascii="Verdana" w:eastAsia="Cambria" w:hAnsi="Verdana" w:cs="Times New Roman"/>
      <w:spacing w:val="2"/>
      <w:sz w:val="24"/>
      <w:szCs w:val="24"/>
      <w:lang w:eastAsia="en-US"/>
    </w:rPr>
  </w:style>
  <w:style w:type="paragraph" w:customStyle="1" w:styleId="E5963FBB4E7E438AB58EF47FB234CC5F3">
    <w:name w:val="E5963FBB4E7E438AB58EF47FB234CC5F3"/>
    <w:rsid w:val="001212BA"/>
    <w:pPr>
      <w:spacing w:after="0" w:line="240" w:lineRule="auto"/>
    </w:pPr>
    <w:rPr>
      <w:rFonts w:ascii="Verdana" w:eastAsia="Cambria" w:hAnsi="Verdana" w:cs="Times New Roman"/>
      <w:spacing w:val="2"/>
      <w:sz w:val="24"/>
      <w:szCs w:val="24"/>
      <w:lang w:eastAsia="en-US"/>
    </w:rPr>
  </w:style>
  <w:style w:type="paragraph" w:customStyle="1" w:styleId="0868AF8E30F84ABBB139159400A1C8E23">
    <w:name w:val="0868AF8E30F84ABBB139159400A1C8E23"/>
    <w:rsid w:val="001212BA"/>
    <w:pPr>
      <w:spacing w:after="0" w:line="240" w:lineRule="auto"/>
    </w:pPr>
    <w:rPr>
      <w:rFonts w:ascii="Verdana" w:eastAsia="Cambria" w:hAnsi="Verdana" w:cs="Times New Roman"/>
      <w:spacing w:val="2"/>
      <w:sz w:val="24"/>
      <w:szCs w:val="24"/>
      <w:lang w:eastAsia="en-US"/>
    </w:rPr>
  </w:style>
  <w:style w:type="paragraph" w:customStyle="1" w:styleId="36B0F267FF3047508FF580B803ABE1FD3">
    <w:name w:val="36B0F267FF3047508FF580B803ABE1FD3"/>
    <w:rsid w:val="001212BA"/>
    <w:pPr>
      <w:spacing w:after="0" w:line="240" w:lineRule="auto"/>
    </w:pPr>
    <w:rPr>
      <w:rFonts w:ascii="Verdana" w:eastAsia="Cambria" w:hAnsi="Verdana" w:cs="Times New Roman"/>
      <w:spacing w:val="2"/>
      <w:sz w:val="24"/>
      <w:szCs w:val="24"/>
      <w:lang w:eastAsia="en-US"/>
    </w:rPr>
  </w:style>
  <w:style w:type="paragraph" w:customStyle="1" w:styleId="49929753423248DD8B723B919A4371203">
    <w:name w:val="49929753423248DD8B723B919A4371203"/>
    <w:rsid w:val="001212BA"/>
    <w:pPr>
      <w:spacing w:after="0" w:line="240" w:lineRule="auto"/>
    </w:pPr>
    <w:rPr>
      <w:rFonts w:ascii="Verdana" w:eastAsia="Cambria" w:hAnsi="Verdana" w:cs="Times New Roman"/>
      <w:spacing w:val="2"/>
      <w:sz w:val="24"/>
      <w:szCs w:val="24"/>
      <w:lang w:eastAsia="en-US"/>
    </w:rPr>
  </w:style>
  <w:style w:type="paragraph" w:customStyle="1" w:styleId="86C5A081B2B9476DB9BE85A5A41801B23">
    <w:name w:val="86C5A081B2B9476DB9BE85A5A41801B23"/>
    <w:rsid w:val="001212BA"/>
    <w:pPr>
      <w:spacing w:after="0" w:line="240" w:lineRule="auto"/>
    </w:pPr>
    <w:rPr>
      <w:rFonts w:ascii="Verdana" w:eastAsia="Cambria" w:hAnsi="Verdana" w:cs="Times New Roman"/>
      <w:spacing w:val="2"/>
      <w:sz w:val="24"/>
      <w:szCs w:val="24"/>
      <w:lang w:eastAsia="en-US"/>
    </w:rPr>
  </w:style>
  <w:style w:type="paragraph" w:customStyle="1" w:styleId="68BD60DED0F840BE925072EDAB0517EE3">
    <w:name w:val="68BD60DED0F840BE925072EDAB0517EE3"/>
    <w:rsid w:val="001212BA"/>
    <w:pPr>
      <w:spacing w:after="0" w:line="240" w:lineRule="auto"/>
    </w:pPr>
    <w:rPr>
      <w:rFonts w:ascii="Verdana" w:eastAsia="Cambria" w:hAnsi="Verdana" w:cs="Times New Roman"/>
      <w:spacing w:val="2"/>
      <w:sz w:val="24"/>
      <w:szCs w:val="24"/>
      <w:lang w:eastAsia="en-US"/>
    </w:rPr>
  </w:style>
  <w:style w:type="paragraph" w:customStyle="1" w:styleId="93CC61A8752949CB9C9851FCA81718EF3">
    <w:name w:val="93CC61A8752949CB9C9851FCA81718EF3"/>
    <w:rsid w:val="001212BA"/>
    <w:pPr>
      <w:spacing w:after="0" w:line="240" w:lineRule="auto"/>
    </w:pPr>
    <w:rPr>
      <w:rFonts w:ascii="Verdana" w:eastAsia="Cambria" w:hAnsi="Verdana" w:cs="Times New Roman"/>
      <w:spacing w:val="2"/>
      <w:sz w:val="24"/>
      <w:szCs w:val="24"/>
      <w:lang w:eastAsia="en-US"/>
    </w:rPr>
  </w:style>
  <w:style w:type="paragraph" w:customStyle="1" w:styleId="50A621E6D9584644BFBF01BA9113CE663">
    <w:name w:val="50A621E6D9584644BFBF01BA9113CE663"/>
    <w:rsid w:val="001212BA"/>
    <w:pPr>
      <w:spacing w:after="0" w:line="240" w:lineRule="auto"/>
    </w:pPr>
    <w:rPr>
      <w:rFonts w:ascii="Verdana" w:eastAsia="Cambria" w:hAnsi="Verdana" w:cs="Times New Roman"/>
      <w:spacing w:val="2"/>
      <w:sz w:val="24"/>
      <w:szCs w:val="24"/>
      <w:lang w:eastAsia="en-US"/>
    </w:rPr>
  </w:style>
  <w:style w:type="paragraph" w:customStyle="1" w:styleId="BE8040556C44474783D6E541B643DAFB3">
    <w:name w:val="BE8040556C44474783D6E541B643DAFB3"/>
    <w:rsid w:val="001212BA"/>
    <w:pPr>
      <w:spacing w:after="0" w:line="240" w:lineRule="auto"/>
    </w:pPr>
    <w:rPr>
      <w:rFonts w:ascii="Verdana" w:eastAsia="Cambria" w:hAnsi="Verdana" w:cs="Times New Roman"/>
      <w:spacing w:val="2"/>
      <w:sz w:val="24"/>
      <w:szCs w:val="24"/>
      <w:lang w:eastAsia="en-US"/>
    </w:rPr>
  </w:style>
  <w:style w:type="paragraph" w:customStyle="1" w:styleId="9B576C9E066D4461A2367639A321F74A3">
    <w:name w:val="9B576C9E066D4461A2367639A321F74A3"/>
    <w:rsid w:val="001212BA"/>
    <w:pPr>
      <w:spacing w:after="0" w:line="240" w:lineRule="auto"/>
    </w:pPr>
    <w:rPr>
      <w:rFonts w:ascii="Verdana" w:eastAsia="Cambria" w:hAnsi="Verdana" w:cs="Times New Roman"/>
      <w:spacing w:val="2"/>
      <w:sz w:val="24"/>
      <w:szCs w:val="24"/>
      <w:lang w:eastAsia="en-US"/>
    </w:rPr>
  </w:style>
  <w:style w:type="paragraph" w:customStyle="1" w:styleId="04A837FFE58C4926930CC5EDCCA9DA683">
    <w:name w:val="04A837FFE58C4926930CC5EDCCA9DA683"/>
    <w:rsid w:val="001212BA"/>
    <w:pPr>
      <w:spacing w:after="0" w:line="240" w:lineRule="auto"/>
    </w:pPr>
    <w:rPr>
      <w:rFonts w:ascii="Verdana" w:eastAsia="Cambria" w:hAnsi="Verdana" w:cs="Times New Roman"/>
      <w:spacing w:val="2"/>
      <w:sz w:val="24"/>
      <w:szCs w:val="24"/>
      <w:lang w:eastAsia="en-US"/>
    </w:rPr>
  </w:style>
  <w:style w:type="paragraph" w:customStyle="1" w:styleId="E6A626F2A04045BBB07CE02B922862F63">
    <w:name w:val="E6A626F2A04045BBB07CE02B922862F63"/>
    <w:rsid w:val="001212BA"/>
    <w:pPr>
      <w:spacing w:after="0" w:line="240" w:lineRule="auto"/>
    </w:pPr>
    <w:rPr>
      <w:rFonts w:ascii="Verdana" w:eastAsia="Cambria" w:hAnsi="Verdana" w:cs="Times New Roman"/>
      <w:spacing w:val="2"/>
      <w:sz w:val="24"/>
      <w:szCs w:val="24"/>
      <w:lang w:eastAsia="en-US"/>
    </w:rPr>
  </w:style>
  <w:style w:type="paragraph" w:customStyle="1" w:styleId="B157C153468C4E1F8DBB4CAF6BCC39983">
    <w:name w:val="B157C153468C4E1F8DBB4CAF6BCC39983"/>
    <w:rsid w:val="001212BA"/>
    <w:pPr>
      <w:spacing w:after="0" w:line="240" w:lineRule="auto"/>
    </w:pPr>
    <w:rPr>
      <w:rFonts w:ascii="Verdana" w:eastAsia="Cambria" w:hAnsi="Verdana" w:cs="Times New Roman"/>
      <w:spacing w:val="2"/>
      <w:sz w:val="24"/>
      <w:szCs w:val="24"/>
      <w:lang w:eastAsia="en-US"/>
    </w:rPr>
  </w:style>
  <w:style w:type="paragraph" w:customStyle="1" w:styleId="3D3826385DF44EBDA4B21BE4630F2B192">
    <w:name w:val="3D3826385DF44EBDA4B21BE4630F2B192"/>
    <w:rsid w:val="001212BA"/>
    <w:pPr>
      <w:spacing w:after="0" w:line="240" w:lineRule="auto"/>
    </w:pPr>
    <w:rPr>
      <w:rFonts w:ascii="Verdana" w:eastAsia="Cambria" w:hAnsi="Verdana" w:cs="Times New Roman"/>
      <w:spacing w:val="2"/>
      <w:sz w:val="24"/>
      <w:szCs w:val="24"/>
      <w:lang w:eastAsia="en-US"/>
    </w:rPr>
  </w:style>
  <w:style w:type="paragraph" w:customStyle="1" w:styleId="051802E474A04E76B2EE01BA2B09DD022">
    <w:name w:val="051802E474A04E76B2EE01BA2B09DD022"/>
    <w:rsid w:val="001212BA"/>
    <w:pPr>
      <w:spacing w:after="0" w:line="240" w:lineRule="auto"/>
    </w:pPr>
    <w:rPr>
      <w:rFonts w:ascii="Verdana" w:eastAsia="Cambria" w:hAnsi="Verdana" w:cs="Times New Roman"/>
      <w:spacing w:val="2"/>
      <w:sz w:val="24"/>
      <w:szCs w:val="24"/>
      <w:lang w:eastAsia="en-US"/>
    </w:rPr>
  </w:style>
  <w:style w:type="paragraph" w:customStyle="1" w:styleId="5DD6B3DA2CF541DCAF16C4607C1D9FFC1">
    <w:name w:val="5DD6B3DA2CF541DCAF16C4607C1D9FFC1"/>
    <w:rsid w:val="001212BA"/>
    <w:pPr>
      <w:spacing w:after="0" w:line="240" w:lineRule="auto"/>
    </w:pPr>
    <w:rPr>
      <w:rFonts w:ascii="Verdana" w:eastAsia="Cambria" w:hAnsi="Verdana" w:cs="Times New Roman"/>
      <w:spacing w:val="2"/>
      <w:sz w:val="24"/>
      <w:szCs w:val="24"/>
      <w:lang w:eastAsia="en-US"/>
    </w:rPr>
  </w:style>
  <w:style w:type="paragraph" w:customStyle="1" w:styleId="C4C850D7CD5748099EF1525905E546B71">
    <w:name w:val="C4C850D7CD5748099EF1525905E546B71"/>
    <w:rsid w:val="001212BA"/>
    <w:pPr>
      <w:spacing w:after="0" w:line="240" w:lineRule="auto"/>
    </w:pPr>
    <w:rPr>
      <w:rFonts w:ascii="Verdana" w:eastAsia="Cambria" w:hAnsi="Verdana" w:cs="Times New Roman"/>
      <w:spacing w:val="2"/>
      <w:sz w:val="24"/>
      <w:szCs w:val="24"/>
      <w:lang w:eastAsia="en-US"/>
    </w:rPr>
  </w:style>
  <w:style w:type="paragraph" w:customStyle="1" w:styleId="09FB7B9F450D4053ACC3C7886A70A4BE1">
    <w:name w:val="09FB7B9F450D4053ACC3C7886A70A4BE1"/>
    <w:rsid w:val="001212BA"/>
    <w:pPr>
      <w:spacing w:after="0" w:line="240" w:lineRule="auto"/>
    </w:pPr>
    <w:rPr>
      <w:rFonts w:ascii="Verdana" w:eastAsia="Cambria" w:hAnsi="Verdana" w:cs="Times New Roman"/>
      <w:spacing w:val="2"/>
      <w:sz w:val="24"/>
      <w:szCs w:val="24"/>
      <w:lang w:eastAsia="en-US"/>
    </w:rPr>
  </w:style>
  <w:style w:type="paragraph" w:customStyle="1" w:styleId="C9DFA567FFEC486F93F6B6BAEAFBDE3B1">
    <w:name w:val="C9DFA567FFEC486F93F6B6BAEAFBDE3B1"/>
    <w:rsid w:val="001212BA"/>
    <w:pPr>
      <w:spacing w:after="0" w:line="240" w:lineRule="auto"/>
    </w:pPr>
    <w:rPr>
      <w:rFonts w:ascii="Verdana" w:eastAsia="Cambria" w:hAnsi="Verdana" w:cs="Times New Roman"/>
      <w:spacing w:val="2"/>
      <w:sz w:val="24"/>
      <w:szCs w:val="24"/>
      <w:lang w:eastAsia="en-US"/>
    </w:rPr>
  </w:style>
  <w:style w:type="paragraph" w:customStyle="1" w:styleId="A7EEB5D46CDB4647ABE1D27A665F17371">
    <w:name w:val="A7EEB5D46CDB4647ABE1D27A665F17371"/>
    <w:rsid w:val="001212BA"/>
    <w:pPr>
      <w:spacing w:after="0" w:line="240" w:lineRule="auto"/>
    </w:pPr>
    <w:rPr>
      <w:rFonts w:ascii="Verdana" w:eastAsia="Cambria" w:hAnsi="Verdana" w:cs="Times New Roman"/>
      <w:spacing w:val="2"/>
      <w:sz w:val="24"/>
      <w:szCs w:val="24"/>
      <w:lang w:eastAsia="en-US"/>
    </w:rPr>
  </w:style>
  <w:style w:type="paragraph" w:customStyle="1" w:styleId="8F07FBFA168F4BAB9097D66E56A84EA11">
    <w:name w:val="8F07FBFA168F4BAB9097D66E56A84EA11"/>
    <w:rsid w:val="001212BA"/>
    <w:pPr>
      <w:spacing w:after="0" w:line="240" w:lineRule="auto"/>
    </w:pPr>
    <w:rPr>
      <w:rFonts w:ascii="Verdana" w:eastAsia="Cambria" w:hAnsi="Verdana" w:cs="Times New Roman"/>
      <w:spacing w:val="2"/>
      <w:sz w:val="24"/>
      <w:szCs w:val="24"/>
      <w:lang w:eastAsia="en-US"/>
    </w:rPr>
  </w:style>
  <w:style w:type="paragraph" w:customStyle="1" w:styleId="02EDB478C886424A938907664CECF1C91">
    <w:name w:val="02EDB478C886424A938907664CECF1C91"/>
    <w:rsid w:val="001212BA"/>
    <w:pPr>
      <w:spacing w:after="0" w:line="240" w:lineRule="auto"/>
    </w:pPr>
    <w:rPr>
      <w:rFonts w:ascii="Verdana" w:eastAsia="Cambria" w:hAnsi="Verdana" w:cs="Times New Roman"/>
      <w:spacing w:val="2"/>
      <w:sz w:val="24"/>
      <w:szCs w:val="24"/>
      <w:lang w:eastAsia="en-US"/>
    </w:rPr>
  </w:style>
  <w:style w:type="paragraph" w:customStyle="1" w:styleId="42C5A8521D5B4C17841D2AB29B8F3E291">
    <w:name w:val="42C5A8521D5B4C17841D2AB29B8F3E291"/>
    <w:rsid w:val="001212BA"/>
    <w:pPr>
      <w:spacing w:after="0" w:line="240" w:lineRule="auto"/>
    </w:pPr>
    <w:rPr>
      <w:rFonts w:ascii="Verdana" w:eastAsia="Cambria" w:hAnsi="Verdana" w:cs="Times New Roman"/>
      <w:spacing w:val="2"/>
      <w:sz w:val="24"/>
      <w:szCs w:val="24"/>
      <w:lang w:eastAsia="en-US"/>
    </w:rPr>
  </w:style>
  <w:style w:type="paragraph" w:customStyle="1" w:styleId="5E42C3B4E018430EA5B72405A3159F5C1">
    <w:name w:val="5E42C3B4E018430EA5B72405A3159F5C1"/>
    <w:rsid w:val="001212BA"/>
    <w:pPr>
      <w:spacing w:after="0" w:line="240" w:lineRule="auto"/>
    </w:pPr>
    <w:rPr>
      <w:rFonts w:ascii="Verdana" w:eastAsia="Cambria" w:hAnsi="Verdana" w:cs="Times New Roman"/>
      <w:spacing w:val="2"/>
      <w:sz w:val="24"/>
      <w:szCs w:val="24"/>
      <w:lang w:eastAsia="en-US"/>
    </w:rPr>
  </w:style>
  <w:style w:type="paragraph" w:customStyle="1" w:styleId="F2F8F437145A4B86AADE6ED8026A4CB51">
    <w:name w:val="F2F8F437145A4B86AADE6ED8026A4CB51"/>
    <w:rsid w:val="001212BA"/>
    <w:pPr>
      <w:spacing w:after="0" w:line="240" w:lineRule="auto"/>
    </w:pPr>
    <w:rPr>
      <w:rFonts w:ascii="Verdana" w:eastAsia="Cambria" w:hAnsi="Verdana" w:cs="Times New Roman"/>
      <w:spacing w:val="2"/>
      <w:sz w:val="24"/>
      <w:szCs w:val="24"/>
      <w:lang w:eastAsia="en-US"/>
    </w:rPr>
  </w:style>
  <w:style w:type="paragraph" w:customStyle="1" w:styleId="4DAAA4F40E3B43739C3E9FB9B70121AF1">
    <w:name w:val="4DAAA4F40E3B43739C3E9FB9B70121AF1"/>
    <w:rsid w:val="001212BA"/>
    <w:pPr>
      <w:spacing w:after="0" w:line="240" w:lineRule="auto"/>
    </w:pPr>
    <w:rPr>
      <w:rFonts w:ascii="Verdana" w:eastAsia="Cambria" w:hAnsi="Verdana" w:cs="Times New Roman"/>
      <w:spacing w:val="2"/>
      <w:sz w:val="24"/>
      <w:szCs w:val="24"/>
      <w:lang w:eastAsia="en-US"/>
    </w:rPr>
  </w:style>
  <w:style w:type="paragraph" w:customStyle="1" w:styleId="83B0257F650A40AE82C63F2AD5C269F21">
    <w:name w:val="83B0257F650A40AE82C63F2AD5C269F21"/>
    <w:rsid w:val="001212BA"/>
    <w:pPr>
      <w:spacing w:after="0" w:line="240" w:lineRule="auto"/>
    </w:pPr>
    <w:rPr>
      <w:rFonts w:ascii="Verdana" w:eastAsia="Cambria" w:hAnsi="Verdana" w:cs="Times New Roman"/>
      <w:spacing w:val="2"/>
      <w:sz w:val="24"/>
      <w:szCs w:val="24"/>
      <w:lang w:eastAsia="en-US"/>
    </w:rPr>
  </w:style>
  <w:style w:type="paragraph" w:customStyle="1" w:styleId="5D76317F8EC84EF9B1D1C6B397B485353">
    <w:name w:val="5D76317F8EC84EF9B1D1C6B397B485353"/>
    <w:rsid w:val="001212BA"/>
    <w:pPr>
      <w:spacing w:after="0" w:line="240" w:lineRule="auto"/>
    </w:pPr>
    <w:rPr>
      <w:rFonts w:ascii="Verdana" w:eastAsia="Cambria" w:hAnsi="Verdana" w:cs="Times New Roman"/>
      <w:spacing w:val="2"/>
      <w:sz w:val="24"/>
      <w:szCs w:val="24"/>
      <w:lang w:eastAsia="en-US"/>
    </w:rPr>
  </w:style>
  <w:style w:type="paragraph" w:customStyle="1" w:styleId="0A4168A1BC714710938DBBBB85BE0F8F4">
    <w:name w:val="0A4168A1BC714710938DBBBB85BE0F8F4"/>
    <w:rsid w:val="001212BA"/>
    <w:pPr>
      <w:spacing w:after="0" w:line="240" w:lineRule="auto"/>
    </w:pPr>
    <w:rPr>
      <w:rFonts w:ascii="Verdana" w:eastAsia="Cambria" w:hAnsi="Verdana" w:cs="Times New Roman"/>
      <w:spacing w:val="2"/>
      <w:sz w:val="24"/>
      <w:szCs w:val="24"/>
      <w:lang w:eastAsia="en-US"/>
    </w:rPr>
  </w:style>
  <w:style w:type="paragraph" w:customStyle="1" w:styleId="94D13184CBC449A38F5D2F8C466546E44">
    <w:name w:val="94D13184CBC449A38F5D2F8C466546E44"/>
    <w:rsid w:val="001212BA"/>
    <w:pPr>
      <w:spacing w:after="0" w:line="240" w:lineRule="auto"/>
    </w:pPr>
    <w:rPr>
      <w:rFonts w:ascii="Verdana" w:eastAsia="Cambria" w:hAnsi="Verdana" w:cs="Times New Roman"/>
      <w:spacing w:val="2"/>
      <w:sz w:val="24"/>
      <w:szCs w:val="24"/>
      <w:lang w:eastAsia="en-US"/>
    </w:rPr>
  </w:style>
  <w:style w:type="paragraph" w:customStyle="1" w:styleId="C64A4BFF12FE43A88B47DF106651F0064">
    <w:name w:val="C64A4BFF12FE43A88B47DF106651F0064"/>
    <w:rsid w:val="001212BA"/>
    <w:pPr>
      <w:spacing w:after="0" w:line="240" w:lineRule="auto"/>
    </w:pPr>
    <w:rPr>
      <w:rFonts w:ascii="Verdana" w:eastAsia="Cambria" w:hAnsi="Verdana" w:cs="Times New Roman"/>
      <w:spacing w:val="2"/>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D283-B4CE-4F45-8563-8866CA2B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Dave (Health Education South West)</dc:creator>
  <cp:lastModifiedBy>Michaela Wee</cp:lastModifiedBy>
  <cp:revision>6</cp:revision>
  <cp:lastPrinted>2018-09-20T09:12:00Z</cp:lastPrinted>
  <dcterms:created xsi:type="dcterms:W3CDTF">2018-09-19T13:19:00Z</dcterms:created>
  <dcterms:modified xsi:type="dcterms:W3CDTF">2018-09-20T13:32:00Z</dcterms:modified>
</cp:coreProperties>
</file>