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94" w:rsidRDefault="006C1BA2" w:rsidP="00EF5CFE">
      <w:pPr>
        <w:pStyle w:val="Heading1"/>
      </w:pPr>
      <w:r>
        <w:t>GP STP Annual Report</w:t>
      </w:r>
    </w:p>
    <w:p w:rsidR="006C1BA2" w:rsidRDefault="006C1BA2" w:rsidP="006C1BA2">
      <w:pPr>
        <w:rPr>
          <w:rFonts w:eastAsiaTheme="majorEastAsia" w:cstheme="majorBidi"/>
          <w:b/>
          <w:bCs/>
          <w:color w:val="003893"/>
          <w:szCs w:val="28"/>
        </w:rPr>
      </w:pPr>
      <w:r w:rsidRPr="006C1BA2">
        <w:rPr>
          <w:rFonts w:eastAsiaTheme="majorEastAsia" w:cstheme="majorBidi"/>
          <w:b/>
          <w:bCs/>
          <w:color w:val="003893"/>
          <w:szCs w:val="28"/>
        </w:rPr>
        <w:t>Quality monitoring for GP training programmes- TPD Annual Report 2016</w:t>
      </w:r>
    </w:p>
    <w:p w:rsidR="006C1BA2" w:rsidRPr="006C1BA2" w:rsidRDefault="006C1BA2" w:rsidP="006C1BA2">
      <w:pPr>
        <w:rPr>
          <w:rFonts w:eastAsiaTheme="majorEastAsia" w:cstheme="majorBidi"/>
          <w:b/>
          <w:bCs/>
          <w:color w:val="003893"/>
          <w:szCs w:val="28"/>
        </w:rPr>
      </w:pPr>
    </w:p>
    <w:p w:rsidR="00EF5CFE" w:rsidRPr="00EF5CFE" w:rsidRDefault="006C1BA2" w:rsidP="00EF5CFE">
      <w:r w:rsidRPr="007B3F03">
        <w:rPr>
          <w:rFonts w:cs="Arial"/>
          <w:b/>
          <w:noProof/>
          <w:color w:val="0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82EBB" wp14:editId="6C859C70">
                <wp:simplePos x="0" y="0"/>
                <wp:positionH relativeFrom="column">
                  <wp:posOffset>89007</wp:posOffset>
                </wp:positionH>
                <wp:positionV relativeFrom="paragraph">
                  <wp:posOffset>138298</wp:posOffset>
                </wp:positionV>
                <wp:extent cx="5819775" cy="6381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BA2" w:rsidRPr="00771DFC" w:rsidRDefault="006C1BA2" w:rsidP="006C1BA2">
                            <w:pPr>
                              <w:spacing w:line="360" w:lineRule="auto"/>
                              <w:rPr>
                                <w:rFonts w:cs="Arial"/>
                                <w:szCs w:val="28"/>
                              </w:rPr>
                            </w:pPr>
                            <w:r w:rsidRPr="00771DFC">
                              <w:rPr>
                                <w:rFonts w:cs="Arial"/>
                                <w:szCs w:val="28"/>
                              </w:rPr>
                              <w:t xml:space="preserve">Programme:   </w:t>
                            </w:r>
                          </w:p>
                          <w:p w:rsidR="006C1BA2" w:rsidRPr="00771DFC" w:rsidRDefault="006C1BA2" w:rsidP="006C1BA2">
                            <w:pPr>
                              <w:spacing w:line="360" w:lineRule="auto"/>
                              <w:rPr>
                                <w:rFonts w:cs="Arial"/>
                                <w:szCs w:val="28"/>
                              </w:rPr>
                            </w:pPr>
                            <w:r w:rsidRPr="00771DFC">
                              <w:rPr>
                                <w:rFonts w:cs="Arial"/>
                                <w:szCs w:val="28"/>
                              </w:rPr>
                              <w:t xml:space="preserve">Completed by:  </w:t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771DFC">
                              <w:rPr>
                                <w:rFonts w:cs="Arial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pt;margin-top:10.9pt;width:458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pBKQIAAFA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">
                <v:textbox>
                  <w:txbxContent>
                    <w:p w:rsidR="006C1BA2" w:rsidRPr="00771DFC" w:rsidRDefault="006C1BA2" w:rsidP="006C1BA2">
                      <w:pPr>
                        <w:spacing w:line="360" w:lineRule="auto"/>
                        <w:rPr>
                          <w:rFonts w:cs="Arial"/>
                          <w:szCs w:val="28"/>
                        </w:rPr>
                      </w:pPr>
                      <w:r w:rsidRPr="00771DFC">
                        <w:rPr>
                          <w:rFonts w:cs="Arial"/>
                          <w:szCs w:val="28"/>
                        </w:rPr>
                        <w:t xml:space="preserve">Programme:   </w:t>
                      </w:r>
                    </w:p>
                    <w:p w:rsidR="006C1BA2" w:rsidRPr="00771DFC" w:rsidRDefault="006C1BA2" w:rsidP="006C1BA2">
                      <w:pPr>
                        <w:spacing w:line="360" w:lineRule="auto"/>
                        <w:rPr>
                          <w:rFonts w:cs="Arial"/>
                          <w:szCs w:val="28"/>
                        </w:rPr>
                      </w:pPr>
                      <w:r w:rsidRPr="00771DFC">
                        <w:rPr>
                          <w:rFonts w:cs="Arial"/>
                          <w:szCs w:val="28"/>
                        </w:rPr>
                        <w:t xml:space="preserve">Completed by:  </w:t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Cs w:val="28"/>
                        </w:rPr>
                        <w:tab/>
                        <w:t xml:space="preserve">            </w:t>
                      </w:r>
                      <w:r w:rsidRPr="00771DFC">
                        <w:rPr>
                          <w:rFonts w:cs="Arial"/>
                          <w:szCs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6C1BA2" w:rsidRPr="007B3F03" w:rsidRDefault="006C1BA2" w:rsidP="006C1BA2">
      <w:pPr>
        <w:jc w:val="both"/>
        <w:rPr>
          <w:rFonts w:cs="Arial"/>
          <w:b/>
          <w:u w:val="single"/>
        </w:rPr>
      </w:pPr>
      <w:r w:rsidRPr="007B3F03">
        <w:rPr>
          <w:rFonts w:cs="Arial"/>
          <w:b/>
          <w:u w:val="single"/>
        </w:rPr>
        <w:t xml:space="preserve"> </w:t>
      </w:r>
    </w:p>
    <w:p w:rsidR="006C1BA2" w:rsidRPr="007B3F03" w:rsidRDefault="006C1BA2" w:rsidP="006C1BA2">
      <w:pPr>
        <w:jc w:val="both"/>
        <w:rPr>
          <w:rFonts w:cs="Arial"/>
          <w:b/>
          <w:color w:val="000000"/>
          <w:u w:val="single"/>
        </w:rPr>
      </w:pPr>
    </w:p>
    <w:p w:rsidR="006C1BA2" w:rsidRPr="007B3F03" w:rsidRDefault="006C1BA2" w:rsidP="006C1BA2">
      <w:pPr>
        <w:jc w:val="both"/>
        <w:rPr>
          <w:rFonts w:cs="Arial"/>
          <w:b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ind w:right="-23"/>
        <w:rPr>
          <w:rFonts w:cs="Arial"/>
          <w:b/>
          <w:color w:val="000000"/>
          <w:u w:val="single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9"/>
        <w:gridCol w:w="5245"/>
      </w:tblGrid>
      <w:tr w:rsidR="006C1BA2" w:rsidRPr="007B3F03" w:rsidTr="004B6F06">
        <w:trPr>
          <w:trHeight w:val="451"/>
        </w:trPr>
        <w:tc>
          <w:tcPr>
            <w:tcW w:w="3969" w:type="dxa"/>
            <w:shd w:val="clear" w:color="auto" w:fill="auto"/>
            <w:vAlign w:val="center"/>
          </w:tcPr>
          <w:p w:rsidR="006C1BA2" w:rsidRPr="007B3F03" w:rsidRDefault="006C1BA2" w:rsidP="004B6F06">
            <w:pPr>
              <w:pStyle w:val="Header"/>
              <w:rPr>
                <w:rStyle w:val="Emphasis"/>
                <w:rFonts w:cs="Arial"/>
                <w:i w:val="0"/>
              </w:rPr>
            </w:pPr>
            <w:r w:rsidRPr="007B3F03">
              <w:rPr>
                <w:rStyle w:val="Emphasis"/>
                <w:rFonts w:cs="Arial"/>
              </w:rPr>
              <w:t>Total no. Trainees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1BA2" w:rsidRPr="007B3F03" w:rsidRDefault="006C1BA2" w:rsidP="004B6F06">
            <w:pPr>
              <w:pStyle w:val="Header"/>
              <w:rPr>
                <w:rStyle w:val="Emphasis"/>
                <w:rFonts w:cs="Arial"/>
                <w:b/>
                <w:i w:val="0"/>
              </w:rPr>
            </w:pPr>
          </w:p>
        </w:tc>
      </w:tr>
      <w:tr w:rsidR="006C1BA2" w:rsidRPr="007B3F03" w:rsidTr="004B6F06">
        <w:trPr>
          <w:trHeight w:val="557"/>
        </w:trPr>
        <w:tc>
          <w:tcPr>
            <w:tcW w:w="3969" w:type="dxa"/>
            <w:shd w:val="clear" w:color="auto" w:fill="auto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  <w:color w:val="00B050"/>
              </w:rPr>
            </w:pPr>
            <w:r w:rsidRPr="007B3F03">
              <w:rPr>
                <w:rFonts w:cs="Arial"/>
              </w:rPr>
              <w:t>Total no. TPD sessions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  <w:b/>
                <w:i/>
                <w:color w:val="00B050"/>
              </w:rPr>
            </w:pPr>
          </w:p>
        </w:tc>
      </w:tr>
      <w:tr w:rsidR="006C1BA2" w:rsidRPr="007B3F03" w:rsidTr="004B6F06">
        <w:trPr>
          <w:trHeight w:val="415"/>
        </w:trPr>
        <w:tc>
          <w:tcPr>
            <w:tcW w:w="3969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  <w:r w:rsidRPr="007B3F03">
              <w:rPr>
                <w:rFonts w:cs="Arial"/>
              </w:rPr>
              <w:t>Total no. Training practices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</w:p>
        </w:tc>
      </w:tr>
      <w:tr w:rsidR="006C1BA2" w:rsidRPr="007B3F03" w:rsidTr="004B6F06">
        <w:trPr>
          <w:trHeight w:val="420"/>
        </w:trPr>
        <w:tc>
          <w:tcPr>
            <w:tcW w:w="3969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  <w:r w:rsidRPr="007B3F03">
              <w:rPr>
                <w:rFonts w:cs="Arial"/>
              </w:rPr>
              <w:t>Total no. Trainers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</w:p>
        </w:tc>
      </w:tr>
      <w:tr w:rsidR="006C1BA2" w:rsidRPr="007B3F03" w:rsidTr="004B6F06">
        <w:trPr>
          <w:trHeight w:val="413"/>
        </w:trPr>
        <w:tc>
          <w:tcPr>
            <w:tcW w:w="3969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  <w:r w:rsidRPr="007B3F03">
              <w:rPr>
                <w:rFonts w:cs="Arial"/>
              </w:rPr>
              <w:t>Total no. Associate Trainers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pStyle w:val="Header"/>
              <w:rPr>
                <w:rFonts w:cs="Arial"/>
              </w:rPr>
            </w:pPr>
          </w:p>
        </w:tc>
      </w:tr>
      <w:tr w:rsidR="006C1BA2" w:rsidRPr="007B3F03" w:rsidTr="004B6F06">
        <w:trPr>
          <w:trHeight w:val="419"/>
        </w:trPr>
        <w:tc>
          <w:tcPr>
            <w:tcW w:w="3969" w:type="dxa"/>
            <w:vMerge w:val="restart"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  <w:r w:rsidRPr="007B3F03">
              <w:rPr>
                <w:rFonts w:cs="Arial"/>
              </w:rPr>
              <w:t xml:space="preserve">List of Trusts with training posts 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</w:tr>
      <w:tr w:rsidR="006C1BA2" w:rsidRPr="007B3F03" w:rsidTr="004B6F06">
        <w:trPr>
          <w:trHeight w:val="419"/>
        </w:trPr>
        <w:tc>
          <w:tcPr>
            <w:tcW w:w="3969" w:type="dxa"/>
            <w:vMerge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</w:tr>
      <w:tr w:rsidR="006C1BA2" w:rsidRPr="007B3F03" w:rsidTr="004B6F06">
        <w:trPr>
          <w:trHeight w:val="419"/>
        </w:trPr>
        <w:tc>
          <w:tcPr>
            <w:tcW w:w="3969" w:type="dxa"/>
            <w:vMerge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  <w:tc>
          <w:tcPr>
            <w:tcW w:w="5245" w:type="dxa"/>
            <w:shd w:val="clear" w:color="auto" w:fill="FFFFFF"/>
            <w:vAlign w:val="center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6C1BA2" w:rsidRDefault="006C1BA2" w:rsidP="006C1BA2">
      <w:pPr>
        <w:rPr>
          <w:rFonts w:eastAsiaTheme="majorEastAsia" w:cstheme="majorBidi"/>
          <w:b/>
          <w:bCs/>
          <w:szCs w:val="28"/>
        </w:rPr>
      </w:pPr>
      <w:r w:rsidRPr="006C1BA2">
        <w:rPr>
          <w:rFonts w:eastAsiaTheme="majorEastAsia" w:cstheme="majorBidi"/>
          <w:b/>
          <w:bCs/>
          <w:szCs w:val="28"/>
        </w:rPr>
        <w:t>MRCGP Exam results:</w:t>
      </w: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358"/>
        <w:gridCol w:w="1646"/>
        <w:gridCol w:w="1495"/>
        <w:gridCol w:w="2081"/>
        <w:gridCol w:w="1754"/>
      </w:tblGrid>
      <w:tr w:rsidR="006C1BA2" w:rsidRPr="007B3F03" w:rsidTr="004B6F06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CSA passes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CSA fails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Percentage passing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6C1BA2" w:rsidRPr="007B3F03" w:rsidTr="004B6F06"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AKT passes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AKT fails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  <w:r w:rsidRPr="007B3F03">
              <w:rPr>
                <w:rFonts w:ascii="Arial" w:hAnsi="Arial" w:cs="Arial"/>
                <w:bCs/>
                <w:color w:val="000000"/>
              </w:rPr>
              <w:t>Percentage passing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outlineLvl w:val="3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Cs/>
          <w:color w:val="000000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4"/>
        <w:gridCol w:w="2099"/>
        <w:gridCol w:w="5890"/>
      </w:tblGrid>
      <w:tr w:rsidR="006C1BA2" w:rsidRPr="007B3F03" w:rsidTr="004B6F06">
        <w:tc>
          <w:tcPr>
            <w:tcW w:w="10173" w:type="dxa"/>
            <w:gridSpan w:val="3"/>
            <w:shd w:val="clear" w:color="auto" w:fill="auto"/>
            <w:vAlign w:val="center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Summary of last year’s areas of concern from GMC/BOS surveys</w:t>
            </w:r>
          </w:p>
        </w:tc>
      </w:tr>
      <w:tr w:rsidR="006C1BA2" w:rsidRPr="007B3F03" w:rsidTr="004B6F06">
        <w:trPr>
          <w:trHeight w:val="4061"/>
        </w:trPr>
        <w:tc>
          <w:tcPr>
            <w:tcW w:w="2184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Area of concern</w:t>
            </w:r>
          </w:p>
        </w:tc>
        <w:tc>
          <w:tcPr>
            <w:tcW w:w="2099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Action</w:t>
            </w: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</w:tc>
        <w:tc>
          <w:tcPr>
            <w:tcW w:w="5890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Outcome</w:t>
            </w: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</w:tc>
      </w:tr>
    </w:tbl>
    <w:p w:rsidR="006C1BA2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p w:rsidR="006C1BA2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p w:rsidR="006C1BA2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p w:rsidR="006C1BA2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4436"/>
        <w:gridCol w:w="3416"/>
      </w:tblGrid>
      <w:tr w:rsidR="006C1BA2" w:rsidRPr="007B3F03" w:rsidTr="004B6F06">
        <w:tc>
          <w:tcPr>
            <w:tcW w:w="10138" w:type="dxa"/>
            <w:gridSpan w:val="3"/>
            <w:shd w:val="clear" w:color="auto" w:fill="auto"/>
          </w:tcPr>
          <w:p w:rsidR="006C1BA2" w:rsidRPr="007B3F03" w:rsidRDefault="006C1BA2" w:rsidP="004B6F06">
            <w:pPr>
              <w:jc w:val="both"/>
              <w:rPr>
                <w:rFonts w:cs="Arial"/>
                <w:b/>
                <w:bCs/>
              </w:rPr>
            </w:pPr>
            <w:r w:rsidRPr="007B3F03">
              <w:rPr>
                <w:rFonts w:cs="Arial"/>
                <w:b/>
              </w:rPr>
              <w:lastRenderedPageBreak/>
              <w:t>New areas of concern</w:t>
            </w:r>
            <w:r w:rsidRPr="007B3F03">
              <w:rPr>
                <w:rFonts w:cs="Arial"/>
                <w:b/>
                <w:bCs/>
              </w:rPr>
              <w:t xml:space="preserve"> (outliers in GMC and BOS survey) and Action Plan for dealing with them</w:t>
            </w:r>
          </w:p>
        </w:tc>
      </w:tr>
      <w:tr w:rsidR="006C1BA2" w:rsidRPr="007B3F03" w:rsidTr="004B6F06">
        <w:trPr>
          <w:trHeight w:val="4167"/>
        </w:trPr>
        <w:tc>
          <w:tcPr>
            <w:tcW w:w="2286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 xml:space="preserve">Concern </w:t>
            </w:r>
          </w:p>
        </w:tc>
        <w:tc>
          <w:tcPr>
            <w:tcW w:w="4436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Action</w:t>
            </w: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  <w:color w:val="FF0000"/>
              </w:rPr>
            </w:pPr>
          </w:p>
        </w:tc>
        <w:tc>
          <w:tcPr>
            <w:tcW w:w="3416" w:type="dxa"/>
          </w:tcPr>
          <w:p w:rsidR="006C1BA2" w:rsidRPr="006C1BA2" w:rsidRDefault="006C1BA2" w:rsidP="004B6F06">
            <w:pPr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Timeframe</w:t>
            </w:r>
          </w:p>
          <w:p w:rsidR="006C1BA2" w:rsidRPr="006C1BA2" w:rsidRDefault="006C1BA2" w:rsidP="004B6F06">
            <w:pPr>
              <w:rPr>
                <w:rFonts w:cs="Arial"/>
                <w:b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  <w:p w:rsidR="006C1BA2" w:rsidRPr="006C1BA2" w:rsidRDefault="006C1BA2" w:rsidP="004B6F06">
            <w:pPr>
              <w:rPr>
                <w:rFonts w:cs="Arial"/>
              </w:rPr>
            </w:pPr>
          </w:p>
        </w:tc>
        <w:bookmarkStart w:id="0" w:name="_GoBack"/>
        <w:bookmarkEnd w:id="0"/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4"/>
      </w:tblGrid>
      <w:tr w:rsidR="006C1BA2" w:rsidRPr="007B3F03" w:rsidTr="004B6F06">
        <w:trPr>
          <w:trHeight w:val="433"/>
        </w:trPr>
        <w:tc>
          <w:tcPr>
            <w:tcW w:w="14992" w:type="dxa"/>
            <w:shd w:val="clear" w:color="auto" w:fill="auto"/>
          </w:tcPr>
          <w:p w:rsidR="006C1BA2" w:rsidRPr="007B3F03" w:rsidRDefault="006C1BA2" w:rsidP="004B6F06">
            <w:pPr>
              <w:jc w:val="both"/>
              <w:rPr>
                <w:rFonts w:cs="Arial"/>
                <w:b/>
              </w:rPr>
            </w:pPr>
            <w:r w:rsidRPr="007B3F03">
              <w:rPr>
                <w:rFonts w:cs="Arial"/>
                <w:b/>
                <w:bCs/>
              </w:rPr>
              <w:t>Any undermining concerns?</w:t>
            </w:r>
          </w:p>
        </w:tc>
      </w:tr>
      <w:tr w:rsidR="006C1BA2" w:rsidRPr="007B3F03" w:rsidTr="004B6F06">
        <w:trPr>
          <w:trHeight w:val="782"/>
        </w:trPr>
        <w:tc>
          <w:tcPr>
            <w:tcW w:w="14992" w:type="dxa"/>
          </w:tcPr>
          <w:p w:rsidR="006C1BA2" w:rsidRPr="007B3F03" w:rsidRDefault="006C1BA2" w:rsidP="004B6F06">
            <w:pPr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10"/>
      </w:tblGrid>
      <w:tr w:rsidR="006C1BA2" w:rsidRPr="007B3F03" w:rsidTr="004B6F06">
        <w:tc>
          <w:tcPr>
            <w:tcW w:w="10138" w:type="dxa"/>
            <w:gridSpan w:val="2"/>
            <w:shd w:val="clear" w:color="auto" w:fill="auto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 xml:space="preserve">Innovations and areas of good practice    </w:t>
            </w:r>
          </w:p>
        </w:tc>
      </w:tr>
      <w:tr w:rsidR="006C1BA2" w:rsidRPr="007B3F03" w:rsidTr="004B6F06">
        <w:trPr>
          <w:trHeight w:val="3102"/>
        </w:trPr>
        <w:tc>
          <w:tcPr>
            <w:tcW w:w="4928" w:type="dxa"/>
          </w:tcPr>
          <w:p w:rsidR="006C1BA2" w:rsidRPr="006C1BA2" w:rsidRDefault="006C1BA2" w:rsidP="004B6F06">
            <w:pPr>
              <w:jc w:val="both"/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Innovation</w:t>
            </w:r>
          </w:p>
          <w:p w:rsidR="006C1BA2" w:rsidRPr="006C1BA2" w:rsidRDefault="006C1BA2" w:rsidP="004B6F06">
            <w:pPr>
              <w:jc w:val="both"/>
              <w:rPr>
                <w:rFonts w:cs="Arial"/>
              </w:rPr>
            </w:pPr>
          </w:p>
        </w:tc>
        <w:tc>
          <w:tcPr>
            <w:tcW w:w="5210" w:type="dxa"/>
          </w:tcPr>
          <w:p w:rsidR="006C1BA2" w:rsidRPr="006C1BA2" w:rsidRDefault="006C1BA2" w:rsidP="004B6F06">
            <w:pPr>
              <w:jc w:val="both"/>
              <w:rPr>
                <w:rFonts w:cs="Arial"/>
                <w:b/>
              </w:rPr>
            </w:pPr>
            <w:r w:rsidRPr="006C1BA2">
              <w:rPr>
                <w:rFonts w:cs="Arial"/>
                <w:b/>
              </w:rPr>
              <w:t>Impact</w:t>
            </w:r>
          </w:p>
          <w:p w:rsidR="006C1BA2" w:rsidRPr="006C1BA2" w:rsidRDefault="006C1BA2" w:rsidP="004B6F06">
            <w:pPr>
              <w:jc w:val="both"/>
              <w:rPr>
                <w:rFonts w:cs="Arial"/>
              </w:rPr>
            </w:pPr>
          </w:p>
          <w:p w:rsidR="006C1BA2" w:rsidRPr="006C1BA2" w:rsidRDefault="006C1BA2" w:rsidP="004B6F06">
            <w:pPr>
              <w:jc w:val="both"/>
              <w:rPr>
                <w:rFonts w:cs="Arial"/>
              </w:rPr>
            </w:pPr>
          </w:p>
          <w:p w:rsidR="006C1BA2" w:rsidRPr="006C1BA2" w:rsidRDefault="006C1BA2" w:rsidP="004B6F06">
            <w:pPr>
              <w:jc w:val="both"/>
              <w:rPr>
                <w:rFonts w:cs="Arial"/>
              </w:rPr>
            </w:pPr>
          </w:p>
          <w:p w:rsidR="006C1BA2" w:rsidRPr="006C1BA2" w:rsidRDefault="006C1BA2" w:rsidP="004B6F06">
            <w:pPr>
              <w:jc w:val="both"/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1BA2" w:rsidRPr="007B3F03" w:rsidTr="004B6F06">
        <w:tc>
          <w:tcPr>
            <w:tcW w:w="10138" w:type="dxa"/>
            <w:shd w:val="clear" w:color="auto" w:fill="auto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Monitoring hospital posts</w:t>
            </w: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What is your process for collecting trainee feedback on hospital posts?</w:t>
            </w:r>
          </w:p>
        </w:tc>
      </w:tr>
      <w:tr w:rsidR="006C1BA2" w:rsidRPr="007B3F03" w:rsidTr="004B6F06">
        <w:trPr>
          <w:trHeight w:val="1249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 xml:space="preserve">How do you assess the adequacy of supervision in each hospital post and how often do you meet secondary care clinical supervisors?  </w:t>
            </w:r>
            <w:r w:rsidRPr="007B3F03">
              <w:rPr>
                <w:rFonts w:cs="Arial"/>
              </w:rPr>
              <w:t xml:space="preserve"> </w:t>
            </w:r>
          </w:p>
          <w:p w:rsidR="006C1BA2" w:rsidRPr="007B3F03" w:rsidRDefault="006C1BA2" w:rsidP="004B6F06">
            <w:pPr>
              <w:ind w:left="284"/>
              <w:jc w:val="both"/>
              <w:rPr>
                <w:rFonts w:cs="Arial"/>
              </w:rPr>
            </w:pP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lastRenderedPageBreak/>
              <w:t>How often do you meet the Director of Medical Education/Clinical Tutors in the Trust and do you attend hospital education board meetings?</w:t>
            </w:r>
            <w:r w:rsidRPr="007B3F03">
              <w:rPr>
                <w:rFonts w:cs="Arial"/>
              </w:rPr>
              <w:t xml:space="preserve"> </w:t>
            </w:r>
          </w:p>
          <w:p w:rsidR="006C1BA2" w:rsidRPr="007B3F03" w:rsidRDefault="006C1BA2" w:rsidP="004B6F06">
            <w:pPr>
              <w:jc w:val="both"/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1BA2" w:rsidRPr="007B3F03" w:rsidTr="004B6F06">
        <w:tc>
          <w:tcPr>
            <w:tcW w:w="10138" w:type="dxa"/>
            <w:shd w:val="clear" w:color="auto" w:fill="auto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Out of Hours</w:t>
            </w: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B3F03">
              <w:rPr>
                <w:rFonts w:cs="Arial"/>
                <w:b/>
                <w:color w:val="000000"/>
              </w:rPr>
              <w:t>What are your arrangements for monitoring OOH training?</w:t>
            </w:r>
          </w:p>
        </w:tc>
      </w:tr>
      <w:tr w:rsidR="006C1BA2" w:rsidRPr="007B3F03" w:rsidTr="004B6F06">
        <w:trPr>
          <w:trHeight w:val="1249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7B3F03">
              <w:rPr>
                <w:rFonts w:cs="Arial"/>
                <w:b/>
                <w:color w:val="000000"/>
              </w:rPr>
              <w:t xml:space="preserve">Have there been any issues in the past year and how have they been addressed and recorded? </w:t>
            </w:r>
            <w:r w:rsidRPr="007B3F03">
              <w:rPr>
                <w:rFonts w:cs="Arial"/>
                <w:color w:val="000000"/>
              </w:rPr>
              <w:t xml:space="preserve"> </w:t>
            </w:r>
          </w:p>
          <w:p w:rsidR="006C1BA2" w:rsidRPr="007B3F03" w:rsidRDefault="006C1BA2" w:rsidP="004B6F06">
            <w:pPr>
              <w:ind w:left="284"/>
              <w:jc w:val="both"/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1BA2" w:rsidRPr="007B3F03" w:rsidTr="004B6F06">
        <w:tc>
          <w:tcPr>
            <w:tcW w:w="10138" w:type="dxa"/>
            <w:shd w:val="clear" w:color="auto" w:fill="auto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Training Practices</w:t>
            </w: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 w:val="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 xml:space="preserve">What is your process for collecting trainee feedback on training provided in practices? </w:t>
            </w:r>
          </w:p>
        </w:tc>
      </w:tr>
      <w:tr w:rsidR="006C1BA2" w:rsidRPr="007B3F03" w:rsidTr="004B6F06">
        <w:trPr>
          <w:trHeight w:val="1249"/>
        </w:trPr>
        <w:tc>
          <w:tcPr>
            <w:tcW w:w="10138" w:type="dxa"/>
          </w:tcPr>
          <w:p w:rsidR="006C1BA2" w:rsidRPr="007B3F03" w:rsidRDefault="006C1BA2" w:rsidP="006C1BA2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 w:val="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 xml:space="preserve">Have there been any concerns in the past year and how have they been addressed and recorded? </w:t>
            </w: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color w:val="0070C0"/>
              </w:rPr>
            </w:pPr>
            <w:r w:rsidRPr="007B3F03">
              <w:rPr>
                <w:rFonts w:cs="Arial"/>
                <w:b/>
              </w:rPr>
              <w:t>What is the format of the trainers’ workshops and how is the agenda set?</w:t>
            </w:r>
            <w:r w:rsidRPr="007B3F03">
              <w:rPr>
                <w:rFonts w:cs="Arial"/>
                <w:b/>
              </w:rPr>
              <w:tab/>
            </w: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4B6F06">
            <w:pPr>
              <w:pStyle w:val="ListParagraph"/>
              <w:autoSpaceDE w:val="0"/>
              <w:autoSpaceDN w:val="0"/>
              <w:adjustRightInd w:val="0"/>
              <w:ind w:left="644"/>
              <w:rPr>
                <w:rFonts w:cs="Arial"/>
                <w:color w:val="0070C0"/>
              </w:rPr>
            </w:pPr>
          </w:p>
          <w:p w:rsidR="006C1BA2" w:rsidRPr="007B3F03" w:rsidRDefault="006C1BA2" w:rsidP="006C1BA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color w:val="0070C0"/>
              </w:rPr>
            </w:pPr>
            <w:r w:rsidRPr="007B3F03">
              <w:rPr>
                <w:rFonts w:cs="Arial"/>
                <w:b/>
                <w:color w:val="000000"/>
              </w:rPr>
              <w:t xml:space="preserve">Is there any regular peer review undertaken by trainers? </w:t>
            </w:r>
            <w:r w:rsidRPr="007B3F03">
              <w:rPr>
                <w:rFonts w:cs="Arial"/>
                <w:color w:val="000000"/>
              </w:rPr>
              <w:t xml:space="preserve"> </w:t>
            </w:r>
          </w:p>
          <w:p w:rsidR="006C1BA2" w:rsidRPr="007B3F03" w:rsidRDefault="006C1BA2" w:rsidP="004B6F06">
            <w:pPr>
              <w:ind w:left="284"/>
              <w:jc w:val="both"/>
              <w:rPr>
                <w:rFonts w:cs="Arial"/>
                <w:b/>
              </w:rPr>
            </w:pPr>
          </w:p>
          <w:p w:rsidR="006C1BA2" w:rsidRPr="007B3F03" w:rsidRDefault="006C1BA2" w:rsidP="004B6F06">
            <w:pPr>
              <w:ind w:left="284"/>
              <w:jc w:val="both"/>
              <w:rPr>
                <w:rFonts w:cs="Arial"/>
                <w:b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1BA2" w:rsidRPr="007B3F03" w:rsidTr="004B6F06">
        <w:tc>
          <w:tcPr>
            <w:tcW w:w="10138" w:type="dxa"/>
            <w:shd w:val="clear" w:color="auto" w:fill="auto"/>
          </w:tcPr>
          <w:p w:rsidR="006C1BA2" w:rsidRPr="007B3F03" w:rsidRDefault="006C1BA2" w:rsidP="004B6F06">
            <w:pPr>
              <w:autoSpaceDE w:val="0"/>
              <w:autoSpaceDN w:val="0"/>
              <w:adjustRightInd w:val="0"/>
              <w:rPr>
                <w:rFonts w:cs="Arial"/>
                <w:b/>
                <w:color w:val="0070C0"/>
              </w:rPr>
            </w:pPr>
            <w:r w:rsidRPr="007B3F03">
              <w:rPr>
                <w:rFonts w:cs="Arial"/>
                <w:b/>
                <w:color w:val="000000"/>
              </w:rPr>
              <w:t>Half day release Programme (please attach your annual programme)</w:t>
            </w:r>
          </w:p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70C0"/>
              </w:rPr>
            </w:pPr>
            <w:r w:rsidRPr="007B3F03">
              <w:rPr>
                <w:rFonts w:cs="Arial"/>
                <w:b/>
                <w:color w:val="000000"/>
              </w:rPr>
              <w:t>How do trainees contribute to the organisation of the teaching?</w:t>
            </w: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Do you engage with patients or patient groups with teaching?</w:t>
            </w:r>
          </w:p>
        </w:tc>
      </w:tr>
      <w:tr w:rsidR="006C1BA2" w:rsidRPr="007B3F03" w:rsidTr="004B6F06">
        <w:trPr>
          <w:trHeight w:val="1249"/>
        </w:trPr>
        <w:tc>
          <w:tcPr>
            <w:tcW w:w="10138" w:type="dxa"/>
          </w:tcPr>
          <w:p w:rsidR="006C1BA2" w:rsidRPr="007B3F03" w:rsidRDefault="006C1BA2" w:rsidP="006C1B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 w:val="0"/>
              <w:rPr>
                <w:rFonts w:cs="Arial"/>
                <w:color w:val="0070C0"/>
              </w:rPr>
            </w:pPr>
            <w:r w:rsidRPr="007B3F03">
              <w:rPr>
                <w:rFonts w:cs="Arial"/>
                <w:b/>
                <w:color w:val="000000"/>
              </w:rPr>
              <w:lastRenderedPageBreak/>
              <w:t>How do you monitor concerns about release from the service for inductions or the half-day release?</w:t>
            </w:r>
          </w:p>
          <w:p w:rsidR="006C1BA2" w:rsidRPr="007B3F03" w:rsidRDefault="006C1BA2" w:rsidP="004B6F06">
            <w:pPr>
              <w:jc w:val="both"/>
              <w:rPr>
                <w:rFonts w:cs="Arial"/>
              </w:rPr>
            </w:pP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0070C0"/>
              </w:rPr>
            </w:pPr>
            <w:r w:rsidRPr="007B3F03">
              <w:rPr>
                <w:rFonts w:cs="Arial"/>
                <w:b/>
                <w:color w:val="000000"/>
              </w:rPr>
              <w:t>Do you hold any organised teaching away from the Programme?</w:t>
            </w:r>
          </w:p>
          <w:p w:rsidR="006C1BA2" w:rsidRPr="007B3F03" w:rsidRDefault="006C1BA2" w:rsidP="004B6F06">
            <w:pPr>
              <w:jc w:val="both"/>
              <w:rPr>
                <w:rFonts w:cs="Arial"/>
              </w:rPr>
            </w:pPr>
          </w:p>
        </w:tc>
      </w:tr>
    </w:tbl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B3F03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6C1BA2" w:rsidRPr="007B3F03" w:rsidTr="004B6F06">
        <w:tc>
          <w:tcPr>
            <w:tcW w:w="10138" w:type="dxa"/>
            <w:shd w:val="clear" w:color="auto" w:fill="auto"/>
          </w:tcPr>
          <w:p w:rsidR="006C1BA2" w:rsidRPr="007B3F03" w:rsidRDefault="006C1BA2" w:rsidP="004B6F06">
            <w:pPr>
              <w:spacing w:after="80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TPDs</w:t>
            </w:r>
          </w:p>
        </w:tc>
      </w:tr>
      <w:tr w:rsidR="006C1BA2" w:rsidRPr="007B3F03" w:rsidTr="004B6F06">
        <w:trPr>
          <w:trHeight w:val="106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7B3F03">
              <w:rPr>
                <w:rFonts w:cs="Arial"/>
                <w:b/>
                <w:color w:val="000000"/>
              </w:rPr>
              <w:t xml:space="preserve">How do you maintain your own CPD?  </w:t>
            </w:r>
          </w:p>
          <w:p w:rsidR="006C1BA2" w:rsidRPr="007B3F03" w:rsidRDefault="006C1BA2" w:rsidP="004B6F06">
            <w:pPr>
              <w:jc w:val="both"/>
              <w:rPr>
                <w:rFonts w:cs="Arial"/>
                <w:b/>
              </w:rPr>
            </w:pPr>
          </w:p>
        </w:tc>
      </w:tr>
      <w:tr w:rsidR="006C1BA2" w:rsidRPr="007B3F03" w:rsidTr="004B6F06">
        <w:trPr>
          <w:trHeight w:val="1249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cs="Arial"/>
                <w:b/>
              </w:rPr>
            </w:pPr>
            <w:r w:rsidRPr="007B3F03">
              <w:rPr>
                <w:rFonts w:cs="Arial"/>
                <w:b/>
              </w:rPr>
              <w:t>What is your involvement with the recruitment processes?</w:t>
            </w:r>
          </w:p>
          <w:p w:rsidR="006C1BA2" w:rsidRPr="007B3F03" w:rsidRDefault="006C1BA2" w:rsidP="004B6F06">
            <w:pPr>
              <w:ind w:left="284"/>
              <w:jc w:val="both"/>
              <w:rPr>
                <w:rFonts w:cs="Arial"/>
              </w:rPr>
            </w:pP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7B3F03">
              <w:rPr>
                <w:rFonts w:cs="Arial"/>
                <w:b/>
                <w:color w:val="000000"/>
              </w:rPr>
              <w:t>What is your involvement with the ARCP processes?</w:t>
            </w:r>
          </w:p>
          <w:p w:rsidR="006C1BA2" w:rsidRPr="007B3F03" w:rsidRDefault="006C1BA2" w:rsidP="004B6F06">
            <w:pPr>
              <w:jc w:val="both"/>
              <w:rPr>
                <w:rFonts w:cs="Arial"/>
              </w:rPr>
            </w:pP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7B3F03">
              <w:rPr>
                <w:rFonts w:cs="Arial"/>
                <w:b/>
                <w:color w:val="000000"/>
              </w:rPr>
              <w:t>What do you feel you need over the next year to support your further development?</w:t>
            </w:r>
          </w:p>
        </w:tc>
      </w:tr>
      <w:tr w:rsidR="006C1BA2" w:rsidRPr="007B3F03" w:rsidTr="004B6F06">
        <w:trPr>
          <w:trHeight w:val="1125"/>
        </w:trPr>
        <w:tc>
          <w:tcPr>
            <w:tcW w:w="10138" w:type="dxa"/>
          </w:tcPr>
          <w:p w:rsidR="006C1BA2" w:rsidRPr="007B3F03" w:rsidRDefault="006C1BA2" w:rsidP="006C1BA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7B3F03">
              <w:rPr>
                <w:rFonts w:cs="Arial"/>
                <w:b/>
              </w:rPr>
              <w:t>Hopes and aspirations for the scheme and any other comments</w:t>
            </w:r>
          </w:p>
        </w:tc>
      </w:tr>
    </w:tbl>
    <w:p w:rsidR="006C1BA2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63491C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63491C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63491C" w:rsidRDefault="006C1BA2" w:rsidP="006C1BA2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6C1BA2" w:rsidRPr="0063491C" w:rsidRDefault="006C1BA2" w:rsidP="006C1BA2">
      <w:pPr>
        <w:autoSpaceDE w:val="0"/>
        <w:autoSpaceDN w:val="0"/>
        <w:adjustRightInd w:val="0"/>
        <w:ind w:left="360"/>
        <w:rPr>
          <w:rFonts w:cs="Arial"/>
          <w:color w:val="0070C0"/>
        </w:rPr>
      </w:pPr>
    </w:p>
    <w:p w:rsidR="006C1BA2" w:rsidRPr="0063491C" w:rsidRDefault="006C1BA2" w:rsidP="006C1BA2">
      <w:pPr>
        <w:autoSpaceDE w:val="0"/>
        <w:autoSpaceDN w:val="0"/>
        <w:adjustRightInd w:val="0"/>
        <w:rPr>
          <w:rFonts w:cs="Arial"/>
          <w:b/>
          <w:color w:val="000000"/>
          <w:u w:val="single"/>
        </w:rPr>
      </w:pPr>
    </w:p>
    <w:p w:rsidR="006C1BA2" w:rsidRPr="0063491C" w:rsidRDefault="006C1BA2" w:rsidP="006C1BA2">
      <w:pPr>
        <w:autoSpaceDE w:val="0"/>
        <w:autoSpaceDN w:val="0"/>
        <w:adjustRightInd w:val="0"/>
        <w:ind w:left="360"/>
        <w:rPr>
          <w:rFonts w:cs="Arial"/>
          <w:color w:val="0070C0"/>
        </w:rPr>
      </w:pPr>
    </w:p>
    <w:p w:rsidR="006C1BA2" w:rsidRPr="0063491C" w:rsidRDefault="006C1BA2" w:rsidP="006C1BA2">
      <w:pPr>
        <w:autoSpaceDE w:val="0"/>
        <w:autoSpaceDN w:val="0"/>
        <w:adjustRightInd w:val="0"/>
        <w:outlineLvl w:val="3"/>
        <w:rPr>
          <w:rFonts w:cs="Arial"/>
          <w:b/>
          <w:bCs/>
          <w:color w:val="000000"/>
          <w:u w:val="single"/>
        </w:rPr>
      </w:pPr>
    </w:p>
    <w:p w:rsidR="006C1BA2" w:rsidRPr="00771DFC" w:rsidRDefault="006C1BA2" w:rsidP="006C1BA2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6C1BA2" w:rsidRPr="007331A9" w:rsidRDefault="006C1BA2" w:rsidP="006C1BA2">
      <w:pPr>
        <w:autoSpaceDE w:val="0"/>
        <w:autoSpaceDN w:val="0"/>
        <w:adjustRightInd w:val="0"/>
        <w:ind w:left="360"/>
        <w:rPr>
          <w:rFonts w:cs="Arial"/>
        </w:rPr>
      </w:pPr>
      <w:r w:rsidRPr="007331A9">
        <w:rPr>
          <w:rFonts w:cs="Arial"/>
        </w:rPr>
        <w:tab/>
      </w:r>
    </w:p>
    <w:p w:rsidR="00674428" w:rsidRDefault="00674428" w:rsidP="00EF5CFE"/>
    <w:p w:rsidR="0085511D" w:rsidRPr="00251E22" w:rsidRDefault="0085511D" w:rsidP="00251E22">
      <w:pPr>
        <w:textAlignment w:val="baseline"/>
        <w:rPr>
          <w:rFonts w:eastAsia="Times New Roman" w:cs="Arial"/>
          <w:sz w:val="22"/>
          <w:szCs w:val="22"/>
          <w:lang w:eastAsia="en-GB"/>
        </w:rPr>
      </w:pPr>
    </w:p>
    <w:sectPr w:rsidR="0085511D" w:rsidRPr="00251E22" w:rsidSect="00933394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22" w:rsidRDefault="00251E22" w:rsidP="00AC72FD">
      <w:r>
        <w:separator/>
      </w:r>
    </w:p>
  </w:endnote>
  <w:endnote w:type="continuationSeparator" w:id="0">
    <w:p w:rsidR="00251E22" w:rsidRDefault="00251E22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22" w:rsidRDefault="00251E22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E22" w:rsidRDefault="00251E22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22" w:rsidRPr="0091039C" w:rsidRDefault="00251E22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6C1BA2"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251E22" w:rsidRDefault="00251E22" w:rsidP="007F2CB8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22" w:rsidRDefault="00251E22" w:rsidP="00AC72FD">
      <w:r>
        <w:separator/>
      </w:r>
    </w:p>
  </w:footnote>
  <w:footnote w:type="continuationSeparator" w:id="0">
    <w:p w:rsidR="00251E22" w:rsidRDefault="00251E22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BA2" w:rsidRPr="006C1BA2" w:rsidRDefault="006C1BA2" w:rsidP="006C1BA2">
    <w:pPr>
      <w:pStyle w:val="Header"/>
      <w:jc w:val="right"/>
      <w:rPr>
        <w:rFonts w:eastAsiaTheme="majorEastAsia" w:cstheme="majorBidi"/>
        <w:b/>
        <w:bCs/>
        <w:color w:val="003893"/>
        <w:szCs w:val="28"/>
      </w:rPr>
    </w:pPr>
    <w:r w:rsidRPr="006C1BA2">
      <w:rPr>
        <w:rFonts w:eastAsiaTheme="majorEastAsia" w:cstheme="majorBidi"/>
        <w:b/>
        <w:bCs/>
        <w:color w:val="003893"/>
        <w:szCs w:val="28"/>
      </w:rPr>
      <w:t>Quality monitoring for GP training programmes- TPD Annual Report 2016</w:t>
    </w:r>
  </w:p>
  <w:p w:rsidR="00251E22" w:rsidRPr="006C1BA2" w:rsidRDefault="00251E22" w:rsidP="006C1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E22" w:rsidRDefault="00251E2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44A9B1AE" wp14:editId="21AC8100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C9"/>
    <w:multiLevelType w:val="hybridMultilevel"/>
    <w:tmpl w:val="3E141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FF3"/>
    <w:multiLevelType w:val="hybridMultilevel"/>
    <w:tmpl w:val="692AF948"/>
    <w:lvl w:ilvl="0" w:tplc="68B09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EF1C7D"/>
    <w:multiLevelType w:val="hybridMultilevel"/>
    <w:tmpl w:val="5C84B5C0"/>
    <w:lvl w:ilvl="0" w:tplc="68B09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5C26C1"/>
    <w:multiLevelType w:val="hybridMultilevel"/>
    <w:tmpl w:val="6AE8D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61F8B"/>
    <w:multiLevelType w:val="hybridMultilevel"/>
    <w:tmpl w:val="6C06BAB6"/>
    <w:lvl w:ilvl="0" w:tplc="68B09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696DA2"/>
    <w:multiLevelType w:val="hybridMultilevel"/>
    <w:tmpl w:val="236E9EC4"/>
    <w:lvl w:ilvl="0" w:tplc="68B09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01569"/>
    <w:multiLevelType w:val="hybridMultilevel"/>
    <w:tmpl w:val="36E455D0"/>
    <w:lvl w:ilvl="0" w:tplc="68B091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D8"/>
    <w:rsid w:val="000E50D8"/>
    <w:rsid w:val="00184133"/>
    <w:rsid w:val="001D4F3A"/>
    <w:rsid w:val="0025038D"/>
    <w:rsid w:val="00251E22"/>
    <w:rsid w:val="002D6889"/>
    <w:rsid w:val="002E49BA"/>
    <w:rsid w:val="00674428"/>
    <w:rsid w:val="006C1BA2"/>
    <w:rsid w:val="00760615"/>
    <w:rsid w:val="007F2CB8"/>
    <w:rsid w:val="00832F64"/>
    <w:rsid w:val="0085511D"/>
    <w:rsid w:val="00861C74"/>
    <w:rsid w:val="00906015"/>
    <w:rsid w:val="0091039C"/>
    <w:rsid w:val="00933394"/>
    <w:rsid w:val="009D32F5"/>
    <w:rsid w:val="009E2641"/>
    <w:rsid w:val="00A030ED"/>
    <w:rsid w:val="00A41F17"/>
    <w:rsid w:val="00A76867"/>
    <w:rsid w:val="00AC72FD"/>
    <w:rsid w:val="00AD3004"/>
    <w:rsid w:val="00B44DC5"/>
    <w:rsid w:val="00CA7EEA"/>
    <w:rsid w:val="00DA527C"/>
    <w:rsid w:val="00DF6A80"/>
    <w:rsid w:val="00ED2809"/>
    <w:rsid w:val="00EF5CFE"/>
    <w:rsid w:val="00F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55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85511D"/>
    <w:pPr>
      <w:ind w:left="720"/>
      <w:contextualSpacing/>
    </w:pPr>
  </w:style>
  <w:style w:type="character" w:styleId="Hyperlink">
    <w:name w:val="Hyperlink"/>
    <w:rsid w:val="0085511D"/>
    <w:rPr>
      <w:u w:val="single"/>
    </w:rPr>
  </w:style>
  <w:style w:type="character" w:styleId="Emphasis">
    <w:name w:val="Emphasis"/>
    <w:basedOn w:val="DefaultParagraphFont"/>
    <w:qFormat/>
    <w:rsid w:val="006C1BA2"/>
    <w:rPr>
      <w:i/>
      <w:iCs/>
    </w:rPr>
  </w:style>
  <w:style w:type="table" w:styleId="TableGrid">
    <w:name w:val="Table Grid"/>
    <w:basedOn w:val="TableNormal"/>
    <w:uiPriority w:val="59"/>
    <w:rsid w:val="006C1BA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5511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GB"/>
    </w:rPr>
  </w:style>
  <w:style w:type="paragraph" w:styleId="ListParagraph">
    <w:name w:val="List Paragraph"/>
    <w:basedOn w:val="Normal"/>
    <w:uiPriority w:val="34"/>
    <w:qFormat/>
    <w:rsid w:val="0085511D"/>
    <w:pPr>
      <w:ind w:left="720"/>
      <w:contextualSpacing/>
    </w:pPr>
  </w:style>
  <w:style w:type="character" w:styleId="Hyperlink">
    <w:name w:val="Hyperlink"/>
    <w:rsid w:val="0085511D"/>
    <w:rPr>
      <w:u w:val="single"/>
    </w:rPr>
  </w:style>
  <w:style w:type="character" w:styleId="Emphasis">
    <w:name w:val="Emphasis"/>
    <w:basedOn w:val="DefaultParagraphFont"/>
    <w:qFormat/>
    <w:rsid w:val="006C1BA2"/>
    <w:rPr>
      <w:i/>
      <w:iCs/>
    </w:rPr>
  </w:style>
  <w:style w:type="table" w:styleId="TableGrid">
    <w:name w:val="Table Grid"/>
    <w:basedOn w:val="TableNormal"/>
    <w:uiPriority w:val="59"/>
    <w:rsid w:val="006C1BA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olloway-parks\Downloads\Word%20document%20template%20plain%20HEE%20bran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8F3EC-F848-4327-BC5C-EC1E44AE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plain HEE branded document</Template>
  <TotalTime>0</TotalTime>
  <Pages>4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Holloway-Parks</dc:creator>
  <cp:lastModifiedBy>Fiona Holloway-Parks</cp:lastModifiedBy>
  <cp:revision>2</cp:revision>
  <dcterms:created xsi:type="dcterms:W3CDTF">2016-09-23T13:22:00Z</dcterms:created>
  <dcterms:modified xsi:type="dcterms:W3CDTF">2016-09-23T13:22:00Z</dcterms:modified>
</cp:coreProperties>
</file>