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1F3F" w14:textId="77777777" w:rsidR="00851118" w:rsidRDefault="00851118" w:rsidP="00851118"/>
    <w:p w14:paraId="7E6F5527" w14:textId="77777777" w:rsidR="00851118" w:rsidRPr="00933394" w:rsidRDefault="004728DF" w:rsidP="00851118">
      <w:pPr>
        <w:pStyle w:val="Heading1"/>
      </w:pPr>
      <w:r>
        <w:t>Mentor</w:t>
      </w:r>
      <w:r w:rsidR="00A12138">
        <w:t xml:space="preserve"> </w:t>
      </w:r>
      <w:r w:rsidR="0060394A">
        <w:t>Evaluation of the {Scheme Name} Mentoring Scheme</w:t>
      </w:r>
    </w:p>
    <w:p w14:paraId="1022ABE3" w14:textId="77777777" w:rsidR="0060394A" w:rsidRPr="00851118" w:rsidRDefault="0060394A" w:rsidP="0060394A">
      <w:pPr>
        <w:pStyle w:val="Heading2"/>
        <w:rPr>
          <w:b w:val="0"/>
          <w:color w:val="auto"/>
          <w:sz w:val="24"/>
        </w:rPr>
      </w:pPr>
      <w:r w:rsidRPr="00851118">
        <w:rPr>
          <w:b w:val="0"/>
          <w:color w:val="auto"/>
          <w:sz w:val="24"/>
        </w:rPr>
        <w:t>For each statement</w:t>
      </w:r>
      <w:r w:rsidR="00A12138">
        <w:rPr>
          <w:b w:val="0"/>
          <w:color w:val="auto"/>
          <w:sz w:val="24"/>
        </w:rPr>
        <w:t xml:space="preserve"> below</w:t>
      </w:r>
      <w:r w:rsidRPr="00851118">
        <w:rPr>
          <w:b w:val="0"/>
          <w:color w:val="auto"/>
          <w:sz w:val="24"/>
        </w:rPr>
        <w:t>, please complete the scale where 10 is Strongly Agree and 1 is Strongly Disagree</w:t>
      </w:r>
    </w:p>
    <w:p w14:paraId="1D28DA8A" w14:textId="77777777" w:rsidR="00851118" w:rsidRDefault="0060394A" w:rsidP="0060394A">
      <w:pPr>
        <w:pStyle w:val="Heading2"/>
      </w:pPr>
      <w:r>
        <w:t>Organisation</w:t>
      </w:r>
    </w:p>
    <w:p w14:paraId="4354A704" w14:textId="77777777" w:rsidR="00851118" w:rsidRDefault="0060394A" w:rsidP="00851118">
      <w:r>
        <w:t xml:space="preserve">The scheme was well </w:t>
      </w:r>
      <w:proofErr w:type="gramStart"/>
      <w:r>
        <w:t>organised</w:t>
      </w:r>
      <w:proofErr w:type="gramEnd"/>
    </w:p>
    <w:p w14:paraId="219817DA" w14:textId="77777777" w:rsidR="0060394A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2D7C00A" w14:textId="77777777" w:rsidR="0060394A" w:rsidRPr="00A12138" w:rsidRDefault="0060394A" w:rsidP="00851118">
      <w:pPr>
        <w:rPr>
          <w:sz w:val="16"/>
        </w:rPr>
      </w:pPr>
    </w:p>
    <w:p w14:paraId="09EF222B" w14:textId="482C6B83" w:rsidR="00851118" w:rsidRDefault="0060394A" w:rsidP="00851118">
      <w:r>
        <w:t xml:space="preserve">I knew how to contact </w:t>
      </w:r>
      <w:r w:rsidR="0032247E">
        <w:t xml:space="preserve">my </w:t>
      </w:r>
      <w:proofErr w:type="gramStart"/>
      <w:r w:rsidR="00FA5BA7">
        <w:t>m</w:t>
      </w:r>
      <w:r w:rsidR="0032247E">
        <w:t>entee</w:t>
      </w:r>
      <w:proofErr w:type="gramEnd"/>
    </w:p>
    <w:p w14:paraId="35FE79A1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E8CDD31" w14:textId="77777777" w:rsidR="00851118" w:rsidRPr="00A12138" w:rsidRDefault="00851118" w:rsidP="00851118">
      <w:pPr>
        <w:rPr>
          <w:sz w:val="16"/>
        </w:rPr>
      </w:pPr>
    </w:p>
    <w:p w14:paraId="7D0E9A7B" w14:textId="77777777" w:rsidR="00851118" w:rsidRDefault="00851118" w:rsidP="00851118">
      <w:r>
        <w:t xml:space="preserve">I was clear how often we were expected to </w:t>
      </w:r>
      <w:proofErr w:type="gramStart"/>
      <w:r>
        <w:t>meet</w:t>
      </w:r>
      <w:proofErr w:type="gramEnd"/>
    </w:p>
    <w:p w14:paraId="3449604A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DFFB73E" w14:textId="77777777" w:rsidR="00851118" w:rsidRPr="00A12138" w:rsidRDefault="00851118" w:rsidP="00851118">
      <w:pPr>
        <w:rPr>
          <w:sz w:val="16"/>
        </w:rPr>
      </w:pPr>
    </w:p>
    <w:p w14:paraId="5625C6D9" w14:textId="77777777" w:rsidR="00851118" w:rsidRDefault="00851118" w:rsidP="00851118">
      <w:r>
        <w:t xml:space="preserve">I understood the commitment expected from me from the outset of the </w:t>
      </w:r>
      <w:proofErr w:type="gramStart"/>
      <w:r>
        <w:t>programme</w:t>
      </w:r>
      <w:proofErr w:type="gramEnd"/>
    </w:p>
    <w:p w14:paraId="024A6075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A631203" w14:textId="77777777" w:rsidR="00851118" w:rsidRPr="00A12138" w:rsidRDefault="00851118" w:rsidP="00851118">
      <w:pPr>
        <w:rPr>
          <w:sz w:val="16"/>
        </w:rPr>
      </w:pPr>
    </w:p>
    <w:p w14:paraId="45B6EF0F" w14:textId="144CF127" w:rsidR="00A12138" w:rsidRDefault="00851118" w:rsidP="00851118">
      <w:r>
        <w:t>I wa</w:t>
      </w:r>
      <w:r w:rsidR="0032247E">
        <w:t xml:space="preserve">s matched with a suitable </w:t>
      </w:r>
      <w:proofErr w:type="gramStart"/>
      <w:r w:rsidR="00FA5BA7">
        <w:t>m</w:t>
      </w:r>
      <w:r w:rsidR="0032247E">
        <w:t>entee</w:t>
      </w:r>
      <w:proofErr w:type="gramEnd"/>
    </w:p>
    <w:p w14:paraId="15FDE77F" w14:textId="77777777" w:rsidR="0032247E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8A6ACD5" w14:textId="77777777" w:rsidR="0032247E" w:rsidRPr="0032247E" w:rsidRDefault="0032247E" w:rsidP="00851118">
      <w:pPr>
        <w:rPr>
          <w:sz w:val="16"/>
        </w:rPr>
      </w:pPr>
    </w:p>
    <w:p w14:paraId="3D413BF9" w14:textId="77777777" w:rsidR="001C7D68" w:rsidRDefault="001C7D68" w:rsidP="001C7D68">
      <w:pPr>
        <w:pStyle w:val="Heading2"/>
      </w:pPr>
      <w:r>
        <w:t>Support</w:t>
      </w:r>
    </w:p>
    <w:p w14:paraId="0AA69C12" w14:textId="77777777" w:rsidR="001C7D68" w:rsidRDefault="001C7D68" w:rsidP="001C7D68">
      <w:r>
        <w:t xml:space="preserve">I knew how to escalate concerns if they were beyond my </w:t>
      </w:r>
      <w:proofErr w:type="gramStart"/>
      <w:r>
        <w:t>remit</w:t>
      </w:r>
      <w:proofErr w:type="gramEnd"/>
    </w:p>
    <w:p w14:paraId="34BE257F" w14:textId="77777777" w:rsidR="001C7D68" w:rsidRDefault="001C7D68" w:rsidP="001C7D6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DB1537F" w14:textId="77777777" w:rsidR="001C7D68" w:rsidRPr="001C7D68" w:rsidRDefault="001C7D68" w:rsidP="001C7D68">
      <w:pPr>
        <w:rPr>
          <w:sz w:val="12"/>
        </w:rPr>
      </w:pPr>
    </w:p>
    <w:p w14:paraId="16DD3197" w14:textId="77777777" w:rsidR="001C7D68" w:rsidRDefault="001C7D68" w:rsidP="001C7D68">
      <w:r>
        <w:t xml:space="preserve">I knew what to do if there was a problem in my mentoring </w:t>
      </w:r>
      <w:proofErr w:type="gramStart"/>
      <w:r>
        <w:t>relationship</w:t>
      </w:r>
      <w:proofErr w:type="gramEnd"/>
    </w:p>
    <w:p w14:paraId="3EC42A79" w14:textId="77777777" w:rsidR="001C7D68" w:rsidRDefault="001C7D68" w:rsidP="001C7D6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69E3BC7" w14:textId="77777777" w:rsidR="001C7D68" w:rsidRPr="001C7D68" w:rsidRDefault="001C7D68" w:rsidP="001C7D68">
      <w:pPr>
        <w:rPr>
          <w:sz w:val="12"/>
        </w:rPr>
      </w:pPr>
    </w:p>
    <w:p w14:paraId="7F67F045" w14:textId="77777777" w:rsidR="0032247E" w:rsidRDefault="0032247E" w:rsidP="00851118">
      <w:r>
        <w:t xml:space="preserve">I understood the expectation of confidentiality and when this should be </w:t>
      </w:r>
      <w:proofErr w:type="gramStart"/>
      <w:r>
        <w:t>broken</w:t>
      </w:r>
      <w:proofErr w:type="gramEnd"/>
    </w:p>
    <w:p w14:paraId="517982FF" w14:textId="77777777" w:rsidR="0032247E" w:rsidRDefault="0032247E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DA35B43" w14:textId="77777777" w:rsidR="0032247E" w:rsidRPr="0032247E" w:rsidRDefault="0032247E" w:rsidP="00851118">
      <w:pPr>
        <w:rPr>
          <w:sz w:val="16"/>
        </w:rPr>
      </w:pPr>
    </w:p>
    <w:p w14:paraId="3EF0DF06" w14:textId="77777777" w:rsidR="0032247E" w:rsidRDefault="0032247E" w:rsidP="00851118">
      <w:r>
        <w:t xml:space="preserve">I felt well supported in my role as a </w:t>
      </w:r>
      <w:proofErr w:type="gramStart"/>
      <w:r>
        <w:t>mentor</w:t>
      </w:r>
      <w:proofErr w:type="gramEnd"/>
    </w:p>
    <w:p w14:paraId="39A8C02C" w14:textId="77777777" w:rsidR="0032247E" w:rsidRDefault="0032247E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9E12D68" w14:textId="77777777" w:rsidR="0032247E" w:rsidRPr="004728DF" w:rsidRDefault="0032247E" w:rsidP="00851118">
      <w:pPr>
        <w:rPr>
          <w:sz w:val="16"/>
        </w:rPr>
      </w:pPr>
    </w:p>
    <w:p w14:paraId="6E97A4F4" w14:textId="77777777" w:rsidR="0032247E" w:rsidRDefault="0032247E" w:rsidP="00851118">
      <w:r>
        <w:t xml:space="preserve">I had access to all the training I </w:t>
      </w:r>
      <w:proofErr w:type="gramStart"/>
      <w:r>
        <w:t>needed</w:t>
      </w:r>
      <w:proofErr w:type="gramEnd"/>
    </w:p>
    <w:p w14:paraId="4AA00AFE" w14:textId="77777777" w:rsidR="00851118" w:rsidRDefault="004728DF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8D290E8" w14:textId="77777777" w:rsidR="00851118" w:rsidRPr="004728DF" w:rsidRDefault="00851118" w:rsidP="00851118">
      <w:pPr>
        <w:rPr>
          <w:sz w:val="16"/>
        </w:rPr>
      </w:pPr>
    </w:p>
    <w:p w14:paraId="410DFDEE" w14:textId="77777777" w:rsidR="001C7D68" w:rsidRDefault="001C7D68" w:rsidP="001C7D68">
      <w:pPr>
        <w:pStyle w:val="Heading2"/>
      </w:pPr>
      <w:r>
        <w:t>Overall</w:t>
      </w:r>
    </w:p>
    <w:p w14:paraId="50D371CC" w14:textId="3EA0C633" w:rsidR="00A12138" w:rsidRDefault="00851118" w:rsidP="00851118">
      <w:r>
        <w:t xml:space="preserve">I have benefitted from being </w:t>
      </w:r>
      <w:r w:rsidR="0032247E">
        <w:t xml:space="preserve">a </w:t>
      </w:r>
      <w:proofErr w:type="gramStart"/>
      <w:r w:rsidR="00FA5BA7">
        <w:t>m</w:t>
      </w:r>
      <w:r w:rsidR="0032247E">
        <w:t>entor</w:t>
      </w:r>
      <w:proofErr w:type="gramEnd"/>
    </w:p>
    <w:p w14:paraId="5AC16CE2" w14:textId="77777777"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97B08C5" w14:textId="77777777" w:rsidR="00851118" w:rsidRPr="00A12138" w:rsidRDefault="00851118" w:rsidP="00851118">
      <w:pPr>
        <w:rPr>
          <w:sz w:val="16"/>
        </w:rPr>
      </w:pPr>
    </w:p>
    <w:p w14:paraId="100C5246" w14:textId="77777777" w:rsidR="00851118" w:rsidRDefault="00851118" w:rsidP="00851118">
      <w:r>
        <w:t xml:space="preserve">I would recommend this scheme to my </w:t>
      </w:r>
      <w:proofErr w:type="gramStart"/>
      <w:r>
        <w:t>peers</w:t>
      </w:r>
      <w:proofErr w:type="gramEnd"/>
    </w:p>
    <w:p w14:paraId="43BCFFB3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4AA5FAD" w14:textId="77777777" w:rsidR="00851118" w:rsidRPr="00A12138" w:rsidRDefault="00851118" w:rsidP="00851118">
      <w:pPr>
        <w:rPr>
          <w:sz w:val="16"/>
        </w:rPr>
      </w:pPr>
    </w:p>
    <w:p w14:paraId="35E17D45" w14:textId="77777777" w:rsidR="00FA5BA7" w:rsidRDefault="00FA5BA7" w:rsidP="00851118"/>
    <w:p w14:paraId="57254E08" w14:textId="6790B7A1" w:rsidR="00A12138" w:rsidRDefault="0032247E" w:rsidP="00851118">
      <w:r>
        <w:lastRenderedPageBreak/>
        <w:t>I would be interested in be</w:t>
      </w:r>
      <w:r w:rsidR="00851118">
        <w:t xml:space="preserve">ing a Mentor </w:t>
      </w:r>
      <w:r>
        <w:t>again</w:t>
      </w:r>
      <w:r w:rsidR="004728DF">
        <w:t xml:space="preserve"> </w:t>
      </w:r>
      <w:r w:rsidR="00851118">
        <w:t xml:space="preserve">in </w:t>
      </w:r>
      <w:proofErr w:type="gramStart"/>
      <w:r w:rsidR="00851118">
        <w:t>future</w:t>
      </w:r>
      <w:proofErr w:type="gramEnd"/>
    </w:p>
    <w:p w14:paraId="4D2F6F1C" w14:textId="77777777" w:rsidR="00A12138" w:rsidRPr="004728DF" w:rsidRDefault="00A12138" w:rsidP="001C7D6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FC655B9" w14:textId="77777777" w:rsidR="001C7D68" w:rsidRDefault="001C7D68" w:rsidP="00851118"/>
    <w:p w14:paraId="66D357CC" w14:textId="77777777" w:rsidR="001C7D68" w:rsidRDefault="001C7D68" w:rsidP="00851118"/>
    <w:p w14:paraId="54DC12C9" w14:textId="77777777" w:rsidR="00A12138" w:rsidRDefault="004728DF" w:rsidP="00851118">
      <w:r>
        <w:t>What have you gained</w:t>
      </w:r>
      <w:r w:rsidR="00A12138">
        <w:t xml:space="preserve"> from participating in the scheme?</w:t>
      </w:r>
    </w:p>
    <w:p w14:paraId="19C99585" w14:textId="77777777" w:rsidR="00A12138" w:rsidRDefault="00A12138" w:rsidP="00851118"/>
    <w:p w14:paraId="6579C364" w14:textId="77777777" w:rsidR="00A12138" w:rsidRDefault="00A12138" w:rsidP="00851118"/>
    <w:p w14:paraId="0B49B663" w14:textId="77777777" w:rsidR="00A12138" w:rsidRDefault="00A12138" w:rsidP="00851118"/>
    <w:p w14:paraId="25E6AC63" w14:textId="77777777" w:rsidR="00A12138" w:rsidRDefault="00A12138" w:rsidP="00851118"/>
    <w:p w14:paraId="1D702331" w14:textId="77777777" w:rsidR="00A12138" w:rsidRDefault="00A12138" w:rsidP="00851118"/>
    <w:p w14:paraId="7202BE61" w14:textId="77777777" w:rsidR="00A12138" w:rsidRDefault="00A12138" w:rsidP="00851118"/>
    <w:p w14:paraId="6E4E7630" w14:textId="77777777" w:rsidR="00A12138" w:rsidRDefault="00A12138" w:rsidP="00851118"/>
    <w:p w14:paraId="5318FF74" w14:textId="77777777" w:rsidR="00A12138" w:rsidRDefault="00A12138" w:rsidP="00851118"/>
    <w:p w14:paraId="010CF443" w14:textId="77777777" w:rsidR="00A12138" w:rsidRDefault="00A12138" w:rsidP="00851118">
      <w:r>
        <w:t>How could the scheme be improved?</w:t>
      </w:r>
    </w:p>
    <w:p w14:paraId="69037020" w14:textId="77777777" w:rsidR="00A12138" w:rsidRDefault="00A12138" w:rsidP="00851118"/>
    <w:p w14:paraId="43F167E6" w14:textId="77777777" w:rsidR="00A12138" w:rsidRDefault="00A12138" w:rsidP="00851118"/>
    <w:p w14:paraId="1F2BB38E" w14:textId="77777777" w:rsidR="00A12138" w:rsidRDefault="00A12138" w:rsidP="00851118"/>
    <w:p w14:paraId="6A940F9F" w14:textId="77777777" w:rsidR="00A12138" w:rsidRDefault="00A12138" w:rsidP="00851118"/>
    <w:p w14:paraId="4D283A13" w14:textId="77777777" w:rsidR="00A12138" w:rsidRDefault="00A12138" w:rsidP="00851118"/>
    <w:p w14:paraId="1B48D9A6" w14:textId="77777777" w:rsidR="00A12138" w:rsidRDefault="00A12138" w:rsidP="00851118"/>
    <w:p w14:paraId="54D27A9D" w14:textId="77777777" w:rsidR="00A12138" w:rsidRDefault="00A12138" w:rsidP="00851118"/>
    <w:p w14:paraId="29B6B38D" w14:textId="77777777" w:rsidR="00A12138" w:rsidRDefault="00A12138" w:rsidP="00851118"/>
    <w:p w14:paraId="6112EBE2" w14:textId="77777777" w:rsidR="00A12138" w:rsidRDefault="00A12138" w:rsidP="00851118">
      <w:r>
        <w:t>Any other comments?</w:t>
      </w:r>
    </w:p>
    <w:p w14:paraId="2DF017C4" w14:textId="77777777" w:rsidR="00A12138" w:rsidRDefault="00A12138" w:rsidP="00851118"/>
    <w:p w14:paraId="6ECC8BCC" w14:textId="77777777" w:rsidR="00A12138" w:rsidRDefault="00A12138" w:rsidP="00851118"/>
    <w:p w14:paraId="381C09E5" w14:textId="77777777" w:rsidR="00A12138" w:rsidRDefault="00A12138" w:rsidP="00851118"/>
    <w:p w14:paraId="26B4688A" w14:textId="77777777" w:rsidR="00A12138" w:rsidRDefault="00A12138" w:rsidP="00851118"/>
    <w:p w14:paraId="721B4182" w14:textId="77777777" w:rsidR="00A12138" w:rsidRDefault="00A12138" w:rsidP="00851118"/>
    <w:p w14:paraId="1AAD0E17" w14:textId="77777777" w:rsidR="00A12138" w:rsidRDefault="00A12138" w:rsidP="00851118"/>
    <w:p w14:paraId="7C02578D" w14:textId="77777777" w:rsidR="00A12138" w:rsidRDefault="00A12138" w:rsidP="00851118"/>
    <w:p w14:paraId="00E5BC34" w14:textId="77777777" w:rsidR="00A12138" w:rsidRDefault="00A12138" w:rsidP="00851118"/>
    <w:p w14:paraId="0871D3A9" w14:textId="77777777" w:rsidR="00A12138" w:rsidRDefault="00A12138" w:rsidP="00851118"/>
    <w:p w14:paraId="11D1B9CA" w14:textId="77777777" w:rsidR="00A12138" w:rsidRDefault="00A12138" w:rsidP="00851118"/>
    <w:p w14:paraId="35D12CA0" w14:textId="77777777" w:rsidR="00A12138" w:rsidRDefault="00A12138" w:rsidP="00851118"/>
    <w:p w14:paraId="34A9B4BB" w14:textId="77777777" w:rsidR="00A12138" w:rsidRDefault="00A12138" w:rsidP="00851118"/>
    <w:p w14:paraId="6D87275F" w14:textId="77777777" w:rsidR="00A12138" w:rsidRDefault="00A12138" w:rsidP="00851118"/>
    <w:p w14:paraId="74FE659D" w14:textId="77777777" w:rsidR="00A12138" w:rsidRDefault="00A12138" w:rsidP="00851118">
      <w:r>
        <w:t>Your name (optional):</w:t>
      </w:r>
    </w:p>
    <w:p w14:paraId="5E8D2CD9" w14:textId="77777777" w:rsidR="00A12138" w:rsidRDefault="00A12138" w:rsidP="00851118"/>
    <w:p w14:paraId="68FE6190" w14:textId="77777777" w:rsidR="00A12138" w:rsidRDefault="00A12138" w:rsidP="00851118"/>
    <w:p w14:paraId="01F1BE43" w14:textId="77777777" w:rsidR="00851118" w:rsidRPr="00DA527C" w:rsidRDefault="00A12138" w:rsidP="00851118">
      <w:r>
        <w:t>Please return this form to {email address}</w:t>
      </w:r>
    </w:p>
    <w:sectPr w:rsidR="00851118" w:rsidRPr="00DA527C" w:rsidSect="008511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49F9" w14:textId="77777777" w:rsidR="00B355F3" w:rsidRDefault="00B355F3" w:rsidP="00851118">
      <w:r>
        <w:separator/>
      </w:r>
    </w:p>
  </w:endnote>
  <w:endnote w:type="continuationSeparator" w:id="0">
    <w:p w14:paraId="6019903E" w14:textId="77777777" w:rsidR="00B355F3" w:rsidRDefault="00B355F3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0A5" w14:textId="77777777" w:rsidR="0032247E" w:rsidRDefault="00F255DA" w:rsidP="00851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4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5232F" w14:textId="77777777"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7E8B" w14:textId="77777777" w:rsidR="0032247E" w:rsidRPr="0091039C" w:rsidRDefault="00F255DA" w:rsidP="00851118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32247E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1C7D68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2EFA662D" w14:textId="77777777" w:rsidR="0032247E" w:rsidRDefault="0032247E" w:rsidP="0085111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E22C" w14:textId="77777777" w:rsidR="001C7D68" w:rsidRDefault="001C7D68" w:rsidP="001C7D68">
    <w:pPr>
      <w:pStyle w:val="Footer"/>
      <w:jc w:val="right"/>
    </w:pPr>
    <w:r>
      <w:t xml:space="preserve">Please turn </w:t>
    </w:r>
    <w:proofErr w:type="gramStart"/>
    <w:r>
      <w:t>over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F38E" w14:textId="77777777" w:rsidR="00B355F3" w:rsidRDefault="00B355F3" w:rsidP="00851118">
      <w:r>
        <w:separator/>
      </w:r>
    </w:p>
  </w:footnote>
  <w:footnote w:type="continuationSeparator" w:id="0">
    <w:p w14:paraId="0249AEE7" w14:textId="77777777" w:rsidR="00B355F3" w:rsidRDefault="00B355F3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8ACB" w14:textId="056DFD07" w:rsidR="0032247E" w:rsidRPr="00AC72FD" w:rsidRDefault="0032247E" w:rsidP="00851118">
    <w:pPr>
      <w:pStyle w:val="Heading2"/>
      <w:spacing w:after="400"/>
      <w:jc w:val="right"/>
    </w:pPr>
    <w:r>
      <w:t>Mentee Evaluation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510" w14:textId="2ED0D4D2" w:rsidR="0032247E" w:rsidRDefault="00FA5BA7" w:rsidP="00FA5BA7">
    <w:pPr>
      <w:pStyle w:val="Header"/>
      <w:jc w:val="right"/>
    </w:pPr>
    <w:r>
      <w:rPr>
        <w:noProof/>
      </w:rPr>
      <w:drawing>
        <wp:inline distT="0" distB="0" distL="0" distR="0" wp14:anchorId="09E2284C" wp14:editId="1C813EC1">
          <wp:extent cx="1619250" cy="962797"/>
          <wp:effectExtent l="0" t="0" r="0" b="0"/>
          <wp:docPr id="744531688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sets out seven short-term digital prior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671" cy="9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11"/>
    <w:rsid w:val="001A1174"/>
    <w:rsid w:val="001C7D68"/>
    <w:rsid w:val="0032247E"/>
    <w:rsid w:val="004728DF"/>
    <w:rsid w:val="0060394A"/>
    <w:rsid w:val="00851118"/>
    <w:rsid w:val="00A12138"/>
    <w:rsid w:val="00B355F3"/>
    <w:rsid w:val="00F11A11"/>
    <w:rsid w:val="00F255DA"/>
    <w:rsid w:val="00FA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7A66A"/>
  <w15:docId w15:val="{4FA69967-B206-456B-8E9D-DD2EFF5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81563-3360-9A41-A0B7-37886C8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1142</Characters>
  <Application>Microsoft Office Word</Application>
  <DocSecurity>0</DocSecurity>
  <Lines>9</Lines>
  <Paragraphs>2</Paragraphs>
  <ScaleCrop>false</ScaleCrop>
  <Company>Whatever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5</cp:revision>
  <dcterms:created xsi:type="dcterms:W3CDTF">2017-10-26T17:42:00Z</dcterms:created>
  <dcterms:modified xsi:type="dcterms:W3CDTF">2024-01-02T15:02:00Z</dcterms:modified>
</cp:coreProperties>
</file>