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5602" w14:textId="77777777" w:rsidR="00851118" w:rsidRPr="00682A73" w:rsidRDefault="00851118" w:rsidP="00851118">
      <w:pPr>
        <w:rPr>
          <w:sz w:val="12"/>
        </w:rPr>
      </w:pPr>
    </w:p>
    <w:p w14:paraId="423560D2" w14:textId="77777777" w:rsidR="00851118" w:rsidRPr="00933394" w:rsidRDefault="00A12138" w:rsidP="00851118">
      <w:pPr>
        <w:pStyle w:val="Heading1"/>
      </w:pPr>
      <w:r>
        <w:t xml:space="preserve">Mentee </w:t>
      </w:r>
      <w:r w:rsidR="0060394A">
        <w:t>Evaluation of the {Scheme Name} Mentoring Scheme</w:t>
      </w:r>
    </w:p>
    <w:p w14:paraId="14D03DD2" w14:textId="77777777" w:rsidR="0060394A" w:rsidRPr="00851118" w:rsidRDefault="0060394A" w:rsidP="0060394A">
      <w:pPr>
        <w:pStyle w:val="Heading2"/>
        <w:rPr>
          <w:b w:val="0"/>
          <w:color w:val="auto"/>
          <w:sz w:val="24"/>
        </w:rPr>
      </w:pPr>
      <w:r w:rsidRPr="00851118">
        <w:rPr>
          <w:b w:val="0"/>
          <w:color w:val="auto"/>
          <w:sz w:val="24"/>
        </w:rPr>
        <w:t>For each statement</w:t>
      </w:r>
      <w:r w:rsidR="00A12138">
        <w:rPr>
          <w:b w:val="0"/>
          <w:color w:val="auto"/>
          <w:sz w:val="24"/>
        </w:rPr>
        <w:t xml:space="preserve"> below</w:t>
      </w:r>
      <w:r w:rsidRPr="00851118">
        <w:rPr>
          <w:b w:val="0"/>
          <w:color w:val="auto"/>
          <w:sz w:val="24"/>
        </w:rPr>
        <w:t>, please complete the scale where 10 is Strongly Agree and 1 is Strongly Disagree</w:t>
      </w:r>
    </w:p>
    <w:p w14:paraId="13E0597D" w14:textId="77777777" w:rsidR="00851118" w:rsidRDefault="0060394A" w:rsidP="0060394A">
      <w:pPr>
        <w:pStyle w:val="Heading2"/>
      </w:pPr>
      <w:r>
        <w:t>Organisation</w:t>
      </w:r>
    </w:p>
    <w:p w14:paraId="20D5CCBB" w14:textId="77777777" w:rsidR="00851118" w:rsidRDefault="0060394A" w:rsidP="00851118">
      <w:r>
        <w:t>The scheme was well organised</w:t>
      </w:r>
    </w:p>
    <w:p w14:paraId="451BDDE0" w14:textId="77777777" w:rsidR="0060394A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91BC034" w14:textId="77777777" w:rsidR="0060394A" w:rsidRPr="00A12138" w:rsidRDefault="0060394A" w:rsidP="00851118">
      <w:pPr>
        <w:rPr>
          <w:sz w:val="16"/>
        </w:rPr>
      </w:pPr>
    </w:p>
    <w:p w14:paraId="18A95EF7" w14:textId="77777777" w:rsidR="00851118" w:rsidRDefault="0060394A" w:rsidP="00851118">
      <w:r>
        <w:t xml:space="preserve">I knew how to contact </w:t>
      </w:r>
      <w:r w:rsidR="00851118">
        <w:t>my Mentor</w:t>
      </w:r>
    </w:p>
    <w:p w14:paraId="34ACD591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589D91D" w14:textId="77777777" w:rsidR="00851118" w:rsidRPr="00A12138" w:rsidRDefault="00851118" w:rsidP="00851118">
      <w:pPr>
        <w:rPr>
          <w:sz w:val="16"/>
        </w:rPr>
      </w:pPr>
    </w:p>
    <w:p w14:paraId="745B2BA3" w14:textId="77777777" w:rsidR="00851118" w:rsidRDefault="00851118" w:rsidP="00851118">
      <w:r>
        <w:t>I was clear how often we were expected to meet</w:t>
      </w:r>
    </w:p>
    <w:p w14:paraId="68A600F3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37F6A7B" w14:textId="77777777" w:rsidR="00851118" w:rsidRPr="00A12138" w:rsidRDefault="00851118" w:rsidP="00851118">
      <w:pPr>
        <w:rPr>
          <w:sz w:val="16"/>
        </w:rPr>
      </w:pPr>
    </w:p>
    <w:p w14:paraId="0A24C25C" w14:textId="77777777" w:rsidR="00851118" w:rsidRDefault="00851118" w:rsidP="00851118">
      <w:r>
        <w:t>I understood the commitment expected from me from the outset of the programme</w:t>
      </w:r>
    </w:p>
    <w:p w14:paraId="3F40F673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A3B6801" w14:textId="77777777" w:rsidR="00851118" w:rsidRPr="00A12138" w:rsidRDefault="00851118" w:rsidP="00851118">
      <w:pPr>
        <w:rPr>
          <w:sz w:val="16"/>
        </w:rPr>
      </w:pPr>
    </w:p>
    <w:p w14:paraId="1411BA1E" w14:textId="77777777" w:rsidR="00851118" w:rsidRDefault="00851118" w:rsidP="00851118">
      <w:r>
        <w:t>I knew what to do if there was a problem in my mentoring relationship</w:t>
      </w:r>
    </w:p>
    <w:p w14:paraId="071DDCE1" w14:textId="77777777" w:rsidR="00851118" w:rsidRDefault="0085111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FAF5E42" w14:textId="77777777" w:rsidR="00851118" w:rsidRPr="00A12138" w:rsidRDefault="00851118" w:rsidP="00851118">
      <w:pPr>
        <w:rPr>
          <w:sz w:val="16"/>
        </w:rPr>
      </w:pPr>
    </w:p>
    <w:p w14:paraId="25BFDE7F" w14:textId="77777777" w:rsidR="00A12138" w:rsidRDefault="00851118" w:rsidP="00851118">
      <w:r>
        <w:t>I was matched with a suitable Mentor</w:t>
      </w:r>
    </w:p>
    <w:p w14:paraId="4CC783C8" w14:textId="77777777"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D175ABD" w14:textId="77777777" w:rsidR="00851118" w:rsidRDefault="00851118" w:rsidP="00851118"/>
    <w:p w14:paraId="2400B84A" w14:textId="77777777" w:rsidR="00851118" w:rsidRDefault="00851118" w:rsidP="00851118">
      <w:pPr>
        <w:pStyle w:val="Heading2"/>
      </w:pPr>
      <w:r>
        <w:t>Mentor Quality</w:t>
      </w:r>
    </w:p>
    <w:p w14:paraId="4AAAA821" w14:textId="77777777" w:rsidR="00851118" w:rsidRDefault="00851118" w:rsidP="00851118">
      <w:r>
        <w:t>My Mentor listened to me and was interested in me</w:t>
      </w:r>
    </w:p>
    <w:p w14:paraId="1000CB24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97DCCB1" w14:textId="77777777" w:rsidR="00851118" w:rsidRPr="00A12138" w:rsidRDefault="00851118" w:rsidP="00851118">
      <w:pPr>
        <w:rPr>
          <w:sz w:val="16"/>
        </w:rPr>
      </w:pPr>
    </w:p>
    <w:p w14:paraId="3A226703" w14:textId="77777777" w:rsidR="00851118" w:rsidRDefault="00851118" w:rsidP="00851118">
      <w:r>
        <w:t>My Mentor helped me to identify goals</w:t>
      </w:r>
    </w:p>
    <w:p w14:paraId="54D6A738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9D9F3F9" w14:textId="77777777" w:rsidR="00851118" w:rsidRPr="00A12138" w:rsidRDefault="00851118" w:rsidP="00851118">
      <w:pPr>
        <w:rPr>
          <w:sz w:val="16"/>
        </w:rPr>
      </w:pPr>
    </w:p>
    <w:p w14:paraId="49716F1F" w14:textId="77777777" w:rsidR="00A12138" w:rsidRDefault="00851118" w:rsidP="00851118">
      <w:r>
        <w:t>My Mentor helped me to analyse the problems I was facing and potential solutions</w:t>
      </w:r>
    </w:p>
    <w:p w14:paraId="1FC0E609" w14:textId="77777777"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6459EB7" w14:textId="77777777" w:rsidR="00851118" w:rsidRPr="00A12138" w:rsidRDefault="00851118" w:rsidP="00851118">
      <w:pPr>
        <w:rPr>
          <w:sz w:val="16"/>
        </w:rPr>
      </w:pPr>
    </w:p>
    <w:p w14:paraId="77E6BC34" w14:textId="77777777" w:rsidR="00851118" w:rsidRDefault="00851118" w:rsidP="00851118">
      <w:r>
        <w:t>My Mentor challenged my preconceptions</w:t>
      </w:r>
    </w:p>
    <w:p w14:paraId="69CEFC0B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44A8143A" w14:textId="77777777" w:rsidR="00851118" w:rsidRPr="00A12138" w:rsidRDefault="00851118" w:rsidP="00851118">
      <w:pPr>
        <w:rPr>
          <w:sz w:val="16"/>
        </w:rPr>
      </w:pPr>
    </w:p>
    <w:p w14:paraId="7F1CD3ED" w14:textId="77777777" w:rsidR="00851118" w:rsidRDefault="00851118" w:rsidP="00851118">
      <w:r>
        <w:t>My Mentor helped me to develop a plan to move things forward</w:t>
      </w:r>
    </w:p>
    <w:p w14:paraId="0FFB29A8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179BD91" w14:textId="77777777" w:rsidR="00851118" w:rsidRPr="00A12138" w:rsidRDefault="00851118" w:rsidP="00851118">
      <w:pPr>
        <w:rPr>
          <w:sz w:val="16"/>
        </w:rPr>
      </w:pPr>
    </w:p>
    <w:p w14:paraId="266A2B9C" w14:textId="77777777" w:rsidR="00A12138" w:rsidRDefault="00851118" w:rsidP="00851118">
      <w:r>
        <w:t>My Mentor was non-judgmental</w:t>
      </w:r>
    </w:p>
    <w:p w14:paraId="5217C188" w14:textId="77777777"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746871A5" w14:textId="77777777" w:rsidR="00851118" w:rsidRPr="00A12138" w:rsidRDefault="00851118" w:rsidP="00851118">
      <w:pPr>
        <w:rPr>
          <w:sz w:val="16"/>
        </w:rPr>
      </w:pPr>
    </w:p>
    <w:p w14:paraId="65DCAEB7" w14:textId="77777777" w:rsidR="00A12138" w:rsidRDefault="00851118" w:rsidP="00851118">
      <w:r>
        <w:t>My Mentor let me set the agenda</w:t>
      </w:r>
    </w:p>
    <w:p w14:paraId="5E279259" w14:textId="77777777"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F264171" w14:textId="77777777" w:rsidR="00851118" w:rsidRDefault="00851118" w:rsidP="00851118"/>
    <w:p w14:paraId="69A94F1C" w14:textId="77777777" w:rsidR="00A12138" w:rsidRDefault="00851118" w:rsidP="00851118">
      <w:r>
        <w:lastRenderedPageBreak/>
        <w:t xml:space="preserve">My Mentor </w:t>
      </w:r>
      <w:r w:rsidR="00A12138">
        <w:t>did not tell me what to do and let me make my own decisions</w:t>
      </w:r>
    </w:p>
    <w:p w14:paraId="1F4CD4D1" w14:textId="77777777" w:rsidR="0085111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18D2220" w14:textId="77777777" w:rsidR="00851118" w:rsidRDefault="00851118" w:rsidP="00851118"/>
    <w:p w14:paraId="7E631B69" w14:textId="77777777" w:rsidR="00851118" w:rsidRDefault="00851118" w:rsidP="00851118">
      <w:pPr>
        <w:pStyle w:val="Heading2"/>
      </w:pPr>
      <w:r>
        <w:t>Overall</w:t>
      </w:r>
    </w:p>
    <w:p w14:paraId="3B1F79AA" w14:textId="77777777" w:rsidR="00A12138" w:rsidRDefault="00851118" w:rsidP="00851118">
      <w:r>
        <w:t>I have benefitted from being mentored</w:t>
      </w:r>
    </w:p>
    <w:p w14:paraId="418B459A" w14:textId="77777777" w:rsidR="0075547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6F9EC6E" w14:textId="77777777" w:rsidR="00755478" w:rsidRPr="00755478" w:rsidRDefault="00755478" w:rsidP="00851118">
      <w:pPr>
        <w:rPr>
          <w:sz w:val="16"/>
        </w:rPr>
      </w:pPr>
    </w:p>
    <w:p w14:paraId="0CEFF661" w14:textId="77777777" w:rsidR="00755478" w:rsidRDefault="00755478" w:rsidP="00851118">
      <w:r>
        <w:t>I feel more confident as a result of being mentored</w:t>
      </w:r>
    </w:p>
    <w:p w14:paraId="6CCBA67A" w14:textId="77777777"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BBE7BD9" w14:textId="77777777" w:rsidR="00755478" w:rsidRPr="00755478" w:rsidRDefault="00755478" w:rsidP="00851118">
      <w:pPr>
        <w:rPr>
          <w:sz w:val="16"/>
        </w:rPr>
      </w:pPr>
    </w:p>
    <w:p w14:paraId="35A21278" w14:textId="77777777" w:rsidR="00755478" w:rsidRDefault="00755478" w:rsidP="00851118">
      <w:r>
        <w:t>I feel my work performance has improved as a result of being mentored</w:t>
      </w:r>
    </w:p>
    <w:p w14:paraId="25AB48E2" w14:textId="77777777"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717BDED" w14:textId="77777777" w:rsidR="00755478" w:rsidRPr="00755478" w:rsidRDefault="00755478" w:rsidP="00851118">
      <w:pPr>
        <w:rPr>
          <w:sz w:val="16"/>
        </w:rPr>
      </w:pPr>
    </w:p>
    <w:p w14:paraId="24DDECF0" w14:textId="77777777" w:rsidR="00755478" w:rsidRDefault="00755478" w:rsidP="00851118">
      <w:r>
        <w:t>Mentoring has helped me understand my own goals better</w:t>
      </w:r>
    </w:p>
    <w:p w14:paraId="70D783BC" w14:textId="77777777"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6E5A741" w14:textId="77777777" w:rsidR="00755478" w:rsidRPr="00755478" w:rsidRDefault="00755478" w:rsidP="00851118">
      <w:pPr>
        <w:rPr>
          <w:sz w:val="16"/>
        </w:rPr>
      </w:pPr>
    </w:p>
    <w:p w14:paraId="034E2815" w14:textId="77777777" w:rsidR="00755478" w:rsidRDefault="00755478" w:rsidP="00851118">
      <w:r>
        <w:t>I have better problem solving skills as a result of being mentored</w:t>
      </w:r>
    </w:p>
    <w:p w14:paraId="68645B55" w14:textId="77777777" w:rsidR="00755478" w:rsidRDefault="0075547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D10C470" w14:textId="77777777" w:rsidR="00755478" w:rsidRPr="00755478" w:rsidRDefault="00755478" w:rsidP="00851118">
      <w:pPr>
        <w:rPr>
          <w:sz w:val="16"/>
        </w:rPr>
      </w:pPr>
    </w:p>
    <w:p w14:paraId="374CF77F" w14:textId="77777777" w:rsidR="00851118" w:rsidRDefault="00755478" w:rsidP="00851118">
      <w:r>
        <w:t>Mentoring has improved my wellbeing and satisfaction at work</w:t>
      </w:r>
    </w:p>
    <w:p w14:paraId="1EBF91E4" w14:textId="77777777" w:rsidR="00755478" w:rsidRPr="00755478" w:rsidRDefault="00755478" w:rsidP="00851118">
      <w:r w:rsidRPr="00755478">
        <w:t>1</w:t>
      </w:r>
      <w:r w:rsidRPr="00755478">
        <w:tab/>
        <w:t>2</w:t>
      </w:r>
      <w:r w:rsidRPr="00755478">
        <w:tab/>
        <w:t>3</w:t>
      </w:r>
      <w:r w:rsidRPr="00755478">
        <w:tab/>
        <w:t>4</w:t>
      </w:r>
      <w:r w:rsidRPr="00755478">
        <w:tab/>
        <w:t>5</w:t>
      </w:r>
      <w:r w:rsidRPr="00755478">
        <w:tab/>
        <w:t>6</w:t>
      </w:r>
      <w:r w:rsidRPr="00755478">
        <w:tab/>
        <w:t>7</w:t>
      </w:r>
      <w:r w:rsidRPr="00755478">
        <w:tab/>
        <w:t>8</w:t>
      </w:r>
      <w:r w:rsidRPr="00755478">
        <w:tab/>
        <w:t>9</w:t>
      </w:r>
      <w:r w:rsidRPr="00755478">
        <w:tab/>
        <w:t>10</w:t>
      </w:r>
    </w:p>
    <w:p w14:paraId="364C87A2" w14:textId="77777777" w:rsidR="00851118" w:rsidRPr="00A12138" w:rsidRDefault="00851118" w:rsidP="00851118">
      <w:pPr>
        <w:rPr>
          <w:sz w:val="16"/>
        </w:rPr>
      </w:pPr>
    </w:p>
    <w:p w14:paraId="30FC2759" w14:textId="77777777" w:rsidR="00851118" w:rsidRDefault="00851118" w:rsidP="00851118">
      <w:r>
        <w:t>I would recommend this scheme to my peers</w:t>
      </w:r>
    </w:p>
    <w:p w14:paraId="547E3E79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A2F8A31" w14:textId="77777777" w:rsidR="00851118" w:rsidRPr="00A12138" w:rsidRDefault="00851118" w:rsidP="00851118">
      <w:pPr>
        <w:rPr>
          <w:sz w:val="16"/>
        </w:rPr>
      </w:pPr>
    </w:p>
    <w:p w14:paraId="5CD5324C" w14:textId="77777777" w:rsidR="00A12138" w:rsidRDefault="00851118" w:rsidP="00851118">
      <w:r>
        <w:t>I would be interested in becoming a Mentor in future</w:t>
      </w:r>
    </w:p>
    <w:p w14:paraId="79F765CC" w14:textId="77777777" w:rsidR="00A12138" w:rsidRDefault="00A12138" w:rsidP="0085111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3093B4C" w14:textId="77777777" w:rsidR="00A12138" w:rsidRDefault="00A12138" w:rsidP="00851118"/>
    <w:p w14:paraId="34349393" w14:textId="77777777" w:rsidR="00A12138" w:rsidRDefault="00A12138" w:rsidP="00851118">
      <w:r>
        <w:t>What have you learned from participating in the scheme?</w:t>
      </w:r>
    </w:p>
    <w:p w14:paraId="600E3462" w14:textId="77777777" w:rsidR="00A12138" w:rsidRDefault="00A12138" w:rsidP="00851118"/>
    <w:p w14:paraId="1BFC8678" w14:textId="77777777" w:rsidR="00A12138" w:rsidRDefault="00A12138" w:rsidP="00851118"/>
    <w:p w14:paraId="41BF6E87" w14:textId="77777777" w:rsidR="00A12138" w:rsidRDefault="00A12138" w:rsidP="00851118"/>
    <w:p w14:paraId="68000F13" w14:textId="77777777" w:rsidR="00A12138" w:rsidRDefault="00A12138" w:rsidP="00851118"/>
    <w:p w14:paraId="654F4A87" w14:textId="77777777" w:rsidR="00A12138" w:rsidRDefault="00A12138" w:rsidP="00851118"/>
    <w:p w14:paraId="2DEB1C33" w14:textId="77777777" w:rsidR="00A12138" w:rsidRDefault="00A12138" w:rsidP="00851118"/>
    <w:p w14:paraId="2FA58D5F" w14:textId="77777777" w:rsidR="00A12138" w:rsidRDefault="00A12138" w:rsidP="00851118">
      <w:r>
        <w:t>How could the scheme be improved?</w:t>
      </w:r>
    </w:p>
    <w:p w14:paraId="7D2D3BDE" w14:textId="77777777" w:rsidR="00A12138" w:rsidRDefault="00A12138" w:rsidP="00851118"/>
    <w:p w14:paraId="4B5EA2FE" w14:textId="77777777" w:rsidR="00A12138" w:rsidRDefault="00A12138" w:rsidP="00851118"/>
    <w:p w14:paraId="089FC11E" w14:textId="77777777" w:rsidR="00A12138" w:rsidRDefault="00A12138" w:rsidP="00851118"/>
    <w:p w14:paraId="73C06361" w14:textId="77777777" w:rsidR="00A12138" w:rsidRDefault="00A12138" w:rsidP="00851118"/>
    <w:p w14:paraId="36B16505" w14:textId="77777777" w:rsidR="00A12138" w:rsidRDefault="00A12138" w:rsidP="00851118"/>
    <w:p w14:paraId="4E7D3021" w14:textId="77777777" w:rsidR="00A12138" w:rsidRDefault="00A12138" w:rsidP="00851118"/>
    <w:p w14:paraId="33AC4E7C" w14:textId="77777777" w:rsidR="00A12138" w:rsidRDefault="00A12138" w:rsidP="00851118">
      <w:r>
        <w:t>Any other comments?</w:t>
      </w:r>
    </w:p>
    <w:p w14:paraId="744BC57C" w14:textId="77777777" w:rsidR="00A12138" w:rsidRDefault="00A12138" w:rsidP="00851118"/>
    <w:p w14:paraId="19E4091B" w14:textId="77777777" w:rsidR="00A12138" w:rsidRDefault="00A12138" w:rsidP="00851118"/>
    <w:p w14:paraId="5C3E0961" w14:textId="77777777" w:rsidR="00A12138" w:rsidRDefault="00A12138" w:rsidP="00851118"/>
    <w:p w14:paraId="52FAAD65" w14:textId="77777777" w:rsidR="00A12138" w:rsidRDefault="00A12138" w:rsidP="00851118"/>
    <w:p w14:paraId="75DAEFC1" w14:textId="77777777" w:rsidR="00A12138" w:rsidRDefault="00A12138" w:rsidP="00851118"/>
    <w:p w14:paraId="6B2CA6D0" w14:textId="77777777" w:rsidR="00A12138" w:rsidRDefault="00A12138" w:rsidP="00851118"/>
    <w:p w14:paraId="2B086264" w14:textId="77777777" w:rsidR="00A12138" w:rsidRDefault="00A12138" w:rsidP="00851118"/>
    <w:p w14:paraId="7BB34E4C" w14:textId="77777777" w:rsidR="00A12138" w:rsidRDefault="00A12138" w:rsidP="00851118"/>
    <w:p w14:paraId="28CFADC0" w14:textId="77777777" w:rsidR="00A12138" w:rsidRDefault="00A12138" w:rsidP="00851118"/>
    <w:p w14:paraId="42496735" w14:textId="77777777" w:rsidR="00A12138" w:rsidRDefault="00A12138" w:rsidP="00851118">
      <w:r>
        <w:t>Your name (optional):</w:t>
      </w:r>
    </w:p>
    <w:p w14:paraId="15092889" w14:textId="77777777" w:rsidR="00A12138" w:rsidRDefault="00A12138" w:rsidP="00851118"/>
    <w:p w14:paraId="1B64BFCD" w14:textId="77777777" w:rsidR="00851118" w:rsidRPr="00DA527C" w:rsidRDefault="00A12138" w:rsidP="00851118">
      <w:r>
        <w:t>Please return this form to {email address}</w:t>
      </w:r>
    </w:p>
    <w:sectPr w:rsidR="00851118" w:rsidRPr="00DA527C" w:rsidSect="00851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A09E" w14:textId="77777777" w:rsidR="009172ED" w:rsidRDefault="009172ED" w:rsidP="00851118">
      <w:r>
        <w:separator/>
      </w:r>
    </w:p>
  </w:endnote>
  <w:endnote w:type="continuationSeparator" w:id="0">
    <w:p w14:paraId="7B5411E7" w14:textId="77777777" w:rsidR="009172ED" w:rsidRDefault="009172ED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3D4C" w14:textId="77777777" w:rsidR="00851118" w:rsidRDefault="00F335DE" w:rsidP="00851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11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187A5" w14:textId="77777777" w:rsidR="00851118" w:rsidRDefault="00851118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E179" w14:textId="77777777" w:rsidR="00851118" w:rsidRPr="0091039C" w:rsidRDefault="00F335DE" w:rsidP="00851118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851118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682A73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2402B175" w14:textId="77777777" w:rsidR="00851118" w:rsidRDefault="00851118" w:rsidP="0085111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CF16" w14:textId="77777777" w:rsidR="00CC4AD6" w:rsidRDefault="00CC4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7C36" w14:textId="77777777" w:rsidR="009172ED" w:rsidRDefault="009172ED" w:rsidP="00851118">
      <w:r>
        <w:separator/>
      </w:r>
    </w:p>
  </w:footnote>
  <w:footnote w:type="continuationSeparator" w:id="0">
    <w:p w14:paraId="1A7B3CF9" w14:textId="77777777" w:rsidR="009172ED" w:rsidRDefault="009172ED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81C" w14:textId="77777777" w:rsidR="00CC4AD6" w:rsidRDefault="00CC4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D994" w14:textId="77777777" w:rsidR="00851118" w:rsidRPr="00AC72FD" w:rsidRDefault="00A12138" w:rsidP="00851118">
    <w:pPr>
      <w:pStyle w:val="Heading2"/>
      <w:spacing w:after="400"/>
      <w:jc w:val="right"/>
    </w:pPr>
    <w:r>
      <w:t>Mentee Evaluation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B7C3" w14:textId="77DC636E" w:rsidR="00851118" w:rsidRDefault="00CC4AD6" w:rsidP="00CC4AD6">
    <w:pPr>
      <w:pStyle w:val="Header"/>
      <w:jc w:val="right"/>
    </w:pPr>
    <w:r>
      <w:rPr>
        <w:noProof/>
      </w:rPr>
      <w:drawing>
        <wp:inline distT="0" distB="0" distL="0" distR="0" wp14:anchorId="5CDF76FC" wp14:editId="03E47D7D">
          <wp:extent cx="1619250" cy="962660"/>
          <wp:effectExtent l="0" t="0" r="0" b="8890"/>
          <wp:docPr id="744531688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531688" name="Picture 1" descr="NHS England sets out seven short-term digital prioriti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A11"/>
    <w:rsid w:val="001A1174"/>
    <w:rsid w:val="0060394A"/>
    <w:rsid w:val="00682A73"/>
    <w:rsid w:val="00755478"/>
    <w:rsid w:val="00851118"/>
    <w:rsid w:val="009172ED"/>
    <w:rsid w:val="00A12138"/>
    <w:rsid w:val="00CC4AD6"/>
    <w:rsid w:val="00DC430C"/>
    <w:rsid w:val="00F11A11"/>
    <w:rsid w:val="00F3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9517F"/>
  <w15:docId w15:val="{52814EB1-823C-481C-8832-F253525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B98801-57C8-784C-8CFB-3151991F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300</Words>
  <Characters>1712</Characters>
  <Application>Microsoft Office Word</Application>
  <DocSecurity>0</DocSecurity>
  <Lines>14</Lines>
  <Paragraphs>4</Paragraphs>
  <ScaleCrop>false</ScaleCrop>
  <Company>Whatever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6</cp:revision>
  <dcterms:created xsi:type="dcterms:W3CDTF">2017-10-26T17:27:00Z</dcterms:created>
  <dcterms:modified xsi:type="dcterms:W3CDTF">2024-01-02T15:20:00Z</dcterms:modified>
</cp:coreProperties>
</file>