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DC15" w14:textId="77777777" w:rsidR="00000000" w:rsidRDefault="00000000" w:rsidP="00DA527C"/>
    <w:p w14:paraId="7627059D" w14:textId="77777777" w:rsidR="00000000" w:rsidRDefault="00000000" w:rsidP="00DA527C"/>
    <w:p w14:paraId="520F5F21" w14:textId="77777777" w:rsidR="00000000" w:rsidRDefault="00000000" w:rsidP="00DA527C"/>
    <w:p w14:paraId="32C16203" w14:textId="77777777" w:rsidR="00000000" w:rsidRPr="00933394" w:rsidRDefault="00542216" w:rsidP="00933394">
      <w:pPr>
        <w:pStyle w:val="Heading1"/>
      </w:pPr>
      <w:r>
        <w:t>{Scheme Name}</w:t>
      </w:r>
    </w:p>
    <w:p w14:paraId="3FD9CB95" w14:textId="77777777" w:rsidR="00000000" w:rsidRPr="00933394" w:rsidRDefault="00542216" w:rsidP="00542216">
      <w:pPr>
        <w:pStyle w:val="Heading2"/>
        <w:jc w:val="right"/>
      </w:pPr>
      <w:r>
        <w:t>{Date}</w:t>
      </w:r>
    </w:p>
    <w:p w14:paraId="16F0D88F" w14:textId="5796AB89" w:rsidR="00294BA3" w:rsidRPr="00294BA3" w:rsidRDefault="00294BA3" w:rsidP="00294BA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 xml:space="preserve">Dear </w:t>
      </w:r>
      <w:r>
        <w:rPr>
          <w:rFonts w:eastAsia="Times New Roman" w:cs="Arial"/>
          <w:color w:val="242424"/>
          <w:bdr w:val="none" w:sz="0" w:space="0" w:color="auto" w:frame="1"/>
          <w:lang w:eastAsia="en-GB"/>
        </w:rPr>
        <w:t>{names]</w:t>
      </w: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,</w:t>
      </w:r>
    </w:p>
    <w:p w14:paraId="30B0AF9B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 </w:t>
      </w:r>
    </w:p>
    <w:p w14:paraId="054D95FE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We are delighted to inform you of your mentor/mentee match!  </w:t>
      </w:r>
    </w:p>
    <w:p w14:paraId="0C7FEC18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 </w:t>
      </w:r>
    </w:p>
    <w:p w14:paraId="22911EC0" w14:textId="372401B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 xml:space="preserve">Mentor: </w:t>
      </w:r>
      <w:r>
        <w:rPr>
          <w:rFonts w:eastAsia="Times New Roman" w:cs="Arial"/>
          <w:color w:val="242424"/>
          <w:bdr w:val="none" w:sz="0" w:space="0" w:color="auto" w:frame="1"/>
          <w:lang w:eastAsia="en-GB"/>
        </w:rPr>
        <w:t>{insert name}</w:t>
      </w:r>
    </w:p>
    <w:p w14:paraId="345570E9" w14:textId="1236F4B1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Email: </w:t>
      </w:r>
      <w:r>
        <w:rPr>
          <w:rFonts w:eastAsia="Times New Roman" w:cs="Arial"/>
          <w:color w:val="242424"/>
          <w:bdr w:val="none" w:sz="0" w:space="0" w:color="auto" w:frame="1"/>
          <w:lang w:eastAsia="en-GB"/>
        </w:rPr>
        <w:t>{insert email}</w:t>
      </w:r>
    </w:p>
    <w:p w14:paraId="4CD96739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 </w:t>
      </w:r>
    </w:p>
    <w:p w14:paraId="4B59C19C" w14:textId="10124A21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 xml:space="preserve">Mentee: </w:t>
      </w:r>
      <w:r>
        <w:rPr>
          <w:rFonts w:eastAsia="Times New Roman" w:cs="Arial"/>
          <w:color w:val="242424"/>
          <w:bdr w:val="none" w:sz="0" w:space="0" w:color="auto" w:frame="1"/>
          <w:lang w:eastAsia="en-GB"/>
        </w:rPr>
        <w:t>{insert name}</w:t>
      </w:r>
    </w:p>
    <w:p w14:paraId="4D655796" w14:textId="001E1803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Email: </w:t>
      </w:r>
      <w:r>
        <w:rPr>
          <w:rFonts w:eastAsia="Times New Roman" w:cs="Arial"/>
          <w:color w:val="242424"/>
          <w:bdr w:val="none" w:sz="0" w:space="0" w:color="auto" w:frame="1"/>
          <w:lang w:eastAsia="en-GB"/>
        </w:rPr>
        <w:t>{insert email}</w:t>
      </w:r>
    </w:p>
    <w:p w14:paraId="43DDEE22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242424"/>
          <w:bdr w:val="none" w:sz="0" w:space="0" w:color="auto" w:frame="1"/>
          <w:lang w:eastAsia="en-GB"/>
        </w:rPr>
        <w:t> </w:t>
      </w:r>
    </w:p>
    <w:p w14:paraId="3405639F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We ask that you </w:t>
      </w:r>
      <w:proofErr w:type="gramStart"/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make contact with</w:t>
      </w:r>
      <w:proofErr w:type="gramEnd"/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each other and arrange your first mentoring session. We kindly remind our mentors to complete the </w:t>
      </w:r>
      <w:hyperlink r:id="rId7" w:tgtFrame="_blank" w:history="1">
        <w:r w:rsidRPr="00294BA3">
          <w:rPr>
            <w:rFonts w:eastAsia="Times New Roman" w:cs="Arial"/>
            <w:color w:val="0000FF"/>
            <w:u w:val="single"/>
            <w:bdr w:val="none" w:sz="0" w:space="0" w:color="auto" w:frame="1"/>
            <w:lang w:eastAsia="en-GB"/>
          </w:rPr>
          <w:t>Mentoring Masterclass</w:t>
        </w:r>
      </w:hyperlink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 prior to the first meeting.  </w:t>
      </w:r>
    </w:p>
    <w:p w14:paraId="4DCB995C" w14:textId="1D8BDC3F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14:paraId="16C74D05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During your first mentoring session, please review and complete the </w:t>
      </w:r>
      <w:hyperlink r:id="rId8" w:tgtFrame="_blank" w:tooltip="https://forms.office.com/pages/responsepage.aspx?id=K5Gn_5ewMUGcD9DoB1WyqwlNuvjSSPlHut1s2KQj4o1UREVFMlA0MDFDQ00xODRGSjU2NUY5RDFDWCQlQCN0PWcu" w:history="1">
        <w:r w:rsidRPr="00294BA3">
          <w:rPr>
            <w:rFonts w:eastAsia="Times New Roman" w:cs="Arial"/>
            <w:b/>
            <w:bCs/>
            <w:color w:val="0000FF"/>
            <w:u w:val="single"/>
            <w:bdr w:val="none" w:sz="0" w:space="0" w:color="auto" w:frame="1"/>
            <w:lang w:eastAsia="en-GB"/>
          </w:rPr>
          <w:t>Mentoring Agreement</w:t>
        </w:r>
      </w:hyperlink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 to outline your expectations from each other. You may also wish to use the </w:t>
      </w:r>
      <w:r w:rsidRPr="00294BA3"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Mentee reflection document </w:t>
      </w:r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found on our </w:t>
      </w:r>
      <w:hyperlink r:id="rId9" w:tgtFrame="_blank" w:tooltip="https://heeoe.hee.nhs.uk/psw/support-services-available/psw-support-providers/eoe-mentoring-resources" w:history="1">
        <w:r w:rsidRPr="00294BA3">
          <w:rPr>
            <w:rFonts w:eastAsia="Times New Roman" w:cs="Arial"/>
            <w:color w:val="0000FF"/>
            <w:u w:val="single"/>
            <w:bdr w:val="none" w:sz="0" w:space="0" w:color="auto" w:frame="1"/>
            <w:lang w:eastAsia="en-GB"/>
          </w:rPr>
          <w:t>Resources page</w:t>
        </w:r>
      </w:hyperlink>
      <w:r w:rsidRPr="00294BA3"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 </w:t>
      </w:r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to help guide and focus the sessions.</w:t>
      </w:r>
    </w:p>
    <w:p w14:paraId="76E2702F" w14:textId="198D165C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14:paraId="67F6C431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We hope this will be a beneficial relationship for you both. Please do get in contact if you need any further help.  </w:t>
      </w:r>
    </w:p>
    <w:p w14:paraId="00D1753B" w14:textId="77777777" w:rsidR="00294BA3" w:rsidRPr="00294BA3" w:rsidRDefault="00294BA3" w:rsidP="00294BA3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294BA3">
        <w:rPr>
          <w:rFonts w:eastAsia="Times New Roman" w:cs="Arial"/>
          <w:color w:val="000000"/>
          <w:bdr w:val="none" w:sz="0" w:space="0" w:color="auto" w:frame="1"/>
          <w:lang w:eastAsia="en-GB"/>
        </w:rPr>
        <w:t> </w:t>
      </w:r>
    </w:p>
    <w:p w14:paraId="3E510536" w14:textId="33898188" w:rsidR="00542216" w:rsidRDefault="00294BA3" w:rsidP="00DA527C">
      <w:r>
        <w:t>Kind regards,</w:t>
      </w:r>
    </w:p>
    <w:p w14:paraId="4541CCF2" w14:textId="77777777" w:rsidR="00000000" w:rsidRPr="00DA527C" w:rsidRDefault="00542216" w:rsidP="00DA527C">
      <w:r>
        <w:t>{</w:t>
      </w:r>
      <w:r w:rsidRPr="00A451E2">
        <w:rPr>
          <w:i/>
        </w:rPr>
        <w:t>Name</w:t>
      </w:r>
      <w:r>
        <w:t>}</w:t>
      </w:r>
    </w:p>
    <w:sectPr w:rsidR="00933394" w:rsidRPr="00DA527C" w:rsidSect="00933394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1C48" w14:textId="77777777" w:rsidR="004523D7" w:rsidRDefault="004523D7" w:rsidP="00AC72FD">
      <w:r>
        <w:separator/>
      </w:r>
    </w:p>
  </w:endnote>
  <w:endnote w:type="continuationSeparator" w:id="0">
    <w:p w14:paraId="15E78E24" w14:textId="77777777" w:rsidR="004523D7" w:rsidRDefault="004523D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7177" w14:textId="77777777" w:rsidR="00000000" w:rsidRDefault="00801C47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1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1A01F" w14:textId="77777777" w:rsidR="00000000" w:rsidRDefault="00000000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37C9" w14:textId="77777777" w:rsidR="00000000" w:rsidRPr="0091039C" w:rsidRDefault="00801C47" w:rsidP="009D32F5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1A1174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A451E2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32991C52" w14:textId="77777777" w:rsidR="00000000" w:rsidRDefault="00000000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258A" w14:textId="77777777" w:rsidR="004523D7" w:rsidRDefault="004523D7" w:rsidP="00AC72FD">
      <w:r>
        <w:separator/>
      </w:r>
    </w:p>
  </w:footnote>
  <w:footnote w:type="continuationSeparator" w:id="0">
    <w:p w14:paraId="2F21243C" w14:textId="77777777" w:rsidR="004523D7" w:rsidRDefault="004523D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C8AF" w14:textId="77777777" w:rsidR="00000000" w:rsidRPr="00AC72FD" w:rsidRDefault="001A1174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AD70" w14:textId="48364246" w:rsidR="00000000" w:rsidRDefault="00294BA3" w:rsidP="00294BA3">
    <w:pPr>
      <w:pStyle w:val="Header"/>
      <w:jc w:val="right"/>
    </w:pPr>
    <w:r>
      <w:rPr>
        <w:noProof/>
      </w:rPr>
      <w:drawing>
        <wp:inline distT="0" distB="0" distL="0" distR="0" wp14:anchorId="55EED072" wp14:editId="7A9C4F1E">
          <wp:extent cx="1285875" cy="764574"/>
          <wp:effectExtent l="0" t="0" r="0" b="0"/>
          <wp:docPr id="1668028179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sets out seven short-term digital prior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449" cy="76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81D"/>
    <w:rsid w:val="001A1174"/>
    <w:rsid w:val="00294BA3"/>
    <w:rsid w:val="004523D7"/>
    <w:rsid w:val="00542216"/>
    <w:rsid w:val="00801C47"/>
    <w:rsid w:val="008E781D"/>
    <w:rsid w:val="00A4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2AA9F"/>
  <w15:docId w15:val="{A442612D-2ACB-4504-9FF0-3050A11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xelementtoproof">
    <w:name w:val="x_elementtoproof"/>
    <w:basedOn w:val="Normal"/>
    <w:rsid w:val="00294B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4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K5Gn_5ewMUGcD9DoB1WyqwlNuvjSSPlHut1s2KQj4o1UREVFMlA0MDFDQ00xODRGSjU2NUY5RDFDWCQlQCN0PWc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eeoe.hee.nhs.uk/faculty-educators/mentoring/mentoring_cours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eoe.hee.nhs.uk/psw/support-services-available/psw-support-providers/eoe-mentoring-resourc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BCB2D-60C7-784D-AD4C-E0DC0D8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>Whatever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4</cp:revision>
  <dcterms:created xsi:type="dcterms:W3CDTF">2017-10-26T18:28:00Z</dcterms:created>
  <dcterms:modified xsi:type="dcterms:W3CDTF">2024-01-02T15:00:00Z</dcterms:modified>
</cp:coreProperties>
</file>