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E665" w14:textId="77777777" w:rsidR="00000000" w:rsidRDefault="00000000" w:rsidP="00DA527C"/>
    <w:p w14:paraId="58C9885C" w14:textId="77777777" w:rsidR="00000000" w:rsidRDefault="00000000" w:rsidP="00DA527C"/>
    <w:p w14:paraId="46810454" w14:textId="77777777" w:rsidR="00000000" w:rsidRDefault="00000000" w:rsidP="00DA527C"/>
    <w:p w14:paraId="5E8FF703" w14:textId="77777777" w:rsidR="00000000" w:rsidRPr="00933394" w:rsidRDefault="000140BE" w:rsidP="00933394">
      <w:pPr>
        <w:pStyle w:val="Heading1"/>
      </w:pPr>
      <w:r>
        <w:t>{Insert Scheme Name Here} M</w:t>
      </w:r>
      <w:r w:rsidR="006418EA">
        <w:t>entee</w:t>
      </w:r>
      <w:r w:rsidR="007E15EC">
        <w:t xml:space="preserve"> Application Form</w:t>
      </w:r>
    </w:p>
    <w:p w14:paraId="54040887" w14:textId="77777777" w:rsidR="00000000" w:rsidRPr="00933394" w:rsidRDefault="000140BE" w:rsidP="00933394">
      <w:pPr>
        <w:pStyle w:val="Heading2"/>
      </w:pPr>
      <w:r>
        <w:t>Please complete this form and return it to {email address} by {date}</w:t>
      </w:r>
    </w:p>
    <w:p w14:paraId="39C80619" w14:textId="77777777" w:rsidR="000140BE" w:rsidRDefault="000140BE" w:rsidP="000140BE">
      <w:r>
        <w:t>Name:</w:t>
      </w:r>
    </w:p>
    <w:p w14:paraId="499ECBDE" w14:textId="77777777" w:rsidR="000140BE" w:rsidRDefault="000140BE" w:rsidP="000140BE"/>
    <w:p w14:paraId="6BFFD4DE" w14:textId="77777777" w:rsidR="000140BE" w:rsidRDefault="000140BE" w:rsidP="000140BE">
      <w:r>
        <w:t>Email Address:</w:t>
      </w:r>
    </w:p>
    <w:p w14:paraId="509644F4" w14:textId="77777777" w:rsidR="000140BE" w:rsidRDefault="000140BE" w:rsidP="000140BE"/>
    <w:p w14:paraId="2FE02BAB" w14:textId="77777777" w:rsidR="000140BE" w:rsidRDefault="000140BE" w:rsidP="000140BE">
      <w:r>
        <w:t>Current job role</w:t>
      </w:r>
      <w:r w:rsidR="00097251">
        <w:t xml:space="preserve"> (grade)</w:t>
      </w:r>
      <w:r>
        <w:t>:</w:t>
      </w:r>
    </w:p>
    <w:p w14:paraId="45F80F98" w14:textId="77777777" w:rsidR="000140BE" w:rsidRDefault="000140BE" w:rsidP="000140BE"/>
    <w:p w14:paraId="587B1734" w14:textId="77777777" w:rsidR="000140BE" w:rsidRDefault="000140BE" w:rsidP="000140BE">
      <w:r>
        <w:t>Place of work:</w:t>
      </w:r>
    </w:p>
    <w:p w14:paraId="05360FB1" w14:textId="77777777" w:rsidR="000140BE" w:rsidRDefault="000140BE" w:rsidP="000140BE"/>
    <w:p w14:paraId="0604BF10" w14:textId="77777777" w:rsidR="00097251" w:rsidRDefault="00097251" w:rsidP="000140BE">
      <w:r>
        <w:t>What is the maximum distance you would be willing to travel to meet your Mentor?:</w:t>
      </w:r>
    </w:p>
    <w:p w14:paraId="7F228068" w14:textId="77777777" w:rsidR="00097251" w:rsidRDefault="00097251" w:rsidP="000140BE"/>
    <w:p w14:paraId="69A50D71" w14:textId="77777777" w:rsidR="00097251" w:rsidRDefault="00097251" w:rsidP="000140BE"/>
    <w:p w14:paraId="7C018509" w14:textId="77777777" w:rsidR="00097251" w:rsidRDefault="00097251" w:rsidP="000140BE"/>
    <w:p w14:paraId="61599411" w14:textId="77777777" w:rsidR="000140BE" w:rsidRDefault="006418EA" w:rsidP="000140BE">
      <w:r>
        <w:t>Why do you want to participate in the mentoring scheme?</w:t>
      </w:r>
    </w:p>
    <w:p w14:paraId="44923C4C" w14:textId="77777777" w:rsidR="000140BE" w:rsidRDefault="000140BE" w:rsidP="000140BE"/>
    <w:p w14:paraId="39200D92" w14:textId="77777777" w:rsidR="000140BE" w:rsidRDefault="000140BE" w:rsidP="000140BE"/>
    <w:p w14:paraId="1DB56B57" w14:textId="77777777" w:rsidR="000140BE" w:rsidRDefault="000140BE" w:rsidP="000140BE"/>
    <w:p w14:paraId="53E39F27" w14:textId="77777777" w:rsidR="000140BE" w:rsidRDefault="000140BE" w:rsidP="000140BE"/>
    <w:p w14:paraId="5E5D7DFF" w14:textId="77777777" w:rsidR="000140BE" w:rsidRDefault="000140BE" w:rsidP="000140BE"/>
    <w:p w14:paraId="43B78FE1" w14:textId="77777777" w:rsidR="000140BE" w:rsidRDefault="000140BE" w:rsidP="000140BE"/>
    <w:p w14:paraId="74178852" w14:textId="77777777" w:rsidR="006418EA" w:rsidRDefault="006418EA" w:rsidP="000140BE">
      <w:r>
        <w:t xml:space="preserve">What are your </w:t>
      </w:r>
      <w:r w:rsidR="00097251">
        <w:t xml:space="preserve">professional </w:t>
      </w:r>
      <w:r>
        <w:t>interests?</w:t>
      </w:r>
    </w:p>
    <w:p w14:paraId="45D5ACF9" w14:textId="77777777" w:rsidR="006418EA" w:rsidRDefault="006418EA" w:rsidP="000140BE"/>
    <w:p w14:paraId="3159979D" w14:textId="77777777" w:rsidR="006418EA" w:rsidRDefault="006418EA" w:rsidP="000140BE"/>
    <w:p w14:paraId="551A1CA1" w14:textId="77777777" w:rsidR="006418EA" w:rsidRDefault="006418EA" w:rsidP="000140BE"/>
    <w:p w14:paraId="65C927F9" w14:textId="77777777" w:rsidR="006418EA" w:rsidRDefault="006418EA" w:rsidP="000140BE"/>
    <w:p w14:paraId="710F7357" w14:textId="77777777" w:rsidR="006418EA" w:rsidRDefault="00097251" w:rsidP="000140BE">
      <w:r>
        <w:t>What are your personal interests and hobbies?</w:t>
      </w:r>
    </w:p>
    <w:p w14:paraId="78C8C26B" w14:textId="77777777" w:rsidR="00097251" w:rsidRDefault="00097251" w:rsidP="000140BE"/>
    <w:p w14:paraId="48D77FC7" w14:textId="77777777" w:rsidR="006418EA" w:rsidRDefault="006418EA" w:rsidP="000140BE"/>
    <w:p w14:paraId="0E4DC758" w14:textId="77777777" w:rsidR="006418EA" w:rsidRDefault="006418EA" w:rsidP="000140BE"/>
    <w:p w14:paraId="58E52A79" w14:textId="77777777" w:rsidR="000140BE" w:rsidRDefault="000140BE" w:rsidP="000140BE"/>
    <w:p w14:paraId="6A9B43F0" w14:textId="77777777" w:rsidR="00000000" w:rsidRPr="006418EA" w:rsidRDefault="006418EA" w:rsidP="000140BE">
      <w:r w:rsidRPr="006418EA">
        <w:t>Any other information that we should be aware of?</w:t>
      </w:r>
    </w:p>
    <w:sectPr w:rsidR="00933394" w:rsidRPr="006418EA" w:rsidSect="00933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BAC8" w14:textId="77777777" w:rsidR="00874311" w:rsidRDefault="00874311" w:rsidP="00AC72FD">
      <w:r>
        <w:separator/>
      </w:r>
    </w:p>
  </w:endnote>
  <w:endnote w:type="continuationSeparator" w:id="0">
    <w:p w14:paraId="1698E343" w14:textId="77777777" w:rsidR="00874311" w:rsidRDefault="0087431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CE27" w14:textId="77777777" w:rsidR="00000000" w:rsidRDefault="00CB491F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1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9B065" w14:textId="77777777" w:rsidR="00000000" w:rsidRDefault="00000000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8341" w14:textId="77777777" w:rsidR="00000000" w:rsidRPr="0091039C" w:rsidRDefault="00CB491F" w:rsidP="009D32F5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1A1174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097251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5E6E24B6" w14:textId="77777777" w:rsidR="00000000" w:rsidRDefault="00000000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896F" w14:textId="77777777" w:rsidR="009807D6" w:rsidRDefault="0098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A988" w14:textId="77777777" w:rsidR="00874311" w:rsidRDefault="00874311" w:rsidP="00AC72FD">
      <w:r>
        <w:separator/>
      </w:r>
    </w:p>
  </w:footnote>
  <w:footnote w:type="continuationSeparator" w:id="0">
    <w:p w14:paraId="55D40632" w14:textId="77777777" w:rsidR="00874311" w:rsidRDefault="0087431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CA04" w14:textId="77777777" w:rsidR="009807D6" w:rsidRDefault="0098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D16" w14:textId="77777777" w:rsidR="00000000" w:rsidRPr="00AC72FD" w:rsidRDefault="001A1174" w:rsidP="002D6889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E42B" w14:textId="73927939" w:rsidR="00000000" w:rsidRDefault="009807D6" w:rsidP="009807D6">
    <w:pPr>
      <w:pStyle w:val="Header"/>
      <w:jc w:val="right"/>
    </w:pPr>
    <w:r>
      <w:rPr>
        <w:noProof/>
      </w:rPr>
      <w:drawing>
        <wp:inline distT="0" distB="0" distL="0" distR="0" wp14:anchorId="55417E7C" wp14:editId="4C9E41C6">
          <wp:extent cx="1619250" cy="962797"/>
          <wp:effectExtent l="0" t="0" r="0" b="0"/>
          <wp:docPr id="744531688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sets out seven short-term digital prior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671" cy="9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C1"/>
    <w:rsid w:val="000140BE"/>
    <w:rsid w:val="000666C1"/>
    <w:rsid w:val="00097251"/>
    <w:rsid w:val="001A1174"/>
    <w:rsid w:val="006418EA"/>
    <w:rsid w:val="007E15EC"/>
    <w:rsid w:val="00874311"/>
    <w:rsid w:val="008E772F"/>
    <w:rsid w:val="009807D6"/>
    <w:rsid w:val="00CB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D445"/>
  <w15:docId w15:val="{A9ACB05E-1CD7-4417-86D2-2CEDF438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F765F-AF73-A449-B316-AEF4812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>Whatever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6</cp:revision>
  <cp:lastPrinted>2017-10-26T17:20:00Z</cp:lastPrinted>
  <dcterms:created xsi:type="dcterms:W3CDTF">2017-10-26T17:20:00Z</dcterms:created>
  <dcterms:modified xsi:type="dcterms:W3CDTF">2024-01-02T15:20:00Z</dcterms:modified>
</cp:coreProperties>
</file>